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CA" w:rsidRDefault="008873CA" w:rsidP="008873C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«ДЕТСКАЯ МУЗЫКАЛЬНАЯ ШКОЛА  №1  им. М.П.МУСОРГСКОГО»</w:t>
      </w:r>
    </w:p>
    <w:p w:rsidR="008873CA" w:rsidRDefault="008873CA" w:rsidP="008873CA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8873CA" w:rsidRDefault="008873CA" w:rsidP="008873CA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ДОПОЛНИТЕЛЬНАЯ ОБЩЕРАЗВИВАЮЩАЯ ПРОГРАММА </w:t>
      </w:r>
    </w:p>
    <w:p w:rsidR="008873CA" w:rsidRDefault="008873CA" w:rsidP="008873CA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ОБЛАСТИ МУЗЫКАЛЬНОГО ИСКУССТВА</w:t>
      </w:r>
    </w:p>
    <w:p w:rsidR="008873CA" w:rsidRDefault="008873CA" w:rsidP="008873CA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8873CA" w:rsidRDefault="008873CA" w:rsidP="008873CA">
      <w:pPr>
        <w:jc w:val="center"/>
        <w:rPr>
          <w:b/>
          <w:color w:val="000000"/>
          <w:sz w:val="36"/>
          <w:szCs w:val="36"/>
        </w:rPr>
      </w:pPr>
    </w:p>
    <w:p w:rsidR="008873CA" w:rsidRDefault="008873CA" w:rsidP="008873CA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ПРОГРАММА</w:t>
      </w:r>
    </w:p>
    <w:p w:rsidR="008873CA" w:rsidRDefault="008873CA" w:rsidP="008873CA">
      <w:pPr>
        <w:widowControl w:val="0"/>
        <w:autoSpaceDE w:val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по учебному предмету</w:t>
      </w:r>
    </w:p>
    <w:p w:rsidR="008873CA" w:rsidRDefault="008873CA" w:rsidP="008873CA">
      <w:pPr>
        <w:widowControl w:val="0"/>
        <w:autoSpaceDE w:val="0"/>
        <w:jc w:val="center"/>
        <w:rPr>
          <w:b/>
          <w:color w:val="000000"/>
          <w:sz w:val="40"/>
          <w:szCs w:val="36"/>
        </w:rPr>
      </w:pPr>
      <w:r>
        <w:rPr>
          <w:b/>
          <w:color w:val="000000"/>
          <w:sz w:val="40"/>
          <w:szCs w:val="36"/>
        </w:rPr>
        <w:t>Основы музыкального исполнительства</w:t>
      </w:r>
    </w:p>
    <w:p w:rsidR="008873CA" w:rsidRDefault="008873CA" w:rsidP="008873CA">
      <w:pPr>
        <w:widowControl w:val="0"/>
        <w:autoSpaceDE w:val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40"/>
          <w:szCs w:val="36"/>
        </w:rPr>
        <w:t>(специальность - флейта)</w:t>
      </w:r>
    </w:p>
    <w:p w:rsidR="008873CA" w:rsidRDefault="008873CA" w:rsidP="008873C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8873CA" w:rsidRDefault="008873CA" w:rsidP="008873CA">
      <w:pPr>
        <w:shd w:val="clear" w:color="auto" w:fill="FFFFFF"/>
        <w:ind w:firstLine="567"/>
        <w:jc w:val="both"/>
        <w:rPr>
          <w:sz w:val="28"/>
          <w:szCs w:val="28"/>
        </w:rPr>
      </w:pPr>
      <w:r>
        <w:t xml:space="preserve"> </w:t>
      </w:r>
    </w:p>
    <w:p w:rsidR="008873CA" w:rsidRDefault="008873CA" w:rsidP="008873C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8873CA" w:rsidRDefault="008873CA" w:rsidP="008873C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8873CA" w:rsidRDefault="008873CA" w:rsidP="008873C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8873CA" w:rsidRDefault="008873CA" w:rsidP="008873C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8873CA" w:rsidRDefault="008873CA" w:rsidP="008873C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8873CA" w:rsidRDefault="008873CA" w:rsidP="008873C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8873CA" w:rsidRDefault="008873CA" w:rsidP="008873CA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73CA" w:rsidRDefault="008873CA" w:rsidP="008873CA">
      <w:pPr>
        <w:jc w:val="both"/>
        <w:rPr>
          <w:b/>
          <w:sz w:val="28"/>
          <w:szCs w:val="28"/>
        </w:rPr>
      </w:pPr>
      <w:r>
        <w:rPr>
          <w:sz w:val="36"/>
          <w:szCs w:val="36"/>
        </w:rPr>
        <w:t xml:space="preserve">                                      </w:t>
      </w:r>
      <w:r>
        <w:rPr>
          <w:b/>
          <w:sz w:val="28"/>
          <w:szCs w:val="28"/>
        </w:rPr>
        <w:t>Великие Луки 2018</w:t>
      </w:r>
    </w:p>
    <w:p w:rsidR="008873CA" w:rsidRDefault="008873CA" w:rsidP="008873CA">
      <w:pPr>
        <w:jc w:val="both"/>
        <w:rPr>
          <w:b/>
          <w:sz w:val="28"/>
          <w:szCs w:val="28"/>
        </w:rPr>
      </w:pPr>
    </w:p>
    <w:p w:rsidR="008873CA" w:rsidRDefault="008873CA" w:rsidP="008873CA">
      <w:pPr>
        <w:jc w:val="both"/>
        <w:rPr>
          <w:sz w:val="28"/>
          <w:szCs w:val="28"/>
        </w:rPr>
      </w:pPr>
      <w:r>
        <w:rPr>
          <w:b/>
        </w:rPr>
        <w:t xml:space="preserve">         </w:t>
      </w:r>
      <w:r>
        <w:rPr>
          <w:sz w:val="28"/>
          <w:szCs w:val="28"/>
        </w:rPr>
        <w:t xml:space="preserve"> </w:t>
      </w:r>
    </w:p>
    <w:tbl>
      <w:tblPr>
        <w:tblW w:w="10348" w:type="dxa"/>
        <w:tblInd w:w="-459" w:type="dxa"/>
        <w:tblLook w:val="04A0"/>
      </w:tblPr>
      <w:tblGrid>
        <w:gridCol w:w="5387"/>
        <w:gridCol w:w="4961"/>
      </w:tblGrid>
      <w:tr w:rsidR="008873CA" w:rsidTr="003D0634">
        <w:tc>
          <w:tcPr>
            <w:tcW w:w="5387" w:type="dxa"/>
          </w:tcPr>
          <w:p w:rsidR="008873CA" w:rsidRDefault="008873CA" w:rsidP="003D063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lastRenderedPageBreak/>
              <w:t>Принято:</w:t>
            </w:r>
          </w:p>
          <w:p w:rsidR="008873CA" w:rsidRDefault="008873CA" w:rsidP="003D063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Педагогическим советом МБУ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музыкальная школа №1 имени М.П. Мусоргского»</w:t>
            </w:r>
          </w:p>
          <w:p w:rsidR="008873CA" w:rsidRDefault="008873CA" w:rsidP="003D063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8873CA" w:rsidRDefault="008873CA" w:rsidP="003D063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Протоколом педсовета №1 от 29 августа 2018 года</w:t>
            </w:r>
          </w:p>
        </w:tc>
        <w:tc>
          <w:tcPr>
            <w:tcW w:w="4961" w:type="dxa"/>
          </w:tcPr>
          <w:p w:rsidR="008873CA" w:rsidRDefault="008873CA" w:rsidP="003D063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«Утверждаю»</w:t>
            </w:r>
          </w:p>
          <w:p w:rsidR="008873CA" w:rsidRDefault="008873CA" w:rsidP="003D063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Директор МБУ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музыкальная школа № 1 им. М.П.Мусоргского»</w:t>
            </w:r>
          </w:p>
          <w:p w:rsidR="008873CA" w:rsidRDefault="008873CA" w:rsidP="003D063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8873CA" w:rsidRDefault="008873CA" w:rsidP="003D063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__________________ Л.О.Румянцева</w:t>
            </w:r>
          </w:p>
          <w:p w:rsidR="008873CA" w:rsidRDefault="008873CA" w:rsidP="003D063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8873CA" w:rsidRDefault="008873CA" w:rsidP="003D0634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«__» _______________ 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____г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.</w:t>
            </w:r>
          </w:p>
        </w:tc>
      </w:tr>
    </w:tbl>
    <w:p w:rsidR="008873CA" w:rsidRDefault="008873CA" w:rsidP="008873CA">
      <w:pPr>
        <w:jc w:val="center"/>
        <w:rPr>
          <w:b/>
          <w:sz w:val="28"/>
          <w:szCs w:val="28"/>
        </w:rPr>
      </w:pPr>
    </w:p>
    <w:p w:rsidR="008873CA" w:rsidRDefault="008873CA" w:rsidP="008873CA">
      <w:pPr>
        <w:jc w:val="center"/>
        <w:rPr>
          <w:b/>
          <w:sz w:val="28"/>
          <w:szCs w:val="28"/>
        </w:rPr>
      </w:pPr>
    </w:p>
    <w:p w:rsidR="008873CA" w:rsidRDefault="008873CA" w:rsidP="008873CA">
      <w:pPr>
        <w:jc w:val="center"/>
        <w:rPr>
          <w:b/>
          <w:sz w:val="28"/>
          <w:szCs w:val="28"/>
        </w:rPr>
      </w:pPr>
    </w:p>
    <w:p w:rsidR="008873CA" w:rsidRDefault="008873CA" w:rsidP="008873CA">
      <w:pPr>
        <w:jc w:val="center"/>
        <w:rPr>
          <w:b/>
          <w:sz w:val="28"/>
          <w:szCs w:val="28"/>
        </w:rPr>
      </w:pPr>
    </w:p>
    <w:p w:rsidR="008873CA" w:rsidRDefault="008873CA" w:rsidP="008873CA">
      <w:pPr>
        <w:jc w:val="center"/>
        <w:rPr>
          <w:b/>
          <w:sz w:val="28"/>
          <w:szCs w:val="28"/>
        </w:rPr>
      </w:pPr>
    </w:p>
    <w:p w:rsidR="008873CA" w:rsidRDefault="008873CA" w:rsidP="008873CA">
      <w:pPr>
        <w:jc w:val="center"/>
        <w:rPr>
          <w:b/>
          <w:sz w:val="28"/>
          <w:szCs w:val="28"/>
        </w:rPr>
      </w:pPr>
    </w:p>
    <w:p w:rsidR="008873CA" w:rsidRDefault="008873CA" w:rsidP="008873CA">
      <w:pPr>
        <w:jc w:val="center"/>
        <w:rPr>
          <w:b/>
          <w:sz w:val="28"/>
          <w:szCs w:val="28"/>
        </w:rPr>
      </w:pPr>
    </w:p>
    <w:p w:rsidR="008873CA" w:rsidRDefault="008873CA" w:rsidP="008873CA">
      <w:pPr>
        <w:jc w:val="center"/>
        <w:rPr>
          <w:b/>
          <w:sz w:val="28"/>
          <w:szCs w:val="28"/>
        </w:rPr>
      </w:pPr>
    </w:p>
    <w:p w:rsidR="008873CA" w:rsidRDefault="008873CA" w:rsidP="008873CA">
      <w:pPr>
        <w:jc w:val="center"/>
        <w:rPr>
          <w:b/>
          <w:sz w:val="28"/>
          <w:szCs w:val="28"/>
        </w:rPr>
      </w:pPr>
    </w:p>
    <w:p w:rsidR="008873CA" w:rsidRDefault="008873CA" w:rsidP="008873CA">
      <w:pPr>
        <w:jc w:val="center"/>
        <w:rPr>
          <w:b/>
          <w:sz w:val="28"/>
          <w:szCs w:val="28"/>
        </w:rPr>
      </w:pPr>
    </w:p>
    <w:p w:rsidR="008873CA" w:rsidRPr="00A61D10" w:rsidRDefault="008873CA" w:rsidP="008873CA">
      <w:pPr>
        <w:rPr>
          <w:sz w:val="28"/>
          <w:szCs w:val="28"/>
        </w:rPr>
      </w:pPr>
      <w:r w:rsidRPr="00A61D10">
        <w:rPr>
          <w:sz w:val="28"/>
          <w:szCs w:val="28"/>
        </w:rPr>
        <w:t>Разработчик – Потехина Майя Геннадьевна, преподаватель высшей категории ДМШ №1</w:t>
      </w:r>
    </w:p>
    <w:p w:rsidR="008873CA" w:rsidRPr="00183F09" w:rsidRDefault="008873CA" w:rsidP="008873CA">
      <w:pPr>
        <w:rPr>
          <w:sz w:val="28"/>
          <w:szCs w:val="28"/>
        </w:rPr>
      </w:pPr>
      <w:r w:rsidRPr="00183F09">
        <w:rPr>
          <w:sz w:val="28"/>
          <w:szCs w:val="28"/>
        </w:rPr>
        <w:t>Рецензент – Прищепа Галина Николаевна</w:t>
      </w:r>
      <w:r>
        <w:rPr>
          <w:sz w:val="28"/>
          <w:szCs w:val="28"/>
        </w:rPr>
        <w:t>, п</w:t>
      </w:r>
      <w:r w:rsidRPr="00183F09">
        <w:rPr>
          <w:sz w:val="28"/>
          <w:szCs w:val="28"/>
        </w:rPr>
        <w:t>реподавател</w:t>
      </w:r>
      <w:r>
        <w:rPr>
          <w:sz w:val="28"/>
          <w:szCs w:val="28"/>
        </w:rPr>
        <w:t>ь</w:t>
      </w:r>
      <w:r w:rsidRPr="00183F09">
        <w:rPr>
          <w:sz w:val="28"/>
          <w:szCs w:val="28"/>
        </w:rPr>
        <w:t xml:space="preserve"> высшей категории ДМШ №1</w:t>
      </w:r>
    </w:p>
    <w:p w:rsidR="008873CA" w:rsidRDefault="008873CA" w:rsidP="008873CA">
      <w:pPr>
        <w:jc w:val="center"/>
        <w:rPr>
          <w:b/>
          <w:sz w:val="28"/>
          <w:szCs w:val="28"/>
        </w:rPr>
      </w:pPr>
    </w:p>
    <w:p w:rsidR="008873CA" w:rsidRDefault="008873CA" w:rsidP="008873CA">
      <w:pPr>
        <w:jc w:val="center"/>
        <w:rPr>
          <w:b/>
          <w:sz w:val="28"/>
          <w:szCs w:val="28"/>
        </w:rPr>
      </w:pPr>
    </w:p>
    <w:p w:rsidR="008873CA" w:rsidRDefault="008873CA" w:rsidP="008873CA">
      <w:pPr>
        <w:jc w:val="center"/>
        <w:rPr>
          <w:b/>
          <w:sz w:val="28"/>
          <w:szCs w:val="28"/>
        </w:rPr>
      </w:pPr>
    </w:p>
    <w:p w:rsidR="008873CA" w:rsidRDefault="008873CA" w:rsidP="008873CA">
      <w:pPr>
        <w:jc w:val="center"/>
        <w:rPr>
          <w:b/>
          <w:sz w:val="28"/>
          <w:szCs w:val="28"/>
        </w:rPr>
      </w:pPr>
    </w:p>
    <w:p w:rsidR="008873CA" w:rsidRPr="00296AAD" w:rsidRDefault="008873CA" w:rsidP="008873CA">
      <w:pPr>
        <w:spacing w:line="240" w:lineRule="auto"/>
        <w:jc w:val="center"/>
        <w:rPr>
          <w:b/>
          <w:sz w:val="24"/>
          <w:szCs w:val="24"/>
        </w:rPr>
      </w:pPr>
      <w:r w:rsidRPr="00296AAD">
        <w:rPr>
          <w:b/>
          <w:sz w:val="24"/>
          <w:szCs w:val="24"/>
        </w:rPr>
        <w:lastRenderedPageBreak/>
        <w:t>Структура программы учебного предмета</w:t>
      </w:r>
    </w:p>
    <w:p w:rsidR="008873CA" w:rsidRPr="00296AAD" w:rsidRDefault="008873CA" w:rsidP="008873CA">
      <w:pPr>
        <w:spacing w:line="240" w:lineRule="auto"/>
        <w:rPr>
          <w:b/>
          <w:sz w:val="24"/>
          <w:szCs w:val="24"/>
        </w:rPr>
      </w:pPr>
    </w:p>
    <w:p w:rsidR="008873CA" w:rsidRPr="00296AAD" w:rsidRDefault="008873CA" w:rsidP="008873CA">
      <w:pPr>
        <w:spacing w:line="240" w:lineRule="auto"/>
        <w:rPr>
          <w:b/>
          <w:sz w:val="24"/>
          <w:szCs w:val="24"/>
        </w:rPr>
      </w:pPr>
      <w:r w:rsidRPr="00296AAD">
        <w:rPr>
          <w:b/>
          <w:sz w:val="24"/>
          <w:szCs w:val="24"/>
          <w:lang w:val="en-US"/>
        </w:rPr>
        <w:t>I</w:t>
      </w:r>
      <w:r w:rsidRPr="00296AAD">
        <w:rPr>
          <w:b/>
          <w:sz w:val="24"/>
          <w:szCs w:val="24"/>
        </w:rPr>
        <w:t>.        Пояснительная записка</w:t>
      </w:r>
    </w:p>
    <w:p w:rsidR="008873CA" w:rsidRPr="00296AAD" w:rsidRDefault="008873CA" w:rsidP="008873CA">
      <w:pPr>
        <w:spacing w:line="240" w:lineRule="auto"/>
        <w:jc w:val="both"/>
        <w:rPr>
          <w:i/>
          <w:sz w:val="24"/>
          <w:szCs w:val="24"/>
        </w:rPr>
      </w:pPr>
      <w:r w:rsidRPr="00296AAD">
        <w:rPr>
          <w:sz w:val="24"/>
          <w:szCs w:val="24"/>
        </w:rPr>
        <w:t xml:space="preserve">         - </w:t>
      </w:r>
      <w:r w:rsidRPr="00296AAD">
        <w:rPr>
          <w:i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8873CA" w:rsidRPr="00296AAD" w:rsidRDefault="008873CA" w:rsidP="008873CA">
      <w:pPr>
        <w:spacing w:line="240" w:lineRule="auto"/>
        <w:jc w:val="both"/>
        <w:rPr>
          <w:i/>
          <w:sz w:val="24"/>
          <w:szCs w:val="24"/>
        </w:rPr>
      </w:pPr>
      <w:r w:rsidRPr="00296AAD">
        <w:rPr>
          <w:i/>
          <w:sz w:val="24"/>
          <w:szCs w:val="24"/>
        </w:rPr>
        <w:t xml:space="preserve">           -  Срок реализации учебного предмета</w:t>
      </w:r>
    </w:p>
    <w:p w:rsidR="008873CA" w:rsidRPr="00296AAD" w:rsidRDefault="008873CA" w:rsidP="008873CA">
      <w:pPr>
        <w:spacing w:line="240" w:lineRule="auto"/>
        <w:jc w:val="both"/>
        <w:rPr>
          <w:i/>
          <w:sz w:val="24"/>
          <w:szCs w:val="24"/>
        </w:rPr>
      </w:pPr>
      <w:r w:rsidRPr="00296AAD">
        <w:rPr>
          <w:i/>
          <w:sz w:val="24"/>
          <w:szCs w:val="24"/>
        </w:rPr>
        <w:t xml:space="preserve">           - Объем учебного времени, предусмотренный учебным планом образовательной организации на реализацию учебного предмета</w:t>
      </w:r>
    </w:p>
    <w:p w:rsidR="008873CA" w:rsidRPr="00296AAD" w:rsidRDefault="008873CA" w:rsidP="008873CA">
      <w:pPr>
        <w:spacing w:line="240" w:lineRule="auto"/>
        <w:jc w:val="both"/>
        <w:rPr>
          <w:i/>
          <w:sz w:val="24"/>
          <w:szCs w:val="24"/>
        </w:rPr>
      </w:pPr>
      <w:r w:rsidRPr="00296AAD">
        <w:rPr>
          <w:i/>
          <w:sz w:val="24"/>
          <w:szCs w:val="24"/>
        </w:rPr>
        <w:t xml:space="preserve">          - Сведения о затратах учебного времени</w:t>
      </w:r>
    </w:p>
    <w:p w:rsidR="008873CA" w:rsidRPr="00296AAD" w:rsidRDefault="008873CA" w:rsidP="008873CA">
      <w:pPr>
        <w:spacing w:line="240" w:lineRule="auto"/>
        <w:jc w:val="both"/>
        <w:rPr>
          <w:i/>
          <w:sz w:val="24"/>
          <w:szCs w:val="24"/>
        </w:rPr>
      </w:pPr>
      <w:r w:rsidRPr="00296AAD">
        <w:rPr>
          <w:i/>
          <w:sz w:val="24"/>
          <w:szCs w:val="24"/>
        </w:rPr>
        <w:t xml:space="preserve">          - Форма проведения учебных аудиторных занятий</w:t>
      </w:r>
    </w:p>
    <w:p w:rsidR="008873CA" w:rsidRPr="00296AAD" w:rsidRDefault="008873CA" w:rsidP="008873CA">
      <w:pPr>
        <w:spacing w:line="240" w:lineRule="auto"/>
        <w:jc w:val="both"/>
        <w:rPr>
          <w:i/>
          <w:sz w:val="24"/>
          <w:szCs w:val="24"/>
        </w:rPr>
      </w:pPr>
      <w:r w:rsidRPr="00296AAD">
        <w:rPr>
          <w:i/>
          <w:sz w:val="24"/>
          <w:szCs w:val="24"/>
        </w:rPr>
        <w:t xml:space="preserve">          - Цели и задачи учебного предмета</w:t>
      </w:r>
    </w:p>
    <w:p w:rsidR="008873CA" w:rsidRPr="00296AAD" w:rsidRDefault="008873CA" w:rsidP="008873CA">
      <w:pPr>
        <w:spacing w:line="240" w:lineRule="auto"/>
        <w:jc w:val="both"/>
        <w:rPr>
          <w:i/>
          <w:sz w:val="24"/>
          <w:szCs w:val="24"/>
        </w:rPr>
      </w:pPr>
      <w:r w:rsidRPr="00296AAD">
        <w:rPr>
          <w:i/>
          <w:sz w:val="24"/>
          <w:szCs w:val="24"/>
        </w:rPr>
        <w:t xml:space="preserve">          - Структура программы учебного предмета</w:t>
      </w:r>
    </w:p>
    <w:p w:rsidR="008873CA" w:rsidRPr="00296AAD" w:rsidRDefault="008873CA" w:rsidP="008873CA">
      <w:pPr>
        <w:spacing w:line="240" w:lineRule="auto"/>
        <w:jc w:val="both"/>
        <w:rPr>
          <w:i/>
          <w:sz w:val="24"/>
          <w:szCs w:val="24"/>
        </w:rPr>
      </w:pPr>
      <w:r w:rsidRPr="00296AAD">
        <w:rPr>
          <w:i/>
          <w:sz w:val="24"/>
          <w:szCs w:val="24"/>
        </w:rPr>
        <w:t xml:space="preserve">          - Методы обучения</w:t>
      </w:r>
    </w:p>
    <w:p w:rsidR="008873CA" w:rsidRPr="00296AAD" w:rsidRDefault="008873CA" w:rsidP="008873CA">
      <w:pPr>
        <w:spacing w:line="240" w:lineRule="auto"/>
        <w:jc w:val="both"/>
        <w:rPr>
          <w:i/>
          <w:sz w:val="24"/>
          <w:szCs w:val="24"/>
        </w:rPr>
      </w:pPr>
      <w:r w:rsidRPr="00296AAD">
        <w:rPr>
          <w:i/>
          <w:sz w:val="24"/>
          <w:szCs w:val="24"/>
        </w:rPr>
        <w:t xml:space="preserve">          - Описание материально-технических условий реализации учебного предмета</w:t>
      </w:r>
    </w:p>
    <w:p w:rsidR="008873CA" w:rsidRPr="00296AAD" w:rsidRDefault="008873CA" w:rsidP="008873CA">
      <w:p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3A64AF">
        <w:rPr>
          <w:b/>
          <w:sz w:val="24"/>
          <w:szCs w:val="24"/>
        </w:rPr>
        <w:t xml:space="preserve">. </w:t>
      </w:r>
      <w:r w:rsidRPr="00296AAD">
        <w:rPr>
          <w:b/>
          <w:sz w:val="24"/>
          <w:szCs w:val="24"/>
        </w:rPr>
        <w:t>Содержание учебного предмета</w:t>
      </w:r>
    </w:p>
    <w:p w:rsidR="008873CA" w:rsidRPr="00296AAD" w:rsidRDefault="008873CA" w:rsidP="008873CA">
      <w:pPr>
        <w:spacing w:line="240" w:lineRule="auto"/>
        <w:ind w:left="360"/>
        <w:jc w:val="both"/>
        <w:rPr>
          <w:i/>
          <w:sz w:val="24"/>
          <w:szCs w:val="24"/>
        </w:rPr>
      </w:pPr>
      <w:r w:rsidRPr="00296AAD">
        <w:rPr>
          <w:b/>
          <w:sz w:val="24"/>
          <w:szCs w:val="24"/>
        </w:rPr>
        <w:t xml:space="preserve">      </w:t>
      </w:r>
    </w:p>
    <w:p w:rsidR="008873CA" w:rsidRPr="00296AAD" w:rsidRDefault="008873CA" w:rsidP="008873CA">
      <w:pPr>
        <w:spacing w:line="240" w:lineRule="auto"/>
        <w:ind w:left="360"/>
        <w:jc w:val="both"/>
        <w:rPr>
          <w:i/>
          <w:sz w:val="24"/>
          <w:szCs w:val="24"/>
        </w:rPr>
      </w:pPr>
      <w:r w:rsidRPr="00296AAD">
        <w:rPr>
          <w:i/>
          <w:sz w:val="24"/>
          <w:szCs w:val="24"/>
        </w:rPr>
        <w:t xml:space="preserve">       - Учебно-тематический план</w:t>
      </w:r>
    </w:p>
    <w:p w:rsidR="008873CA" w:rsidRPr="00296AAD" w:rsidRDefault="008873CA" w:rsidP="008873CA">
      <w:pPr>
        <w:spacing w:line="240" w:lineRule="auto"/>
        <w:ind w:left="360"/>
        <w:jc w:val="both"/>
        <w:rPr>
          <w:i/>
          <w:sz w:val="24"/>
          <w:szCs w:val="24"/>
        </w:rPr>
      </w:pPr>
      <w:r w:rsidRPr="00296AAD">
        <w:rPr>
          <w:i/>
          <w:sz w:val="24"/>
          <w:szCs w:val="24"/>
        </w:rPr>
        <w:t xml:space="preserve">       - Годовые требования</w:t>
      </w:r>
    </w:p>
    <w:p w:rsidR="008873CA" w:rsidRPr="00296AAD" w:rsidRDefault="008873CA" w:rsidP="008873CA">
      <w:p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3A64AF">
        <w:rPr>
          <w:b/>
          <w:sz w:val="24"/>
          <w:szCs w:val="24"/>
        </w:rPr>
        <w:t xml:space="preserve">. </w:t>
      </w:r>
      <w:r w:rsidRPr="00296AAD">
        <w:rPr>
          <w:b/>
          <w:sz w:val="24"/>
          <w:szCs w:val="24"/>
        </w:rPr>
        <w:t>Требования к уровню подготовки учащихся</w:t>
      </w:r>
    </w:p>
    <w:p w:rsidR="008873CA" w:rsidRPr="00296AAD" w:rsidRDefault="008873CA" w:rsidP="008873CA">
      <w:pPr>
        <w:spacing w:line="240" w:lineRule="auto"/>
        <w:ind w:left="1140"/>
        <w:jc w:val="both"/>
        <w:rPr>
          <w:b/>
          <w:sz w:val="24"/>
          <w:szCs w:val="24"/>
        </w:rPr>
      </w:pPr>
    </w:p>
    <w:p w:rsidR="008873CA" w:rsidRPr="00296AAD" w:rsidRDefault="008873CA" w:rsidP="008873CA">
      <w:pPr>
        <w:spacing w:line="240" w:lineRule="auto"/>
        <w:ind w:left="708"/>
        <w:jc w:val="both"/>
        <w:rPr>
          <w:i/>
          <w:sz w:val="24"/>
          <w:szCs w:val="24"/>
        </w:rPr>
      </w:pPr>
      <w:r w:rsidRPr="00296AAD">
        <w:rPr>
          <w:b/>
          <w:sz w:val="24"/>
          <w:szCs w:val="24"/>
        </w:rPr>
        <w:t xml:space="preserve">   -  </w:t>
      </w:r>
      <w:r w:rsidRPr="00296AAD">
        <w:rPr>
          <w:i/>
          <w:sz w:val="24"/>
          <w:szCs w:val="24"/>
        </w:rPr>
        <w:t>Требования к уровню подготовки на различных этапах обучения</w:t>
      </w:r>
    </w:p>
    <w:p w:rsidR="008873CA" w:rsidRPr="00296AAD" w:rsidRDefault="008873CA" w:rsidP="008873CA">
      <w:p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3A64AF">
        <w:rPr>
          <w:b/>
          <w:sz w:val="24"/>
          <w:szCs w:val="24"/>
        </w:rPr>
        <w:t xml:space="preserve">. </w:t>
      </w:r>
      <w:r w:rsidRPr="00296AAD">
        <w:rPr>
          <w:b/>
          <w:sz w:val="24"/>
          <w:szCs w:val="24"/>
        </w:rPr>
        <w:t>Формы и методы контроля, система оценок</w:t>
      </w:r>
    </w:p>
    <w:p w:rsidR="008873CA" w:rsidRPr="00296AAD" w:rsidRDefault="008873CA" w:rsidP="008873CA">
      <w:pPr>
        <w:spacing w:line="240" w:lineRule="auto"/>
        <w:ind w:left="1140"/>
        <w:jc w:val="both"/>
        <w:rPr>
          <w:b/>
          <w:sz w:val="24"/>
          <w:szCs w:val="24"/>
        </w:rPr>
      </w:pPr>
    </w:p>
    <w:p w:rsidR="008873CA" w:rsidRPr="00296AAD" w:rsidRDefault="008873CA" w:rsidP="008873CA">
      <w:pPr>
        <w:spacing w:line="240" w:lineRule="auto"/>
        <w:jc w:val="both"/>
        <w:rPr>
          <w:i/>
          <w:sz w:val="24"/>
          <w:szCs w:val="24"/>
        </w:rPr>
      </w:pPr>
      <w:r w:rsidRPr="00296AAD">
        <w:rPr>
          <w:b/>
          <w:sz w:val="24"/>
          <w:szCs w:val="24"/>
        </w:rPr>
        <w:t xml:space="preserve">             -  </w:t>
      </w:r>
      <w:r w:rsidRPr="00296AAD">
        <w:rPr>
          <w:i/>
          <w:sz w:val="24"/>
          <w:szCs w:val="24"/>
        </w:rPr>
        <w:t>Аттестация: цели, виды, форма, содержание</w:t>
      </w:r>
    </w:p>
    <w:p w:rsidR="008873CA" w:rsidRPr="00296AAD" w:rsidRDefault="008873CA" w:rsidP="008873CA">
      <w:pPr>
        <w:spacing w:line="240" w:lineRule="auto"/>
        <w:jc w:val="both"/>
        <w:rPr>
          <w:i/>
          <w:sz w:val="24"/>
          <w:szCs w:val="24"/>
        </w:rPr>
      </w:pPr>
      <w:r w:rsidRPr="00296AAD">
        <w:rPr>
          <w:i/>
          <w:sz w:val="24"/>
          <w:szCs w:val="24"/>
        </w:rPr>
        <w:t xml:space="preserve">             - Критерии оценки</w:t>
      </w:r>
    </w:p>
    <w:p w:rsidR="008873CA" w:rsidRPr="00296AAD" w:rsidRDefault="008873CA" w:rsidP="008873CA">
      <w:pPr>
        <w:spacing w:line="240" w:lineRule="auto"/>
        <w:jc w:val="both"/>
        <w:rPr>
          <w:i/>
          <w:sz w:val="24"/>
          <w:szCs w:val="24"/>
        </w:rPr>
      </w:pPr>
    </w:p>
    <w:p w:rsidR="008873CA" w:rsidRPr="00296AAD" w:rsidRDefault="008873CA" w:rsidP="008873CA">
      <w:p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3A64AF">
        <w:rPr>
          <w:b/>
          <w:sz w:val="24"/>
          <w:szCs w:val="24"/>
        </w:rPr>
        <w:t>.</w:t>
      </w:r>
      <w:r w:rsidRPr="00296AAD">
        <w:rPr>
          <w:b/>
          <w:sz w:val="24"/>
          <w:szCs w:val="24"/>
        </w:rPr>
        <w:t>Методическое обеспечение учебного процесса</w:t>
      </w:r>
    </w:p>
    <w:p w:rsidR="008873CA" w:rsidRPr="00296AAD" w:rsidRDefault="008873CA" w:rsidP="008873CA">
      <w:pPr>
        <w:spacing w:line="240" w:lineRule="auto"/>
        <w:jc w:val="both"/>
        <w:rPr>
          <w:b/>
          <w:sz w:val="24"/>
          <w:szCs w:val="24"/>
        </w:rPr>
      </w:pPr>
      <w:r w:rsidRPr="00296AAD">
        <w:rPr>
          <w:b/>
          <w:sz w:val="24"/>
          <w:szCs w:val="24"/>
        </w:rPr>
        <w:t xml:space="preserve">  </w:t>
      </w:r>
    </w:p>
    <w:p w:rsidR="008873CA" w:rsidRPr="00296AAD" w:rsidRDefault="008873CA" w:rsidP="008873CA">
      <w:p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Pr="003A64AF">
        <w:rPr>
          <w:b/>
          <w:sz w:val="24"/>
          <w:szCs w:val="24"/>
        </w:rPr>
        <w:t>.</w:t>
      </w:r>
      <w:r w:rsidRPr="00296AAD">
        <w:rPr>
          <w:b/>
          <w:sz w:val="24"/>
          <w:szCs w:val="24"/>
        </w:rPr>
        <w:t xml:space="preserve">Список учебной и методической литературы </w:t>
      </w:r>
    </w:p>
    <w:p w:rsidR="008873CA" w:rsidRPr="00296AAD" w:rsidRDefault="008873CA" w:rsidP="008873CA">
      <w:pPr>
        <w:spacing w:line="240" w:lineRule="auto"/>
        <w:jc w:val="both"/>
        <w:rPr>
          <w:b/>
          <w:sz w:val="24"/>
          <w:szCs w:val="24"/>
        </w:rPr>
      </w:pPr>
    </w:p>
    <w:p w:rsidR="008873CA" w:rsidRPr="00296AAD" w:rsidRDefault="008873CA" w:rsidP="008873CA">
      <w:pPr>
        <w:spacing w:line="240" w:lineRule="auto"/>
        <w:jc w:val="both"/>
        <w:rPr>
          <w:i/>
          <w:sz w:val="24"/>
          <w:szCs w:val="24"/>
        </w:rPr>
      </w:pPr>
      <w:r w:rsidRPr="00296AAD">
        <w:rPr>
          <w:b/>
          <w:sz w:val="24"/>
          <w:szCs w:val="24"/>
        </w:rPr>
        <w:t xml:space="preserve">             </w:t>
      </w:r>
      <w:r w:rsidRPr="00296AAD">
        <w:rPr>
          <w:i/>
          <w:sz w:val="24"/>
          <w:szCs w:val="24"/>
        </w:rPr>
        <w:t>- Список рекомендуемой учебной литературы</w:t>
      </w:r>
    </w:p>
    <w:p w:rsidR="008873CA" w:rsidRPr="00296AAD" w:rsidRDefault="008873CA" w:rsidP="008873CA">
      <w:pPr>
        <w:spacing w:line="240" w:lineRule="auto"/>
        <w:jc w:val="both"/>
        <w:rPr>
          <w:i/>
          <w:sz w:val="24"/>
          <w:szCs w:val="24"/>
        </w:rPr>
      </w:pPr>
      <w:r w:rsidRPr="00296AAD">
        <w:rPr>
          <w:i/>
          <w:sz w:val="24"/>
          <w:szCs w:val="24"/>
        </w:rPr>
        <w:t xml:space="preserve">             - Список рекомендуемой методической литературы</w:t>
      </w:r>
    </w:p>
    <w:p w:rsidR="008873CA" w:rsidRPr="00296AAD" w:rsidRDefault="008873CA" w:rsidP="008873CA">
      <w:pPr>
        <w:spacing w:line="240" w:lineRule="auto"/>
        <w:ind w:left="-1134"/>
        <w:jc w:val="center"/>
        <w:rPr>
          <w:b/>
          <w:sz w:val="24"/>
          <w:szCs w:val="24"/>
        </w:rPr>
      </w:pPr>
      <w:r w:rsidRPr="00296AAD">
        <w:rPr>
          <w:b/>
          <w:sz w:val="24"/>
          <w:szCs w:val="24"/>
          <w:lang w:val="en-US"/>
        </w:rPr>
        <w:lastRenderedPageBreak/>
        <w:t>I</w:t>
      </w:r>
      <w:r w:rsidRPr="00296AAD">
        <w:rPr>
          <w:b/>
          <w:sz w:val="24"/>
          <w:szCs w:val="24"/>
        </w:rPr>
        <w:t>. ПОЯСНИТЕЛЬНАЯ ЗАПИСКА</w:t>
      </w:r>
    </w:p>
    <w:p w:rsidR="008873CA" w:rsidRPr="00296AAD" w:rsidRDefault="008873CA" w:rsidP="008873CA">
      <w:pPr>
        <w:spacing w:line="240" w:lineRule="auto"/>
        <w:ind w:left="-284"/>
        <w:jc w:val="both"/>
        <w:rPr>
          <w:b/>
          <w:i/>
          <w:sz w:val="24"/>
          <w:szCs w:val="24"/>
        </w:rPr>
      </w:pPr>
      <w:r w:rsidRPr="00296AAD">
        <w:rPr>
          <w:b/>
          <w:i/>
          <w:sz w:val="24"/>
          <w:szCs w:val="24"/>
        </w:rPr>
        <w:t>Характеристика учебного процесса, его место</w:t>
      </w:r>
      <w:r w:rsidR="0015603C">
        <w:rPr>
          <w:b/>
          <w:i/>
          <w:sz w:val="24"/>
          <w:szCs w:val="24"/>
        </w:rPr>
        <w:t xml:space="preserve">  </w:t>
      </w:r>
      <w:r w:rsidRPr="00296AAD">
        <w:rPr>
          <w:b/>
          <w:i/>
          <w:sz w:val="24"/>
          <w:szCs w:val="24"/>
        </w:rPr>
        <w:t>и роль в образовательном процессе</w:t>
      </w:r>
    </w:p>
    <w:p w:rsidR="008873CA" w:rsidRPr="003A64AF" w:rsidRDefault="008873CA" w:rsidP="008873CA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4AF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«Основы музыкального исполнительства (специальность - флейта)» разработана на основе  «Рекомендаций по организации образовательной и методической деятельности при реализации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флейте в детских школах искусств.</w:t>
      </w:r>
      <w:proofErr w:type="gramEnd"/>
    </w:p>
    <w:p w:rsidR="008873CA" w:rsidRPr="003A64AF" w:rsidRDefault="008873CA" w:rsidP="008873CA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Познание мира на основе формирования собственного опыта деятельности в области музыкального искусства позволяет раскрыть творческие способности ребенка, помогает развить его эстетические чувства. Флейта является  популярным музыкальным инструментом, который используется в профессиональной, и в любительской исполнительской практике.</w:t>
      </w:r>
      <w:r w:rsidRPr="003A64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4AF">
        <w:rPr>
          <w:rFonts w:ascii="Times New Roman" w:hAnsi="Times New Roman" w:cs="Times New Roman"/>
          <w:sz w:val="24"/>
          <w:szCs w:val="24"/>
        </w:rPr>
        <w:t xml:space="preserve"> Обширный и разнообразный репертуар этого инструмента включает музыку различных стилей и эпох, в том числе, классическую, популярную, джазовую. </w:t>
      </w:r>
    </w:p>
    <w:p w:rsidR="008873CA" w:rsidRPr="003A64AF" w:rsidRDefault="008873CA" w:rsidP="008873CA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Данная программа предполагает достаточную свободу в выборе репертуара и направлена, прежде всего, на развитие интересов детей, не ориентированных на дальнейшее профессиональное обучение, но желающих получить навыки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>.</w:t>
      </w:r>
    </w:p>
    <w:p w:rsidR="008873CA" w:rsidRPr="003A64AF" w:rsidRDefault="008873CA" w:rsidP="008873CA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 Программа имеет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направленность, </w:t>
      </w:r>
      <w:r w:rsidRPr="003A64AF">
        <w:rPr>
          <w:rFonts w:ascii="Times New Roman" w:hAnsi="Times New Roman" w:cs="Times New Roman"/>
          <w:spacing w:val="-4"/>
          <w:sz w:val="24"/>
          <w:szCs w:val="24"/>
        </w:rPr>
        <w:t xml:space="preserve">основывается </w:t>
      </w:r>
      <w:r w:rsidRPr="003A64AF">
        <w:rPr>
          <w:rStyle w:val="FontStyle16"/>
        </w:rPr>
        <w:t xml:space="preserve">на принципе вариативности для различных возрастных категорий детей, </w:t>
      </w:r>
      <w:r w:rsidRPr="003A64AF">
        <w:rPr>
          <w:rFonts w:ascii="Times New Roman" w:hAnsi="Times New Roman" w:cs="Times New Roman"/>
          <w:sz w:val="24"/>
          <w:szCs w:val="24"/>
        </w:rPr>
        <w:t xml:space="preserve">обеспечивает развитие творческих способностей, формирует устойчивый интерес к творческой деятельности.  Формирование навыков игры на инструменте позволяет учащимся в дальнейшем самостоятельно осваивать различный музыкальный материал. </w:t>
      </w:r>
    </w:p>
    <w:p w:rsidR="008873CA" w:rsidRPr="003A64AF" w:rsidRDefault="008873CA" w:rsidP="008873CA">
      <w:pPr>
        <w:spacing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4AF">
        <w:rPr>
          <w:rFonts w:ascii="Times New Roman" w:hAnsi="Times New Roman" w:cs="Times New Roman"/>
          <w:i/>
          <w:sz w:val="24"/>
          <w:szCs w:val="24"/>
        </w:rPr>
        <w:t>Данная программа представлена учебными планами, базирующимися на возрастных особенностях обучающихся и  уровне их подготовки:</w:t>
      </w:r>
    </w:p>
    <w:p w:rsidR="008873CA" w:rsidRPr="003A64AF" w:rsidRDefault="008873CA" w:rsidP="008873CA">
      <w:pPr>
        <w:spacing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4AF">
        <w:rPr>
          <w:rFonts w:ascii="Times New Roman" w:hAnsi="Times New Roman" w:cs="Times New Roman"/>
          <w:i/>
          <w:sz w:val="24"/>
          <w:szCs w:val="24"/>
        </w:rPr>
        <w:t xml:space="preserve">- младший модуль (4-х летний курс обучения) –  для </w:t>
      </w:r>
      <w:proofErr w:type="gramStart"/>
      <w:r w:rsidRPr="003A64AF">
        <w:rPr>
          <w:rFonts w:ascii="Times New Roman" w:hAnsi="Times New Roman" w:cs="Times New Roman"/>
          <w:i/>
          <w:sz w:val="24"/>
          <w:szCs w:val="24"/>
        </w:rPr>
        <w:t>поступающих</w:t>
      </w:r>
      <w:proofErr w:type="gramEnd"/>
      <w:r w:rsidRPr="003A64AF">
        <w:rPr>
          <w:rFonts w:ascii="Times New Roman" w:hAnsi="Times New Roman" w:cs="Times New Roman"/>
          <w:i/>
          <w:sz w:val="24"/>
          <w:szCs w:val="24"/>
        </w:rPr>
        <w:t xml:space="preserve"> в 7-8 летнем возрасте;</w:t>
      </w:r>
    </w:p>
    <w:p w:rsidR="008873CA" w:rsidRPr="003A64AF" w:rsidRDefault="008873CA" w:rsidP="008873CA">
      <w:pPr>
        <w:spacing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4AF">
        <w:rPr>
          <w:rFonts w:ascii="Times New Roman" w:hAnsi="Times New Roman" w:cs="Times New Roman"/>
          <w:i/>
          <w:sz w:val="24"/>
          <w:szCs w:val="24"/>
        </w:rPr>
        <w:t>- старший модуль (3-х летний курс обучения):</w:t>
      </w:r>
    </w:p>
    <w:p w:rsidR="008873CA" w:rsidRPr="003A64AF" w:rsidRDefault="008873CA" w:rsidP="008873CA">
      <w:pPr>
        <w:spacing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4AF">
        <w:rPr>
          <w:rFonts w:ascii="Times New Roman" w:hAnsi="Times New Roman" w:cs="Times New Roman"/>
          <w:i/>
          <w:sz w:val="24"/>
          <w:szCs w:val="24"/>
        </w:rPr>
        <w:t xml:space="preserve">1) для поступающих в 11-12 летнем возрасте, прошедшим </w:t>
      </w:r>
      <w:proofErr w:type="gramStart"/>
      <w:r w:rsidRPr="003A64AF">
        <w:rPr>
          <w:rFonts w:ascii="Times New Roman" w:hAnsi="Times New Roman" w:cs="Times New Roman"/>
          <w:i/>
          <w:sz w:val="24"/>
          <w:szCs w:val="24"/>
        </w:rPr>
        <w:t>обучение по программе</w:t>
      </w:r>
      <w:proofErr w:type="gramEnd"/>
      <w:r w:rsidRPr="003A64AF">
        <w:rPr>
          <w:rFonts w:ascii="Times New Roman" w:hAnsi="Times New Roman" w:cs="Times New Roman"/>
          <w:i/>
          <w:sz w:val="24"/>
          <w:szCs w:val="24"/>
        </w:rPr>
        <w:t xml:space="preserve">  младшего модуля  и желающих продолжить своё обучение;</w:t>
      </w:r>
    </w:p>
    <w:p w:rsidR="008873CA" w:rsidRPr="003A64AF" w:rsidRDefault="008873CA" w:rsidP="008873CA">
      <w:pPr>
        <w:spacing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4AF">
        <w:rPr>
          <w:rFonts w:ascii="Times New Roman" w:hAnsi="Times New Roman" w:cs="Times New Roman"/>
          <w:i/>
          <w:sz w:val="24"/>
          <w:szCs w:val="24"/>
        </w:rPr>
        <w:t>2) для поступающих в возрасте от 10-12 лет, не имеющих музыкальной подготовки</w:t>
      </w:r>
    </w:p>
    <w:p w:rsidR="008873CA" w:rsidRPr="003A64AF" w:rsidRDefault="008873CA" w:rsidP="008873CA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В целях получения учащимися дополнительных знаний, умений и навыков, расширения музыкального кругозора, закрепления интереса к музыкальным занятиям, развития исполнительских навыков рекомендуется включать в занятия инструментом формы ансамблевого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.  Занятия </w:t>
      </w:r>
      <w:proofErr w:type="gramStart"/>
      <w:r w:rsidRPr="003A64AF">
        <w:rPr>
          <w:rFonts w:ascii="Times New Roman" w:hAnsi="Times New Roman" w:cs="Times New Roman"/>
          <w:sz w:val="24"/>
          <w:szCs w:val="24"/>
        </w:rPr>
        <w:t>ансамблевым</w:t>
      </w:r>
      <w:proofErr w:type="gramEnd"/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музицированием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развивают музыкальное мышление, расширяют музыкальный кругозор учащихся, готовят их к восприятию музыкальных произведений в концертном зале, театре, формируют коммуникативные навыки. </w:t>
      </w:r>
    </w:p>
    <w:p w:rsidR="008873CA" w:rsidRPr="003A64AF" w:rsidRDefault="008873CA" w:rsidP="008873CA">
      <w:pPr>
        <w:spacing w:after="18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 Игра в ансамбле, в том числе, с педагогом, позволяет совместными усилиями создавать художественный образ, развивает умение слушать друг друга, гармонический слух, формирует навыки игры ритмично, синхронно. Ансамблевое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 доставляет большое удовольствие ученикам и позволяет им уже на первом этапе обучения почувствовать себя музыкантами. А позитивные эмоции всегда являются серьезным </w:t>
      </w:r>
      <w:r w:rsidRPr="003A64AF">
        <w:rPr>
          <w:rFonts w:ascii="Times New Roman" w:hAnsi="Times New Roman" w:cs="Times New Roman"/>
          <w:sz w:val="24"/>
          <w:szCs w:val="24"/>
        </w:rPr>
        <w:lastRenderedPageBreak/>
        <w:t xml:space="preserve">стимулом в индивидуальных занятиях музыкой. </w:t>
      </w:r>
      <w:r w:rsidRPr="003A64AF">
        <w:rPr>
          <w:rFonts w:ascii="Times New Roman" w:hAnsi="Times New Roman" w:cs="Times New Roman"/>
          <w:sz w:val="24"/>
          <w:szCs w:val="24"/>
          <w:u w:val="single"/>
        </w:rPr>
        <w:t>(Для этого может потребоваться увеличение объема недельной аудиторной нагрузки.)</w:t>
      </w:r>
      <w:r w:rsidRPr="003A64A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873CA" w:rsidRPr="003A64AF" w:rsidRDefault="008873CA" w:rsidP="008873CA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873CA" w:rsidRPr="003A64AF" w:rsidRDefault="008873CA" w:rsidP="008873CA">
      <w:pPr>
        <w:spacing w:line="240" w:lineRule="auto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64AF">
        <w:rPr>
          <w:rFonts w:ascii="Times New Roman" w:hAnsi="Times New Roman" w:cs="Times New Roman"/>
          <w:b/>
          <w:i/>
          <w:sz w:val="24"/>
          <w:szCs w:val="24"/>
        </w:rPr>
        <w:t>Срок реализации учебного предмета</w:t>
      </w:r>
    </w:p>
    <w:p w:rsidR="008873CA" w:rsidRPr="003A64AF" w:rsidRDefault="008873CA" w:rsidP="008873CA">
      <w:pPr>
        <w:spacing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64AF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3A64AF">
        <w:rPr>
          <w:rFonts w:ascii="Times New Roman" w:hAnsi="Times New Roman" w:cs="Times New Roman"/>
          <w:sz w:val="24"/>
          <w:szCs w:val="24"/>
        </w:rPr>
        <w:t>При реализации программ учебного предмета «Основы музыкального исполнительства (специальность - флейта)» со сроками обучения 3 и 4 года, продолжительность учебных занятий с первого по третий (четвёртый) годы обучения составляет 33 недели в год.</w:t>
      </w:r>
      <w:r w:rsidRPr="003A64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873CA" w:rsidRDefault="008873CA" w:rsidP="008873C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Сведения о затратах учебного времени:</w:t>
      </w:r>
    </w:p>
    <w:p w:rsidR="008873CA" w:rsidRDefault="008873CA" w:rsidP="008873C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4-х летний срок обучения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706"/>
        <w:gridCol w:w="850"/>
        <w:gridCol w:w="841"/>
        <w:gridCol w:w="718"/>
        <w:gridCol w:w="793"/>
        <w:gridCol w:w="756"/>
        <w:gridCol w:w="861"/>
        <w:gridCol w:w="851"/>
        <w:gridCol w:w="1134"/>
      </w:tblGrid>
      <w:tr w:rsidR="008873CA" w:rsidTr="003D0634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Вид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учебной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 </w:t>
            </w:r>
          </w:p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работы,</w:t>
            </w:r>
          </w:p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нагрузки,</w:t>
            </w:r>
          </w:p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аттестации</w:t>
            </w:r>
          </w:p>
        </w:tc>
        <w:tc>
          <w:tcPr>
            <w:tcW w:w="6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TW"/>
              </w:rPr>
            </w:pPr>
          </w:p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TW"/>
              </w:rPr>
              <w:t>Затраты учебного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Всего часов</w:t>
            </w:r>
          </w:p>
        </w:tc>
      </w:tr>
      <w:tr w:rsidR="008873CA" w:rsidTr="003D0634">
        <w:trPr>
          <w:gridAfter w:val="1"/>
          <w:wAfter w:w="1134" w:type="dxa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Годы обучения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1-й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2-й год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3-й год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4-й год</w:t>
            </w:r>
          </w:p>
        </w:tc>
      </w:tr>
      <w:tr w:rsidR="008873CA" w:rsidTr="003D0634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Полугодия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</w:tc>
      </w:tr>
      <w:tr w:rsidR="008873CA" w:rsidTr="003D0634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Количество </w:t>
            </w:r>
          </w:p>
          <w:p w:rsidR="008873CA" w:rsidRDefault="008873CA" w:rsidP="003D06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недель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73CA" w:rsidRDefault="008873CA" w:rsidP="003D0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</w:tc>
      </w:tr>
      <w:tr w:rsidR="008873CA" w:rsidTr="003D0634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Аудиторные </w:t>
            </w:r>
          </w:p>
          <w:p w:rsidR="008873CA" w:rsidRDefault="008873CA" w:rsidP="003D06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занятия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131</w:t>
            </w:r>
          </w:p>
        </w:tc>
      </w:tr>
      <w:tr w:rsidR="008873CA" w:rsidTr="003D0634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Самостоятельная </w:t>
            </w:r>
          </w:p>
          <w:p w:rsidR="008873CA" w:rsidRDefault="008873CA" w:rsidP="003D06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работа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131</w:t>
            </w:r>
          </w:p>
        </w:tc>
      </w:tr>
      <w:tr w:rsidR="008873CA" w:rsidTr="003D0634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Максимальная </w:t>
            </w:r>
          </w:p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учебная нагрузка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CA" w:rsidRDefault="008873CA" w:rsidP="003D0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262</w:t>
            </w:r>
          </w:p>
        </w:tc>
      </w:tr>
    </w:tbl>
    <w:p w:rsidR="008873CA" w:rsidRDefault="008873CA" w:rsidP="008873C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873CA" w:rsidRDefault="008873CA" w:rsidP="008873C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3-х летний срок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948"/>
        <w:gridCol w:w="948"/>
        <w:gridCol w:w="948"/>
        <w:gridCol w:w="949"/>
        <w:gridCol w:w="948"/>
        <w:gridCol w:w="949"/>
        <w:gridCol w:w="1898"/>
      </w:tblGrid>
      <w:tr w:rsidR="008873CA" w:rsidTr="003D0634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CA" w:rsidRDefault="008873CA" w:rsidP="003D063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Вид учебной работы,</w:t>
            </w:r>
          </w:p>
          <w:p w:rsidR="008873CA" w:rsidRDefault="008873CA" w:rsidP="003D063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нагрузки,</w:t>
            </w:r>
          </w:p>
          <w:p w:rsidR="008873CA" w:rsidRDefault="008873CA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аттестации</w:t>
            </w:r>
          </w:p>
        </w:tc>
        <w:tc>
          <w:tcPr>
            <w:tcW w:w="5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CA" w:rsidRDefault="008873CA" w:rsidP="003D0634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Затраты учебного времени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CA" w:rsidRDefault="008873CA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Всего часов</w:t>
            </w:r>
          </w:p>
        </w:tc>
      </w:tr>
      <w:tr w:rsidR="008873CA" w:rsidTr="003D0634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873CA" w:rsidRDefault="008873CA" w:rsidP="003D063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Годы обучения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873CA" w:rsidRDefault="008873CA" w:rsidP="003D063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5-й год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873CA" w:rsidRDefault="008873CA" w:rsidP="003D063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6-й год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873CA" w:rsidRDefault="008873CA" w:rsidP="003D063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7-й год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CA" w:rsidRDefault="008873CA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8873CA" w:rsidTr="003D0634">
        <w:trPr>
          <w:trHeight w:val="33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873CA" w:rsidRDefault="008873CA" w:rsidP="003D063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lastRenderedPageBreak/>
              <w:t>Полугодия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873CA" w:rsidRDefault="008873CA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873CA" w:rsidRDefault="008873CA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873CA" w:rsidRDefault="008873CA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873CA" w:rsidRDefault="008873CA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873CA" w:rsidRDefault="008873CA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873CA" w:rsidRDefault="008873CA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CA" w:rsidRDefault="008873CA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8873CA" w:rsidTr="003D0634">
        <w:trPr>
          <w:trHeight w:val="15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873CA" w:rsidRDefault="008873CA" w:rsidP="003D063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Количество недель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873CA" w:rsidRDefault="008873CA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873CA" w:rsidRDefault="008873CA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873CA" w:rsidRDefault="008873CA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873CA" w:rsidRDefault="008873CA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873CA" w:rsidRDefault="008873CA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873CA" w:rsidRDefault="008873CA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CA" w:rsidRDefault="008873CA" w:rsidP="003D0634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73CA" w:rsidTr="003D0634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Аудиторные занятия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25,5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115,5</w:t>
            </w:r>
          </w:p>
        </w:tc>
      </w:tr>
      <w:tr w:rsidR="008873CA" w:rsidTr="003D0634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Самостоятельная работа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25,5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115,5</w:t>
            </w:r>
          </w:p>
        </w:tc>
      </w:tr>
      <w:tr w:rsidR="008873CA" w:rsidTr="003D0634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Максимальная учебная нагрузка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231</w:t>
            </w:r>
          </w:p>
        </w:tc>
      </w:tr>
    </w:tbl>
    <w:p w:rsidR="008873CA" w:rsidRDefault="008873CA" w:rsidP="008873C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873CA" w:rsidRDefault="008873CA" w:rsidP="008873C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3-х летний срок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948"/>
        <w:gridCol w:w="948"/>
        <w:gridCol w:w="948"/>
        <w:gridCol w:w="949"/>
        <w:gridCol w:w="948"/>
        <w:gridCol w:w="949"/>
        <w:gridCol w:w="1898"/>
      </w:tblGrid>
      <w:tr w:rsidR="008873CA" w:rsidTr="003D0634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CA" w:rsidRDefault="008873CA" w:rsidP="003D063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Вид учебной работы,</w:t>
            </w:r>
          </w:p>
          <w:p w:rsidR="008873CA" w:rsidRDefault="008873CA" w:rsidP="003D063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нагрузки,</w:t>
            </w:r>
          </w:p>
          <w:p w:rsidR="008873CA" w:rsidRDefault="008873CA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аттестации</w:t>
            </w:r>
          </w:p>
        </w:tc>
        <w:tc>
          <w:tcPr>
            <w:tcW w:w="5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CA" w:rsidRDefault="008873CA" w:rsidP="003D0634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Затраты учебного времени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CA" w:rsidRDefault="008873CA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Всего часов</w:t>
            </w:r>
          </w:p>
        </w:tc>
      </w:tr>
      <w:tr w:rsidR="008873CA" w:rsidTr="003D0634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873CA" w:rsidRDefault="008873CA" w:rsidP="003D063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Годы обучения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873CA" w:rsidRDefault="008873CA" w:rsidP="003D063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1-й год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873CA" w:rsidRDefault="008873CA" w:rsidP="003D063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2-й год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873CA" w:rsidRDefault="008873CA" w:rsidP="003D063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3-й год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CA" w:rsidRDefault="008873CA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8873CA" w:rsidTr="003D0634">
        <w:trPr>
          <w:trHeight w:val="33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873CA" w:rsidRDefault="008873CA" w:rsidP="003D063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Полугодия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873CA" w:rsidRDefault="008873CA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873CA" w:rsidRDefault="008873CA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873CA" w:rsidRDefault="008873CA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873CA" w:rsidRDefault="008873CA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873CA" w:rsidRDefault="008873CA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873CA" w:rsidRDefault="008873CA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CA" w:rsidRDefault="008873CA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8873CA" w:rsidTr="003D0634">
        <w:trPr>
          <w:trHeight w:val="15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873CA" w:rsidRDefault="008873CA" w:rsidP="003D063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Количество недель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873CA" w:rsidRDefault="008873CA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873CA" w:rsidRDefault="008873CA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873CA" w:rsidRDefault="008873CA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873CA" w:rsidRDefault="008873CA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873CA" w:rsidRDefault="008873CA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873CA" w:rsidRDefault="008873CA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3CA" w:rsidRDefault="008873CA" w:rsidP="003D0634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73CA" w:rsidTr="003D0634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Аудиторные занятия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99</w:t>
            </w:r>
          </w:p>
        </w:tc>
      </w:tr>
      <w:tr w:rsidR="008873CA" w:rsidTr="003D0634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Самостоятельная работа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99</w:t>
            </w:r>
          </w:p>
        </w:tc>
      </w:tr>
      <w:tr w:rsidR="008873CA" w:rsidTr="003D0634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Максимальная учебная нагрузка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CA" w:rsidRDefault="008873CA" w:rsidP="003D0634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198</w:t>
            </w:r>
          </w:p>
        </w:tc>
      </w:tr>
    </w:tbl>
    <w:p w:rsidR="008873CA" w:rsidRDefault="008873CA" w:rsidP="008873C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873CA" w:rsidRDefault="008873CA" w:rsidP="008873C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873CA" w:rsidRDefault="008873CA" w:rsidP="008873C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Объём учебного времени, предусмотренный учебным планом образовательной организации на реализацию учебного предмета</w:t>
      </w:r>
    </w:p>
    <w:p w:rsidR="008873CA" w:rsidRDefault="008873CA" w:rsidP="008873CA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трудоемкость учебного предмета при 4-летнем сроке обучения (1-4 классы) составляет 262 часа.  Из них: 131 час– </w:t>
      </w:r>
      <w:proofErr w:type="gramStart"/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диторные занятия, 131 час – самостоятельная работа. Общая трудоемкость учебного предмета при 3-летнем сроке обучения (5-7 классы) составляет 231 час.  Из них: 115,5 часов – аудиторные занятия, 115,5 часов – самостоятельная работа. Общая трудоемкость учебного предмета  при 3-летнем сроке </w:t>
      </w:r>
      <w:r>
        <w:rPr>
          <w:rFonts w:ascii="Times New Roman" w:hAnsi="Times New Roman" w:cs="Times New Roman"/>
          <w:sz w:val="24"/>
          <w:szCs w:val="24"/>
        </w:rPr>
        <w:lastRenderedPageBreak/>
        <w:t>обучения (1-3 классы) составляет 198 часов.  Из них: 99 часов – аудиторные занятия, 99 часов – самостоятельная работа.</w:t>
      </w:r>
    </w:p>
    <w:p w:rsidR="008873CA" w:rsidRPr="003A64AF" w:rsidRDefault="008873CA" w:rsidP="008873C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Недельная нагрузка в часах:</w:t>
      </w:r>
    </w:p>
    <w:p w:rsidR="008873CA" w:rsidRPr="003A64AF" w:rsidRDefault="008873CA" w:rsidP="008873C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i/>
          <w:sz w:val="24"/>
          <w:szCs w:val="24"/>
        </w:rPr>
        <w:t>Аудиторные занятия</w:t>
      </w:r>
      <w:r w:rsidRPr="003A64AF">
        <w:rPr>
          <w:rFonts w:ascii="Times New Roman" w:hAnsi="Times New Roman" w:cs="Times New Roman"/>
          <w:sz w:val="24"/>
          <w:szCs w:val="24"/>
        </w:rPr>
        <w:t>:</w:t>
      </w:r>
    </w:p>
    <w:p w:rsidR="008873CA" w:rsidRPr="003A64AF" w:rsidRDefault="008873CA" w:rsidP="008873CA">
      <w:pPr>
        <w:pStyle w:val="af0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1</w:t>
      </w:r>
      <w:r w:rsidRPr="003A64A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A64AF">
        <w:rPr>
          <w:rFonts w:ascii="Times New Roman" w:hAnsi="Times New Roman" w:cs="Times New Roman"/>
          <w:sz w:val="24"/>
          <w:szCs w:val="24"/>
        </w:rPr>
        <w:t>- 4 классы  (младший модуль) – 1 час в неделю</w:t>
      </w:r>
    </w:p>
    <w:p w:rsidR="008873CA" w:rsidRPr="003A64AF" w:rsidRDefault="008873CA" w:rsidP="008873CA">
      <w:pPr>
        <w:pStyle w:val="af0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5-6 классы  -  (старший модуль 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4AF">
        <w:rPr>
          <w:rFonts w:ascii="Times New Roman" w:hAnsi="Times New Roman" w:cs="Times New Roman"/>
          <w:sz w:val="24"/>
          <w:szCs w:val="24"/>
        </w:rPr>
        <w:t xml:space="preserve"> вариант) 1 час в неделю</w:t>
      </w:r>
    </w:p>
    <w:p w:rsidR="008873CA" w:rsidRPr="003A64AF" w:rsidRDefault="008873CA" w:rsidP="008873CA">
      <w:pPr>
        <w:pStyle w:val="af0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7 класс -  (старший модуль 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4AF">
        <w:rPr>
          <w:rFonts w:ascii="Times New Roman" w:hAnsi="Times New Roman" w:cs="Times New Roman"/>
          <w:sz w:val="24"/>
          <w:szCs w:val="24"/>
        </w:rPr>
        <w:t xml:space="preserve"> вариант) 1,5 часа в неделю</w:t>
      </w:r>
    </w:p>
    <w:p w:rsidR="008873CA" w:rsidRPr="003A64AF" w:rsidRDefault="008873CA" w:rsidP="008873CA">
      <w:pPr>
        <w:pStyle w:val="af0"/>
        <w:widowControl/>
        <w:numPr>
          <w:ilvl w:val="0"/>
          <w:numId w:val="1"/>
        </w:numPr>
        <w:autoSpaceDE/>
        <w:autoSpaceDN/>
        <w:adjustRightInd/>
        <w:spacing w:after="3"/>
        <w:ind w:left="284" w:right="6" w:firstLine="0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1-3 классы (старший модуль 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A64AF">
        <w:rPr>
          <w:rFonts w:ascii="Times New Roman" w:hAnsi="Times New Roman" w:cs="Times New Roman"/>
          <w:sz w:val="24"/>
          <w:szCs w:val="24"/>
        </w:rPr>
        <w:t xml:space="preserve"> вариант)  - 1 час в неделю</w:t>
      </w:r>
    </w:p>
    <w:p w:rsidR="008873CA" w:rsidRPr="003A64AF" w:rsidRDefault="008873CA" w:rsidP="008873CA">
      <w:pPr>
        <w:pStyle w:val="af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873CA" w:rsidRPr="003A64AF" w:rsidRDefault="008873CA" w:rsidP="008873CA">
      <w:pPr>
        <w:spacing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4AF">
        <w:rPr>
          <w:rFonts w:ascii="Times New Roman" w:hAnsi="Times New Roman" w:cs="Times New Roman"/>
          <w:i/>
          <w:sz w:val="24"/>
          <w:szCs w:val="24"/>
        </w:rPr>
        <w:t>Самостоятельная работа (внеаудиторная нагрузка):</w:t>
      </w:r>
    </w:p>
    <w:p w:rsidR="008873CA" w:rsidRPr="003A64AF" w:rsidRDefault="008873CA" w:rsidP="008873CA">
      <w:pPr>
        <w:pStyle w:val="af0"/>
        <w:widowControl/>
        <w:numPr>
          <w:ilvl w:val="0"/>
          <w:numId w:val="1"/>
        </w:numPr>
        <w:autoSpaceDE/>
        <w:autoSpaceDN/>
        <w:adjustRightInd/>
        <w:spacing w:after="3"/>
        <w:ind w:left="284" w:right="6" w:firstLine="0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 1-4 классы (4-х летний курс обучения) –  1 час  в неделю</w:t>
      </w:r>
    </w:p>
    <w:p w:rsidR="008873CA" w:rsidRPr="003A64AF" w:rsidRDefault="008873CA" w:rsidP="008873CA">
      <w:pPr>
        <w:pStyle w:val="af0"/>
        <w:widowControl/>
        <w:numPr>
          <w:ilvl w:val="0"/>
          <w:numId w:val="1"/>
        </w:numPr>
        <w:autoSpaceDE/>
        <w:autoSpaceDN/>
        <w:adjustRightInd/>
        <w:spacing w:after="3"/>
        <w:ind w:left="284" w:right="6" w:firstLine="0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5-6 классы (3-х летний курс обучения)  - 1 час  в неделю</w:t>
      </w:r>
    </w:p>
    <w:p w:rsidR="008873CA" w:rsidRPr="003A64AF" w:rsidRDefault="008873CA" w:rsidP="008873CA">
      <w:pPr>
        <w:pStyle w:val="af0"/>
        <w:widowControl/>
        <w:numPr>
          <w:ilvl w:val="0"/>
          <w:numId w:val="1"/>
        </w:numPr>
        <w:autoSpaceDE/>
        <w:autoSpaceDN/>
        <w:adjustRightInd/>
        <w:spacing w:after="3"/>
        <w:ind w:left="284" w:right="6" w:firstLine="0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7 класс (3-х летний курс обучения)  - 1,5  часа  в неделю</w:t>
      </w:r>
    </w:p>
    <w:p w:rsidR="008873CA" w:rsidRPr="003A64AF" w:rsidRDefault="008873CA" w:rsidP="008873CA">
      <w:pPr>
        <w:pStyle w:val="af0"/>
        <w:widowControl/>
        <w:numPr>
          <w:ilvl w:val="0"/>
          <w:numId w:val="1"/>
        </w:numPr>
        <w:autoSpaceDE/>
        <w:autoSpaceDN/>
        <w:adjustRightInd/>
        <w:spacing w:after="3"/>
        <w:ind w:left="284" w:right="6" w:firstLine="0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1-3 классы (3-х летний курс обучения)  - 1 час в неделю</w:t>
      </w:r>
    </w:p>
    <w:p w:rsidR="008873CA" w:rsidRPr="003A64AF" w:rsidRDefault="008873CA" w:rsidP="008873CA">
      <w:pPr>
        <w:spacing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8873CA" w:rsidRPr="003A64AF" w:rsidRDefault="008873CA" w:rsidP="008873CA">
      <w:pPr>
        <w:spacing w:after="3" w:line="240" w:lineRule="auto"/>
        <w:ind w:left="284" w:right="8"/>
        <w:jc w:val="center"/>
        <w:rPr>
          <w:rFonts w:ascii="Times New Roman" w:hAnsi="Times New Roman" w:cs="Times New Roman"/>
          <w:sz w:val="24"/>
          <w:szCs w:val="24"/>
        </w:rPr>
      </w:pPr>
    </w:p>
    <w:p w:rsidR="008873CA" w:rsidRPr="003A64AF" w:rsidRDefault="008873CA" w:rsidP="008873CA">
      <w:pPr>
        <w:spacing w:after="404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A64AF">
        <w:rPr>
          <w:rFonts w:ascii="Times New Roman" w:hAnsi="Times New Roman" w:cs="Times New Roman"/>
          <w:b/>
          <w:i/>
          <w:sz w:val="24"/>
          <w:szCs w:val="24"/>
        </w:rPr>
        <w:t>Форма проведения учебных занятий</w:t>
      </w:r>
      <w:r w:rsidRPr="003A64A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73CA" w:rsidRPr="003A64AF" w:rsidRDefault="008873CA" w:rsidP="008873C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4AF">
        <w:rPr>
          <w:rFonts w:ascii="Times New Roman" w:hAnsi="Times New Roman" w:cs="Times New Roman"/>
          <w:color w:val="000000"/>
          <w:sz w:val="24"/>
          <w:szCs w:val="24"/>
        </w:rPr>
        <w:t xml:space="preserve">Занятия проводятся в индивидуальной форме, возможно чередование индивидуальных </w:t>
      </w:r>
      <w:r w:rsidRPr="003A64AF">
        <w:rPr>
          <w:rFonts w:ascii="Times New Roman" w:hAnsi="Times New Roman" w:cs="Times New Roman"/>
          <w:color w:val="000000"/>
          <w:sz w:val="24"/>
          <w:szCs w:val="24"/>
          <w:u w:val="single"/>
        </w:rPr>
        <w:t>и мелкогрупповых (2 человека</w:t>
      </w:r>
      <w:r w:rsidRPr="003A64AF">
        <w:rPr>
          <w:rFonts w:ascii="Times New Roman" w:hAnsi="Times New Roman" w:cs="Times New Roman"/>
          <w:color w:val="000000"/>
          <w:sz w:val="24"/>
          <w:szCs w:val="24"/>
        </w:rPr>
        <w:t xml:space="preserve">) занятий (игра в ансамбле). Индивидуальная </w:t>
      </w:r>
      <w:r w:rsidRPr="003A64AF">
        <w:rPr>
          <w:rFonts w:ascii="Times New Roman" w:hAnsi="Times New Roman" w:cs="Times New Roman"/>
          <w:color w:val="000000"/>
          <w:sz w:val="24"/>
          <w:szCs w:val="24"/>
          <w:u w:val="single"/>
        </w:rPr>
        <w:t>и м</w:t>
      </w:r>
      <w:r w:rsidRPr="003A64AF">
        <w:rPr>
          <w:rFonts w:ascii="Times New Roman" w:eastAsia="Geeza Pro" w:hAnsi="Times New Roman" w:cs="Times New Roman"/>
          <w:color w:val="000000"/>
          <w:sz w:val="24"/>
          <w:szCs w:val="24"/>
          <w:u w:val="single"/>
        </w:rPr>
        <w:t>елкогрупповая</w:t>
      </w:r>
      <w:r w:rsidRPr="003A64AF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  <w:r w:rsidRPr="003A64AF">
        <w:rPr>
          <w:rFonts w:ascii="Times New Roman" w:hAnsi="Times New Roman" w:cs="Times New Roman"/>
          <w:sz w:val="24"/>
          <w:szCs w:val="24"/>
        </w:rPr>
        <w:t xml:space="preserve"> Мелкогрупповая форма (игра в ансамбле) позволяет более эффективно использовать методы обучения, развить и закрепить полученные навыки.</w:t>
      </w:r>
    </w:p>
    <w:p w:rsidR="008873CA" w:rsidRPr="003A64AF" w:rsidRDefault="008873CA" w:rsidP="008873CA">
      <w:pPr>
        <w:spacing w:after="125" w:line="240" w:lineRule="auto"/>
        <w:ind w:left="284" w:right="6"/>
        <w:jc w:val="center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873CA" w:rsidRPr="003A64AF" w:rsidRDefault="008873CA" w:rsidP="008873CA">
      <w:pPr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64A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3A64AF">
        <w:rPr>
          <w:rFonts w:ascii="Times New Roman" w:hAnsi="Times New Roman" w:cs="Times New Roman"/>
          <w:b/>
          <w:i/>
          <w:sz w:val="24"/>
          <w:szCs w:val="24"/>
        </w:rPr>
        <w:t>Цель и задачи учебного предмета</w:t>
      </w:r>
    </w:p>
    <w:p w:rsidR="008873CA" w:rsidRPr="003A64AF" w:rsidRDefault="008873CA" w:rsidP="008873CA">
      <w:pPr>
        <w:spacing w:line="240" w:lineRule="auto"/>
        <w:ind w:left="284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 Целью учебного предмета является обеспечение развития творческих способностей и индивидуальности учащегося, овладение знаниями и представлениями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оркестровом</w:t>
      </w:r>
      <w:r w:rsidRPr="003A64AF">
        <w:rPr>
          <w:rFonts w:ascii="Times New Roman" w:hAnsi="Times New Roman" w:cs="Times New Roman"/>
          <w:sz w:val="24"/>
          <w:szCs w:val="24"/>
        </w:rPr>
        <w:t xml:space="preserve"> исполнительстве, формирование практических умений и навыков игры флейте, устойчивого интереса к самостоятельной деятельности в области музыкального искусства.</w:t>
      </w:r>
    </w:p>
    <w:p w:rsidR="008873CA" w:rsidRPr="003A64AF" w:rsidRDefault="008873CA" w:rsidP="008873C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Pr="003A64AF">
        <w:rPr>
          <w:rFonts w:ascii="Times New Roman" w:hAnsi="Times New Roman" w:cs="Times New Roman"/>
          <w:b/>
          <w:i/>
          <w:sz w:val="24"/>
          <w:szCs w:val="24"/>
        </w:rPr>
        <w:t>Задачи учебного предмета</w:t>
      </w:r>
      <w:r w:rsidRPr="003A64AF">
        <w:rPr>
          <w:rStyle w:val="FontStyle16"/>
        </w:rPr>
        <w:t xml:space="preserve"> </w:t>
      </w:r>
    </w:p>
    <w:p w:rsidR="008873CA" w:rsidRPr="008873CA" w:rsidRDefault="008873CA" w:rsidP="008873C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284" w:firstLine="0"/>
        <w:jc w:val="both"/>
        <w:rPr>
          <w:rStyle w:val="TimesNewRoman14"/>
          <w:bCs/>
          <w:sz w:val="24"/>
          <w:szCs w:val="24"/>
        </w:rPr>
      </w:pPr>
      <w:r w:rsidRPr="008873CA">
        <w:rPr>
          <w:rStyle w:val="TimesNewRoman14"/>
          <w:bCs/>
          <w:sz w:val="24"/>
          <w:szCs w:val="24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8873CA" w:rsidRPr="008873CA" w:rsidRDefault="008873CA" w:rsidP="008873CA">
      <w:pPr>
        <w:pStyle w:val="Style4"/>
        <w:widowControl/>
        <w:numPr>
          <w:ilvl w:val="0"/>
          <w:numId w:val="5"/>
        </w:numPr>
        <w:tabs>
          <w:tab w:val="left" w:pos="955"/>
        </w:tabs>
        <w:spacing w:line="240" w:lineRule="auto"/>
        <w:ind w:left="284" w:firstLine="0"/>
      </w:pPr>
      <w:r w:rsidRPr="008873CA">
        <w:rPr>
          <w:rStyle w:val="FontStyle16"/>
        </w:rPr>
        <w:t>формирование у учащихся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8873CA" w:rsidRPr="008873CA" w:rsidRDefault="008873CA" w:rsidP="008873CA">
      <w:pPr>
        <w:numPr>
          <w:ilvl w:val="0"/>
          <w:numId w:val="4"/>
        </w:numPr>
        <w:spacing w:after="183" w:line="240" w:lineRule="auto"/>
        <w:ind w:left="284"/>
        <w:jc w:val="both"/>
        <w:rPr>
          <w:rStyle w:val="TimesNewRoman14"/>
          <w:sz w:val="24"/>
          <w:szCs w:val="24"/>
        </w:rPr>
      </w:pPr>
      <w:r w:rsidRPr="008873CA">
        <w:rPr>
          <w:rStyle w:val="FontStyle16"/>
        </w:rPr>
        <w:t>воспитание активного слушателя, зрителя, участника творческой самодеятельности</w:t>
      </w:r>
    </w:p>
    <w:p w:rsidR="008873CA" w:rsidRPr="008873CA" w:rsidRDefault="008873CA" w:rsidP="008873C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284" w:firstLine="0"/>
        <w:jc w:val="both"/>
        <w:rPr>
          <w:rStyle w:val="TimesNewRoman14"/>
          <w:sz w:val="24"/>
          <w:szCs w:val="24"/>
        </w:rPr>
      </w:pPr>
      <w:r w:rsidRPr="008873CA">
        <w:rPr>
          <w:rStyle w:val="TimesNewRoman14"/>
          <w:sz w:val="24"/>
          <w:szCs w:val="24"/>
        </w:rPr>
        <w:t>приобретение детьми начальных базовых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8873CA" w:rsidRPr="008873CA" w:rsidRDefault="008873CA" w:rsidP="008873CA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3CA">
        <w:rPr>
          <w:rFonts w:ascii="Times New Roman" w:hAnsi="Times New Roman" w:cs="Times New Roman"/>
          <w:sz w:val="24"/>
          <w:szCs w:val="24"/>
        </w:rPr>
        <w:lastRenderedPageBreak/>
        <w:t>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 терминологии;</w:t>
      </w:r>
    </w:p>
    <w:p w:rsidR="008873CA" w:rsidRPr="008873CA" w:rsidRDefault="008873CA" w:rsidP="008873CA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873CA">
        <w:rPr>
          <w:rStyle w:val="TimesNewRoman14"/>
          <w:sz w:val="24"/>
          <w:szCs w:val="24"/>
        </w:rPr>
        <w:t xml:space="preserve">воспитание у детей культуры сольного и ансамблевого </w:t>
      </w:r>
      <w:proofErr w:type="spellStart"/>
      <w:r w:rsidRPr="008873CA">
        <w:rPr>
          <w:rStyle w:val="TimesNewRoman14"/>
          <w:sz w:val="24"/>
          <w:szCs w:val="24"/>
        </w:rPr>
        <w:t>музицирования</w:t>
      </w:r>
      <w:proofErr w:type="spellEnd"/>
      <w:r w:rsidRPr="008873CA">
        <w:rPr>
          <w:rStyle w:val="TimesNewRoman14"/>
          <w:sz w:val="24"/>
          <w:szCs w:val="24"/>
        </w:rPr>
        <w:t xml:space="preserve"> на инструменте, </w:t>
      </w:r>
      <w:r w:rsidRPr="008873CA">
        <w:rPr>
          <w:rFonts w:ascii="Times New Roman" w:hAnsi="Times New Roman" w:cs="Times New Roman"/>
          <w:sz w:val="24"/>
          <w:szCs w:val="24"/>
        </w:rPr>
        <w:t>стремления к практическому использованию приобретенных   знаний, умений и навыков игры на флейте</w:t>
      </w:r>
      <w:r w:rsidRPr="008873CA">
        <w:rPr>
          <w:rStyle w:val="TimesNewRoman14"/>
          <w:sz w:val="24"/>
          <w:szCs w:val="24"/>
        </w:rPr>
        <w:t xml:space="preserve"> в</w:t>
      </w:r>
      <w:r w:rsidRPr="008873CA">
        <w:rPr>
          <w:rFonts w:ascii="Times New Roman" w:hAnsi="Times New Roman" w:cs="Times New Roman"/>
          <w:sz w:val="24"/>
          <w:szCs w:val="24"/>
        </w:rPr>
        <w:t xml:space="preserve"> быту, в </w:t>
      </w:r>
      <w:proofErr w:type="spellStart"/>
      <w:r w:rsidRPr="008873CA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8873CA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8873CA" w:rsidRPr="003A64AF" w:rsidRDefault="008873CA" w:rsidP="008873CA">
      <w:pPr>
        <w:pStyle w:val="af0"/>
        <w:widowControl/>
        <w:numPr>
          <w:ilvl w:val="0"/>
          <w:numId w:val="4"/>
        </w:numPr>
        <w:autoSpaceDE/>
        <w:autoSpaceDN/>
        <w:adjustRightInd/>
        <w:spacing w:after="180"/>
        <w:ind w:left="284" w:right="7"/>
        <w:rPr>
          <w:rStyle w:val="TimesNewRoman14"/>
        </w:rPr>
      </w:pPr>
      <w:r w:rsidRPr="008873CA">
        <w:rPr>
          <w:rFonts w:ascii="Times New Roman" w:hAnsi="Times New Roman" w:cs="Times New Roman"/>
          <w:sz w:val="24"/>
          <w:szCs w:val="24"/>
        </w:rPr>
        <w:t>воспитание у детей трудолюбия, усидчивости, терпения, дисциплины;</w:t>
      </w:r>
      <w:r w:rsidRPr="003A64AF">
        <w:rPr>
          <w:rStyle w:val="TimesNewRoman14"/>
        </w:rPr>
        <w:t xml:space="preserve">                                 </w:t>
      </w:r>
    </w:p>
    <w:p w:rsidR="008873CA" w:rsidRPr="003A64AF" w:rsidRDefault="008873CA" w:rsidP="008873CA">
      <w:pPr>
        <w:spacing w:after="180" w:line="240" w:lineRule="auto"/>
        <w:ind w:left="284" w:right="6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Style w:val="TimesNewRoman14"/>
        </w:rPr>
        <w:t xml:space="preserve">     </w:t>
      </w:r>
      <w:r w:rsidRPr="003A64AF">
        <w:rPr>
          <w:rFonts w:ascii="Times New Roman" w:hAnsi="Times New Roman" w:cs="Times New Roman"/>
          <w:sz w:val="24"/>
          <w:szCs w:val="24"/>
        </w:rPr>
        <w:t xml:space="preserve">Оснащение  системой  знаний, умений и способов музыкальной деятельности, обеспечивает в своей совокупности базу для дальнейшего самостоятельного общения с музыкой, музыкального самообразования и самовоспитания. </w:t>
      </w:r>
    </w:p>
    <w:p w:rsidR="008873CA" w:rsidRPr="003A64AF" w:rsidRDefault="008873CA" w:rsidP="008873CA">
      <w:pPr>
        <w:spacing w:after="180" w:line="240" w:lineRule="auto"/>
        <w:ind w:left="284" w:right="6"/>
        <w:jc w:val="both"/>
        <w:rPr>
          <w:rStyle w:val="TimesNewRoman14"/>
        </w:rPr>
      </w:pPr>
    </w:p>
    <w:p w:rsidR="008873CA" w:rsidRPr="003A64AF" w:rsidRDefault="008873CA" w:rsidP="008873CA">
      <w:pPr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64AF">
        <w:rPr>
          <w:rFonts w:ascii="Times New Roman" w:hAnsi="Times New Roman" w:cs="Times New Roman"/>
          <w:b/>
          <w:i/>
          <w:sz w:val="24"/>
          <w:szCs w:val="24"/>
        </w:rPr>
        <w:t>Структура программы</w:t>
      </w:r>
    </w:p>
    <w:p w:rsidR="008873CA" w:rsidRPr="003A64AF" w:rsidRDefault="008873CA" w:rsidP="008873CA">
      <w:pPr>
        <w:pStyle w:val="Body10"/>
        <w:ind w:left="284"/>
        <w:jc w:val="both"/>
        <w:rPr>
          <w:rFonts w:ascii="Times New Roman" w:eastAsia="Helvetica" w:hAnsi="Times New Roman"/>
          <w:szCs w:val="24"/>
          <w:lang w:val="ru-RU"/>
        </w:rPr>
      </w:pPr>
      <w:r w:rsidRPr="003A64AF">
        <w:rPr>
          <w:rFonts w:ascii="Times New Roman" w:eastAsia="Helvetica" w:hAnsi="Times New Roman"/>
          <w:szCs w:val="24"/>
          <w:lang w:val="ru-RU"/>
        </w:rPr>
        <w:t>Программа содержит следующие разделы:</w:t>
      </w:r>
    </w:p>
    <w:p w:rsidR="008873CA" w:rsidRPr="003A64AF" w:rsidRDefault="008873CA" w:rsidP="008873CA">
      <w:pPr>
        <w:pStyle w:val="af0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284" w:firstLine="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A64AF">
        <w:rPr>
          <w:rFonts w:ascii="Times New Roman" w:eastAsia="Geeza Pro" w:hAnsi="Times New Roman" w:cs="Times New Roman"/>
          <w:color w:val="000000"/>
          <w:sz w:val="24"/>
          <w:szCs w:val="24"/>
        </w:rPr>
        <w:t>сведения о затратах учебного времени, предусмотренного на освоение</w:t>
      </w:r>
      <w:r w:rsidRPr="003A64A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 w:rsidRPr="003A64AF">
        <w:rPr>
          <w:rFonts w:ascii="Times New Roman" w:eastAsia="Geeza Pro" w:hAnsi="Times New Roman" w:cs="Times New Roman"/>
          <w:color w:val="000000"/>
          <w:sz w:val="24"/>
          <w:szCs w:val="24"/>
        </w:rPr>
        <w:t>учебного предмета;</w:t>
      </w:r>
    </w:p>
    <w:p w:rsidR="008873CA" w:rsidRPr="003A64AF" w:rsidRDefault="008873CA" w:rsidP="008873CA">
      <w:pPr>
        <w:pStyle w:val="af0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284" w:firstLine="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A64AF">
        <w:rPr>
          <w:rFonts w:ascii="Times New Roman" w:eastAsia="Geeza Pro" w:hAnsi="Times New Roman" w:cs="Times New Roman"/>
          <w:color w:val="000000"/>
          <w:sz w:val="24"/>
          <w:szCs w:val="24"/>
        </w:rPr>
        <w:t>распределение учебного материала по годам обучения;</w:t>
      </w:r>
    </w:p>
    <w:p w:rsidR="008873CA" w:rsidRPr="003A64AF" w:rsidRDefault="008873CA" w:rsidP="008873CA">
      <w:pPr>
        <w:pStyle w:val="af0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284" w:firstLine="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A64AF">
        <w:rPr>
          <w:rFonts w:ascii="Times New Roman" w:eastAsia="Geeza Pro" w:hAnsi="Times New Roman" w:cs="Times New Roman"/>
          <w:color w:val="000000"/>
          <w:sz w:val="24"/>
          <w:szCs w:val="24"/>
        </w:rPr>
        <w:t>описание дидактических единиц учебного предмета;</w:t>
      </w:r>
    </w:p>
    <w:p w:rsidR="008873CA" w:rsidRPr="003A64AF" w:rsidRDefault="008873CA" w:rsidP="008873CA">
      <w:pPr>
        <w:pStyle w:val="af0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284" w:firstLine="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A64AF">
        <w:rPr>
          <w:rFonts w:ascii="Times New Roman" w:eastAsia="Geeza Pro" w:hAnsi="Times New Roman" w:cs="Times New Roman"/>
          <w:color w:val="000000"/>
          <w:sz w:val="24"/>
          <w:szCs w:val="24"/>
        </w:rPr>
        <w:t>требования к уровню подготовки учащихся;</w:t>
      </w:r>
    </w:p>
    <w:p w:rsidR="008873CA" w:rsidRPr="003A64AF" w:rsidRDefault="008873CA" w:rsidP="008873CA">
      <w:pPr>
        <w:pStyle w:val="af0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284" w:firstLine="0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</w:rPr>
      </w:pPr>
      <w:r w:rsidRPr="003A64AF">
        <w:rPr>
          <w:rFonts w:ascii="Times New Roman" w:eastAsia="Geeza Pro" w:hAnsi="Times New Roman" w:cs="Times New Roman"/>
          <w:sz w:val="24"/>
          <w:szCs w:val="24"/>
        </w:rPr>
        <w:t>формы и методы контроля, система оценок, итоговая аттестация;</w:t>
      </w:r>
    </w:p>
    <w:p w:rsidR="008873CA" w:rsidRPr="003A64AF" w:rsidRDefault="008873CA" w:rsidP="008873CA">
      <w:pPr>
        <w:pStyle w:val="af0"/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284" w:firstLine="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3A64AF">
        <w:rPr>
          <w:rFonts w:ascii="Times New Roman" w:eastAsia="Geeza Pro" w:hAnsi="Times New Roman" w:cs="Times New Roman"/>
          <w:color w:val="000000"/>
          <w:sz w:val="24"/>
          <w:szCs w:val="24"/>
        </w:rPr>
        <w:t>методическое обеспечение учебного процесса.</w:t>
      </w:r>
    </w:p>
    <w:p w:rsidR="008873CA" w:rsidRPr="003A64AF" w:rsidRDefault="008873CA" w:rsidP="008873CA">
      <w:pPr>
        <w:spacing w:line="240" w:lineRule="auto"/>
        <w:ind w:left="284"/>
        <w:jc w:val="both"/>
        <w:outlineLvl w:val="0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3A64AF">
        <w:rPr>
          <w:rFonts w:ascii="Times New Roman" w:eastAsia="Geeza Pro" w:hAnsi="Times New Roman" w:cs="Times New Roman"/>
          <w:color w:val="000000"/>
          <w:sz w:val="24"/>
          <w:szCs w:val="24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8873CA" w:rsidRPr="003A64AF" w:rsidRDefault="008873CA" w:rsidP="008873CA">
      <w:pPr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A64AF">
        <w:rPr>
          <w:rFonts w:ascii="Times New Roman" w:hAnsi="Times New Roman" w:cs="Times New Roman"/>
          <w:b/>
          <w:i/>
          <w:sz w:val="24"/>
          <w:szCs w:val="24"/>
        </w:rPr>
        <w:t>Методы обучения</w:t>
      </w:r>
    </w:p>
    <w:p w:rsidR="008873CA" w:rsidRPr="003A64AF" w:rsidRDefault="008873CA" w:rsidP="008873CA">
      <w:pPr>
        <w:pStyle w:val="Body10"/>
        <w:ind w:left="284"/>
        <w:jc w:val="both"/>
        <w:rPr>
          <w:rFonts w:ascii="Times New Roman" w:eastAsia="Helvetica" w:hAnsi="Times New Roman"/>
          <w:szCs w:val="24"/>
          <w:lang w:val="ru-RU"/>
        </w:rPr>
      </w:pPr>
      <w:r w:rsidRPr="003A64AF">
        <w:rPr>
          <w:rFonts w:ascii="Times New Roman" w:eastAsia="Helvetica" w:hAnsi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8873CA" w:rsidRPr="003A64AF" w:rsidRDefault="008873CA" w:rsidP="008873CA">
      <w:pPr>
        <w:pStyle w:val="13"/>
        <w:ind w:left="284"/>
        <w:jc w:val="both"/>
        <w:rPr>
          <w:rFonts w:ascii="Times New Roman" w:eastAsia="Geeza Pro" w:hAnsi="Times New Roman" w:cs="Times New Roman"/>
          <w:color w:val="000000"/>
        </w:rPr>
      </w:pPr>
      <w:r w:rsidRPr="003A64AF">
        <w:rPr>
          <w:rFonts w:ascii="Times New Roman" w:eastAsia="Geeza Pro" w:hAnsi="Times New Roman" w:cs="Times New Roman"/>
          <w:color w:val="000000"/>
        </w:rPr>
        <w:t>- словесный (объяснение, беседа, рассказ);</w:t>
      </w:r>
    </w:p>
    <w:p w:rsidR="008873CA" w:rsidRPr="003A64AF" w:rsidRDefault="008873CA" w:rsidP="008873CA">
      <w:pPr>
        <w:pStyle w:val="13"/>
        <w:ind w:left="284"/>
        <w:jc w:val="both"/>
        <w:rPr>
          <w:rFonts w:ascii="Times New Roman" w:eastAsia="Geeza Pro" w:hAnsi="Times New Roman" w:cs="Times New Roman"/>
          <w:color w:val="000000"/>
        </w:rPr>
      </w:pPr>
      <w:r w:rsidRPr="003A64AF">
        <w:rPr>
          <w:rFonts w:ascii="Times New Roman" w:eastAsia="Geeza Pro" w:hAnsi="Times New Roman" w:cs="Times New Roman"/>
          <w:color w:val="000000"/>
        </w:rPr>
        <w:t>- наглядный (показ, наблюдение, демонстрация приемов работы);</w:t>
      </w:r>
    </w:p>
    <w:p w:rsidR="008873CA" w:rsidRPr="003A64AF" w:rsidRDefault="008873CA" w:rsidP="008873CA">
      <w:pPr>
        <w:pStyle w:val="13"/>
        <w:ind w:left="284"/>
        <w:jc w:val="both"/>
        <w:rPr>
          <w:rFonts w:ascii="Times New Roman" w:eastAsia="Geeza Pro" w:hAnsi="Times New Roman" w:cs="Times New Roman"/>
          <w:color w:val="000000"/>
        </w:rPr>
      </w:pPr>
      <w:r w:rsidRPr="003A64AF">
        <w:rPr>
          <w:rFonts w:ascii="Times New Roman" w:eastAsia="Geeza Pro" w:hAnsi="Times New Roman" w:cs="Times New Roman"/>
          <w:color w:val="000000"/>
        </w:rPr>
        <w:t xml:space="preserve">- </w:t>
      </w:r>
      <w:proofErr w:type="gramStart"/>
      <w:r w:rsidRPr="003A64AF">
        <w:rPr>
          <w:rFonts w:ascii="Times New Roman" w:eastAsia="Geeza Pro" w:hAnsi="Times New Roman" w:cs="Times New Roman"/>
          <w:color w:val="000000"/>
        </w:rPr>
        <w:t>практический</w:t>
      </w:r>
      <w:proofErr w:type="gramEnd"/>
      <w:r w:rsidRPr="003A64AF">
        <w:rPr>
          <w:rFonts w:ascii="Times New Roman" w:eastAsia="Geeza Pro" w:hAnsi="Times New Roman" w:cs="Times New Roman"/>
          <w:color w:val="000000"/>
        </w:rPr>
        <w:t xml:space="preserve"> (освоение приемов игры на инструменте);</w:t>
      </w:r>
    </w:p>
    <w:p w:rsidR="008873CA" w:rsidRPr="003A64AF" w:rsidRDefault="008873CA" w:rsidP="008873CA">
      <w:pPr>
        <w:pStyle w:val="13"/>
        <w:spacing w:after="240"/>
        <w:ind w:left="284"/>
        <w:jc w:val="both"/>
        <w:rPr>
          <w:rStyle w:val="aff6"/>
          <w:rFonts w:ascii="Times New Roman" w:hAnsi="Times New Roman" w:cs="Times New Roman"/>
          <w:i w:val="0"/>
          <w:iCs w:val="0"/>
        </w:rPr>
      </w:pPr>
      <w:r w:rsidRPr="003A64AF">
        <w:rPr>
          <w:rFonts w:ascii="Times New Roman" w:eastAsia="Geeza Pro" w:hAnsi="Times New Roman" w:cs="Times New Roman"/>
          <w:color w:val="000000"/>
        </w:rPr>
        <w:t>- эмоциональный (подбор ассоциаций, образов, художественные впечатления).</w:t>
      </w:r>
    </w:p>
    <w:p w:rsidR="008873CA" w:rsidRPr="003A64AF" w:rsidRDefault="008873CA" w:rsidP="008873CA">
      <w:pPr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64AF">
        <w:rPr>
          <w:rFonts w:ascii="Times New Roman" w:hAnsi="Times New Roman" w:cs="Times New Roman"/>
          <w:b/>
          <w:i/>
          <w:sz w:val="24"/>
          <w:szCs w:val="24"/>
        </w:rPr>
        <w:t xml:space="preserve">Описание материально-технических условий реализации </w:t>
      </w:r>
    </w:p>
    <w:p w:rsidR="008873CA" w:rsidRPr="003A64AF" w:rsidRDefault="008873CA" w:rsidP="008873CA">
      <w:pPr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64AF">
        <w:rPr>
          <w:rFonts w:ascii="Times New Roman" w:hAnsi="Times New Roman" w:cs="Times New Roman"/>
          <w:b/>
          <w:i/>
          <w:sz w:val="24"/>
          <w:szCs w:val="24"/>
        </w:rPr>
        <w:t>учебного предмета</w:t>
      </w:r>
    </w:p>
    <w:p w:rsidR="008873CA" w:rsidRPr="003A64AF" w:rsidRDefault="008873CA" w:rsidP="008873C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Реализация программы учебного предмета «Основы музыкального исполнительства (</w:t>
      </w:r>
      <w:r>
        <w:rPr>
          <w:rFonts w:ascii="Times New Roman" w:hAnsi="Times New Roman" w:cs="Times New Roman"/>
          <w:sz w:val="24"/>
          <w:szCs w:val="24"/>
        </w:rPr>
        <w:t>флейта</w:t>
      </w:r>
      <w:r w:rsidRPr="003A64AF">
        <w:rPr>
          <w:rFonts w:ascii="Times New Roman" w:hAnsi="Times New Roman" w:cs="Times New Roman"/>
          <w:sz w:val="24"/>
          <w:szCs w:val="24"/>
        </w:rPr>
        <w:t>)» обеспечивается:</w:t>
      </w:r>
    </w:p>
    <w:p w:rsidR="008873CA" w:rsidRPr="003A64AF" w:rsidRDefault="008873CA" w:rsidP="008873C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доступом каждого учащегося к библиотечным фондам и фондам фонотеки, аудио и видеозаписей; </w:t>
      </w:r>
    </w:p>
    <w:p w:rsidR="008873CA" w:rsidRPr="003A64AF" w:rsidRDefault="008873CA" w:rsidP="008873C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учебными аудиториями для индивидуальных занятий площадью не менее 6 кв.м., оснащенными роялями или пианино и имеющими звукоизоляцию.</w:t>
      </w:r>
    </w:p>
    <w:p w:rsidR="008873CA" w:rsidRPr="003A64AF" w:rsidRDefault="008873CA" w:rsidP="008873C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условиями для содержания, своевременного обслуживания и ремонта музыкальных инструментов.</w:t>
      </w:r>
    </w:p>
    <w:p w:rsidR="008873CA" w:rsidRPr="003A64AF" w:rsidRDefault="008873CA" w:rsidP="008873C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Библиотечным фондом, укомплектованным печатными, электронными изданиями, учебно-методической и нотной литературой.</w:t>
      </w:r>
    </w:p>
    <w:p w:rsidR="008873CA" w:rsidRPr="003A64AF" w:rsidRDefault="008873CA" w:rsidP="008873C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Соответствием материально-технической базы санитарным и противопожарным нормам, нормам охраны труда. </w:t>
      </w:r>
    </w:p>
    <w:p w:rsidR="008873CA" w:rsidRPr="003A64AF" w:rsidRDefault="008873CA" w:rsidP="008873C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873CA" w:rsidRPr="003A64AF" w:rsidRDefault="008873CA" w:rsidP="008873C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</w:p>
    <w:p w:rsidR="008873CA" w:rsidRPr="003A64AF" w:rsidRDefault="008873CA" w:rsidP="008873CA">
      <w:pPr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  </w:t>
      </w:r>
      <w:r w:rsidRPr="003A64A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A64AF">
        <w:rPr>
          <w:rFonts w:ascii="Times New Roman" w:hAnsi="Times New Roman" w:cs="Times New Roman"/>
          <w:b/>
          <w:sz w:val="24"/>
          <w:szCs w:val="24"/>
        </w:rPr>
        <w:t>. СОДЕРЖАНИЕ УЧЕБНОГО ПРЕДМЕТА</w:t>
      </w:r>
    </w:p>
    <w:p w:rsidR="008873CA" w:rsidRPr="003A64AF" w:rsidRDefault="008873CA" w:rsidP="008873CA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4AF">
        <w:rPr>
          <w:rFonts w:ascii="Times New Roman" w:hAnsi="Times New Roman" w:cs="Times New Roman"/>
          <w:b/>
          <w:sz w:val="24"/>
          <w:szCs w:val="24"/>
        </w:rPr>
        <w:t>Годовые требования</w:t>
      </w:r>
    </w:p>
    <w:p w:rsidR="008873CA" w:rsidRPr="003A64AF" w:rsidRDefault="008873CA" w:rsidP="008873CA">
      <w:pPr>
        <w:spacing w:line="240" w:lineRule="auto"/>
        <w:ind w:left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«Основы музыкального исполнительства (флейта)» соответствует направленности  общеразвивающей программы на приобщение учащихся к </w:t>
      </w:r>
      <w:proofErr w:type="gramStart"/>
      <w:r w:rsidRPr="003A64AF">
        <w:rPr>
          <w:rFonts w:ascii="Times New Roman" w:hAnsi="Times New Roman" w:cs="Times New Roman"/>
          <w:sz w:val="24"/>
          <w:szCs w:val="24"/>
        </w:rPr>
        <w:t>любительскому</w:t>
      </w:r>
      <w:proofErr w:type="gramEnd"/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>.</w:t>
      </w:r>
      <w:r w:rsidRPr="003A64AF">
        <w:rPr>
          <w:rFonts w:ascii="Times New Roman" w:hAnsi="Times New Roman" w:cs="Times New Roman"/>
          <w:spacing w:val="1"/>
          <w:sz w:val="24"/>
          <w:szCs w:val="24"/>
        </w:rPr>
        <w:t xml:space="preserve">    </w:t>
      </w:r>
    </w:p>
    <w:p w:rsidR="008873CA" w:rsidRPr="003A64AF" w:rsidRDefault="008873CA" w:rsidP="008873C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В распределении учебного материала по годам обучения учтён принцип систематического и последовательного обучения. Последовательность в обучении поможет учащимся применять полученные знания и умения в изучении нового материала.  Формирование у учащихся умений и навыков происходит постепенно: от первого знакомства с инструментом и нотной грамотой до самостоятельного разбора и исполнения музыкального произведения.</w:t>
      </w:r>
    </w:p>
    <w:p w:rsidR="008873CA" w:rsidRPr="003A64AF" w:rsidRDefault="008873CA" w:rsidP="008873C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Годовые требования содержат несколько вариантов примерных исполнительских программ, разработанных с учётом индивидуальных и возрастных возможностей,  интересов учащихся.</w:t>
      </w:r>
    </w:p>
    <w:p w:rsidR="008873CA" w:rsidRPr="003A64AF" w:rsidRDefault="008873CA" w:rsidP="008873C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Важна игра в ансамбле с учеником: в начальных классах ученик играет партию одной руки, педагог - другой. </w:t>
      </w:r>
    </w:p>
    <w:p w:rsidR="008873CA" w:rsidRPr="003A64AF" w:rsidRDefault="008873CA" w:rsidP="008873CA">
      <w:pPr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64AF">
        <w:rPr>
          <w:rFonts w:ascii="Times New Roman" w:hAnsi="Times New Roman" w:cs="Times New Roman"/>
          <w:b/>
          <w:i/>
          <w:sz w:val="24"/>
          <w:szCs w:val="24"/>
        </w:rPr>
        <w:t>Годовые требования по классам</w:t>
      </w:r>
    </w:p>
    <w:p w:rsidR="008873CA" w:rsidRPr="003A64AF" w:rsidRDefault="008873CA" w:rsidP="008873CA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b/>
          <w:sz w:val="24"/>
          <w:szCs w:val="24"/>
          <w:u w:val="single"/>
        </w:rPr>
        <w:t>Младший модуль.</w:t>
      </w:r>
    </w:p>
    <w:p w:rsidR="008873CA" w:rsidRPr="003A64AF" w:rsidRDefault="008873CA" w:rsidP="008873CA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Первый  класс 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3A64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Учитывая возрастные и индивидуальные особенности обучающихся на </w:t>
      </w:r>
      <w:r w:rsidRPr="003A64A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флейте по семилетнему учебному плану, в первых двух классах </w:t>
      </w:r>
      <w:r w:rsidRPr="003A64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рекомендуется обучение на </w:t>
      </w:r>
      <w:proofErr w:type="spellStart"/>
      <w:r w:rsidRPr="003A64AF">
        <w:rPr>
          <w:rFonts w:ascii="Times New Roman" w:hAnsi="Times New Roman" w:cs="Times New Roman"/>
          <w:color w:val="000000"/>
          <w:spacing w:val="-2"/>
          <w:sz w:val="24"/>
          <w:szCs w:val="24"/>
        </w:rPr>
        <w:t>блокфлейте</w:t>
      </w:r>
      <w:proofErr w:type="spellEnd"/>
      <w:r w:rsidRPr="003A64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(продольной или поперечной), или на флейте с загнутой головкой.</w:t>
      </w:r>
      <w:proofErr w:type="gramEnd"/>
      <w:r w:rsidRPr="003A64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A64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Знакомство с инструментом. Основы и особенности дыхания при игре </w:t>
      </w:r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</w:t>
      </w:r>
      <w:proofErr w:type="spellStart"/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>блокфлейте</w:t>
      </w:r>
      <w:proofErr w:type="spellEnd"/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флейте с загнутой головкой, </w:t>
      </w:r>
      <w:proofErr w:type="spellStart"/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>звукоизвлечение</w:t>
      </w:r>
      <w:proofErr w:type="spellEnd"/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артикуляция. Мажорные и минорные гаммы </w:t>
      </w:r>
      <w:r w:rsidRPr="003A64A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 тональностях с одним знаком. Трезвучия в медленном темпе.  Легкие </w:t>
      </w:r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>упражнения и пьесы.</w:t>
      </w:r>
    </w:p>
    <w:p w:rsidR="008873CA" w:rsidRPr="003A64AF" w:rsidRDefault="008873CA" w:rsidP="008873CA">
      <w:pPr>
        <w:pStyle w:val="af3"/>
        <w:spacing w:before="0" w:after="0"/>
        <w:ind w:left="284"/>
        <w:jc w:val="both"/>
        <w:rPr>
          <w:sz w:val="24"/>
          <w:szCs w:val="24"/>
          <w:lang w:val="ru-RU"/>
        </w:rPr>
      </w:pPr>
      <w:r w:rsidRPr="003A64AF">
        <w:rPr>
          <w:sz w:val="24"/>
          <w:szCs w:val="24"/>
          <w:lang w:val="ru-RU"/>
        </w:rPr>
        <w:t xml:space="preserve">В первом полугодии в рамках текущей аттестации обучающихся запланирован контрольный урок, во втором – прослушивание в феврале-марте и переводной зачет в виде академического концерта в конце учебного года (2 разнохарактерных произведения). 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3A64A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Примерный репертуарный список.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>Упражнения и этюды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pacing w:val="-2"/>
          <w:sz w:val="24"/>
          <w:szCs w:val="24"/>
        </w:rPr>
        <w:t>Платонов Н. Школа игры на флейте. М.,1987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Должиков</w:t>
      </w:r>
      <w:proofErr w:type="spellEnd"/>
      <w:r w:rsidRPr="003A64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Ю. Нотная папка флейтиста №1, М., 2004. 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color w:val="000000"/>
          <w:sz w:val="24"/>
          <w:szCs w:val="24"/>
        </w:rPr>
        <w:t>Кискачи</w:t>
      </w:r>
      <w:proofErr w:type="spellEnd"/>
      <w:r w:rsidRPr="003A64AF">
        <w:rPr>
          <w:rFonts w:ascii="Times New Roman" w:hAnsi="Times New Roman" w:cs="Times New Roman"/>
          <w:color w:val="000000"/>
          <w:sz w:val="24"/>
          <w:szCs w:val="24"/>
        </w:rPr>
        <w:t xml:space="preserve"> А. Школа для начинающих. Т. </w:t>
      </w:r>
      <w:r w:rsidRPr="003A64AF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3A64AF">
        <w:rPr>
          <w:rFonts w:ascii="Times New Roman" w:hAnsi="Times New Roman" w:cs="Times New Roman"/>
          <w:color w:val="000000"/>
          <w:sz w:val="24"/>
          <w:szCs w:val="24"/>
        </w:rPr>
        <w:t xml:space="preserve">. М., 2007 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Хрестоматия для </w:t>
      </w:r>
      <w:proofErr w:type="spellStart"/>
      <w:r w:rsidRPr="003A64AF">
        <w:rPr>
          <w:rFonts w:ascii="Times New Roman" w:hAnsi="Times New Roman" w:cs="Times New Roman"/>
          <w:color w:val="000000"/>
          <w:spacing w:val="-3"/>
          <w:sz w:val="24"/>
          <w:szCs w:val="24"/>
        </w:rPr>
        <w:t>блокфлейты</w:t>
      </w:r>
      <w:proofErr w:type="spellEnd"/>
      <w:r w:rsidRPr="003A64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/ Составитель И. </w:t>
      </w:r>
      <w:proofErr w:type="spellStart"/>
      <w:r w:rsidRPr="003A64AF">
        <w:rPr>
          <w:rFonts w:ascii="Times New Roman" w:hAnsi="Times New Roman" w:cs="Times New Roman"/>
          <w:color w:val="000000"/>
          <w:spacing w:val="-3"/>
          <w:sz w:val="24"/>
          <w:szCs w:val="24"/>
        </w:rPr>
        <w:t>Оленчик</w:t>
      </w:r>
      <w:proofErr w:type="spellEnd"/>
      <w:r w:rsidRPr="003A64AF">
        <w:rPr>
          <w:rFonts w:ascii="Times New Roman" w:hAnsi="Times New Roman" w:cs="Times New Roman"/>
          <w:color w:val="000000"/>
          <w:spacing w:val="-3"/>
          <w:sz w:val="24"/>
          <w:szCs w:val="24"/>
        </w:rPr>
        <w:t>. М., 2002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A64AF">
        <w:rPr>
          <w:rFonts w:ascii="Times New Roman" w:hAnsi="Times New Roman" w:cs="Times New Roman"/>
          <w:bCs/>
          <w:i/>
          <w:iCs/>
          <w:color w:val="000000"/>
          <w:spacing w:val="-2"/>
          <w:sz w:val="24"/>
          <w:szCs w:val="24"/>
        </w:rPr>
        <w:lastRenderedPageBreak/>
        <w:t>Пьесы:</w:t>
      </w:r>
    </w:p>
    <w:p w:rsidR="008873CA" w:rsidRPr="003A64AF" w:rsidRDefault="008873CA" w:rsidP="008873CA">
      <w:pPr>
        <w:shd w:val="clear" w:color="auto" w:fill="FFFFFF"/>
        <w:spacing w:before="1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>Русская народная песня «Во поле береза стояла»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z w:val="24"/>
          <w:szCs w:val="24"/>
        </w:rPr>
        <w:t>Русская народная песня «Ах, вы, сени, мои сени»</w:t>
      </w:r>
    </w:p>
    <w:p w:rsidR="008873CA" w:rsidRPr="003A64AF" w:rsidRDefault="008873CA" w:rsidP="008873CA">
      <w:pPr>
        <w:shd w:val="clear" w:color="auto" w:fill="FFFFFF"/>
        <w:spacing w:before="5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Чешская народная песня «Аннушка»</w:t>
      </w:r>
    </w:p>
    <w:p w:rsidR="008873CA" w:rsidRPr="003A64AF" w:rsidRDefault="008873CA" w:rsidP="008873CA">
      <w:pPr>
        <w:shd w:val="clear" w:color="auto" w:fill="FFFFFF"/>
        <w:spacing w:before="1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Моцарт В. Аллегретто</w:t>
      </w:r>
    </w:p>
    <w:p w:rsidR="008873CA" w:rsidRPr="003A64AF" w:rsidRDefault="008873CA" w:rsidP="008873CA">
      <w:pPr>
        <w:shd w:val="clear" w:color="auto" w:fill="FFFFFF"/>
        <w:spacing w:before="5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Чешская народная песня «Пастушок»</w:t>
      </w:r>
    </w:p>
    <w:p w:rsidR="008873CA" w:rsidRPr="003A64AF" w:rsidRDefault="008873CA" w:rsidP="008873CA">
      <w:pPr>
        <w:shd w:val="clear" w:color="auto" w:fill="FFFFFF"/>
        <w:spacing w:before="5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Моцарт В. Вальс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>Русская народная песня «Как под горкой»</w:t>
      </w:r>
    </w:p>
    <w:p w:rsidR="008873CA" w:rsidRPr="003A64AF" w:rsidRDefault="008873CA" w:rsidP="008873CA">
      <w:pPr>
        <w:shd w:val="clear" w:color="auto" w:fill="FFFFFF"/>
        <w:spacing w:before="5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>Беларусская</w:t>
      </w:r>
      <w:proofErr w:type="spellEnd"/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народная песня «</w:t>
      </w:r>
      <w:proofErr w:type="spellStart"/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Перепелочка</w:t>
      </w:r>
      <w:proofErr w:type="spellEnd"/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>»</w:t>
      </w:r>
    </w:p>
    <w:p w:rsidR="008873CA" w:rsidRPr="003A64AF" w:rsidRDefault="008873CA" w:rsidP="008873CA">
      <w:pPr>
        <w:shd w:val="clear" w:color="auto" w:fill="FFFFFF"/>
        <w:spacing w:before="5" w:line="240" w:lineRule="auto"/>
        <w:ind w:left="28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>Бетховен Л. Сурок</w:t>
      </w:r>
    </w:p>
    <w:p w:rsidR="008873CA" w:rsidRPr="003A64AF" w:rsidRDefault="008873CA" w:rsidP="008873CA">
      <w:pPr>
        <w:shd w:val="clear" w:color="auto" w:fill="FFFFFF"/>
        <w:spacing w:before="5" w:line="240" w:lineRule="auto"/>
        <w:ind w:left="28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>Дунаевский И. Колыбельная</w:t>
      </w:r>
    </w:p>
    <w:p w:rsidR="008873CA" w:rsidRPr="003A64AF" w:rsidRDefault="008873CA" w:rsidP="008873CA">
      <w:pPr>
        <w:shd w:val="clear" w:color="auto" w:fill="FFFFFF"/>
        <w:spacing w:before="5" w:line="240" w:lineRule="auto"/>
        <w:ind w:left="28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>Красев</w:t>
      </w:r>
      <w:proofErr w:type="spellEnd"/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М. Топ-топ</w:t>
      </w:r>
    </w:p>
    <w:p w:rsidR="008873CA" w:rsidRPr="003A64AF" w:rsidRDefault="008873CA" w:rsidP="008873CA">
      <w:pPr>
        <w:shd w:val="clear" w:color="auto" w:fill="FFFFFF"/>
        <w:spacing w:before="5" w:line="240" w:lineRule="auto"/>
        <w:ind w:left="28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>Бах Й. С. Песня</w:t>
      </w:r>
    </w:p>
    <w:p w:rsidR="008873CA" w:rsidRPr="003A64AF" w:rsidRDefault="008873CA" w:rsidP="008873CA">
      <w:pPr>
        <w:shd w:val="clear" w:color="auto" w:fill="FFFFFF"/>
        <w:spacing w:before="5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Кабалевский</w:t>
      </w:r>
      <w:proofErr w:type="spellEnd"/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Д. Маленькая полька</w:t>
      </w:r>
    </w:p>
    <w:p w:rsidR="008873CA" w:rsidRPr="003A64AF" w:rsidRDefault="008873CA" w:rsidP="008873CA">
      <w:pPr>
        <w:shd w:val="clear" w:color="auto" w:fill="FFFFFF"/>
        <w:spacing w:before="5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Моцарт В. Аллегретто</w:t>
      </w:r>
    </w:p>
    <w:p w:rsidR="008873CA" w:rsidRPr="003A64AF" w:rsidRDefault="008873CA" w:rsidP="008873CA">
      <w:pPr>
        <w:shd w:val="clear" w:color="auto" w:fill="FFFFFF"/>
        <w:spacing w:before="5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Перселл</w:t>
      </w:r>
      <w:proofErr w:type="spellEnd"/>
      <w:r w:rsidRPr="003A64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Г. Ария</w:t>
      </w:r>
    </w:p>
    <w:p w:rsidR="008873CA" w:rsidRPr="003A64AF" w:rsidRDefault="008873CA" w:rsidP="008873CA">
      <w:pPr>
        <w:shd w:val="clear" w:color="auto" w:fill="FFFFFF"/>
        <w:spacing w:before="1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873CA" w:rsidRPr="003A64AF" w:rsidRDefault="008873CA" w:rsidP="008873CA">
      <w:pPr>
        <w:pStyle w:val="aff2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3A64AF">
        <w:rPr>
          <w:rFonts w:ascii="Times New Roman" w:hAnsi="Times New Roman"/>
          <w:b/>
          <w:sz w:val="24"/>
          <w:szCs w:val="24"/>
          <w:u w:val="single"/>
        </w:rPr>
        <w:t>Примерная программа промежуточной аттестации:</w:t>
      </w:r>
    </w:p>
    <w:p w:rsidR="008873CA" w:rsidRPr="003A64AF" w:rsidRDefault="008873CA" w:rsidP="008873CA">
      <w:pPr>
        <w:pStyle w:val="aff2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873CA" w:rsidRPr="003A64AF" w:rsidRDefault="008873CA" w:rsidP="008873CA">
      <w:pPr>
        <w:shd w:val="clear" w:color="auto" w:fill="FFFFFF"/>
        <w:tabs>
          <w:tab w:val="left" w:pos="235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3A64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A64A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вариант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pacing w:val="3"/>
          <w:sz w:val="24"/>
          <w:szCs w:val="24"/>
        </w:rPr>
        <w:t>Белорусская народная песня «</w:t>
      </w:r>
      <w:proofErr w:type="spellStart"/>
      <w:r w:rsidRPr="003A64AF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Перепёлочка</w:t>
      </w:r>
      <w:proofErr w:type="spellEnd"/>
      <w:r w:rsidRPr="003A64AF">
        <w:rPr>
          <w:rFonts w:ascii="Times New Roman" w:hAnsi="Times New Roman" w:cs="Times New Roman"/>
          <w:color w:val="000000"/>
          <w:spacing w:val="3"/>
          <w:sz w:val="24"/>
          <w:szCs w:val="24"/>
        </w:rPr>
        <w:t>»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Чешская народная песня «Пастушок»</w:t>
      </w:r>
    </w:p>
    <w:p w:rsidR="008873CA" w:rsidRPr="003A64AF" w:rsidRDefault="008873CA" w:rsidP="008873CA">
      <w:pPr>
        <w:shd w:val="clear" w:color="auto" w:fill="FFFFFF"/>
        <w:tabs>
          <w:tab w:val="left" w:pos="235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3A64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A64A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вариант</w:t>
      </w:r>
      <w:r w:rsidRPr="003A64A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br/>
      </w:r>
      <w:r w:rsidRPr="003A64AF">
        <w:rPr>
          <w:rFonts w:ascii="Times New Roman" w:hAnsi="Times New Roman" w:cs="Times New Roman"/>
          <w:color w:val="000000"/>
          <w:spacing w:val="-5"/>
          <w:sz w:val="24"/>
          <w:szCs w:val="24"/>
        </w:rPr>
        <w:t>И. Дунаевский Колыбельная</w:t>
      </w:r>
      <w:r w:rsidRPr="003A64AF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3A64AF">
        <w:rPr>
          <w:rFonts w:ascii="Times New Roman" w:hAnsi="Times New Roman" w:cs="Times New Roman"/>
          <w:color w:val="000000"/>
          <w:sz w:val="24"/>
          <w:szCs w:val="24"/>
        </w:rPr>
        <w:t>Чешская народная песня «Аннушка»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873CA" w:rsidRPr="003A64AF" w:rsidRDefault="008873CA" w:rsidP="008873CA">
      <w:pPr>
        <w:shd w:val="clear" w:color="auto" w:fill="FFFFFF"/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Второй класс</w:t>
      </w:r>
    </w:p>
    <w:p w:rsidR="008873CA" w:rsidRPr="003A64AF" w:rsidRDefault="008873CA" w:rsidP="008873CA">
      <w:pPr>
        <w:shd w:val="clear" w:color="auto" w:fill="FFFFFF"/>
        <w:tabs>
          <w:tab w:val="left" w:pos="2861"/>
        </w:tabs>
        <w:spacing w:line="240" w:lineRule="auto"/>
        <w:ind w:left="284" w:right="4301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</w:p>
    <w:p w:rsidR="008873CA" w:rsidRPr="003A64AF" w:rsidRDefault="008873CA" w:rsidP="008873CA">
      <w:pPr>
        <w:pStyle w:val="af3"/>
        <w:spacing w:before="0" w:after="0"/>
        <w:ind w:left="284"/>
        <w:jc w:val="both"/>
        <w:rPr>
          <w:sz w:val="24"/>
          <w:szCs w:val="24"/>
          <w:lang w:val="ru-RU"/>
        </w:rPr>
      </w:pPr>
      <w:r w:rsidRPr="003A64AF">
        <w:rPr>
          <w:sz w:val="24"/>
          <w:szCs w:val="24"/>
          <w:lang w:val="ru-RU"/>
        </w:rPr>
        <w:t xml:space="preserve">Продолжение работы над постановкой дыхания, рациональной постановкой корпуса, рук, головы. Расширение игрового диапазона. Ознакомление с настройкой инструмента. Изучение музыкальной терминологии. 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 учебный год учащийся должен выучить</w:t>
      </w:r>
      <w:r w:rsidRPr="003A64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мажорные и минорные </w:t>
      </w:r>
      <w:r w:rsidRPr="003A64A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гаммы до двух знаков включительно. Арпеджио. Трезвучия (в умеренном </w:t>
      </w:r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темпе). 10-12 этюдов средней трудности (по нотам). Пьесы. Развитие навыков чтения с листа.</w:t>
      </w:r>
    </w:p>
    <w:p w:rsidR="008873CA" w:rsidRPr="003A64AF" w:rsidRDefault="008873CA" w:rsidP="008873CA">
      <w:pPr>
        <w:pStyle w:val="af3"/>
        <w:spacing w:before="0" w:after="0"/>
        <w:ind w:left="284"/>
        <w:jc w:val="both"/>
        <w:rPr>
          <w:sz w:val="24"/>
          <w:szCs w:val="24"/>
          <w:lang w:val="ru-RU"/>
        </w:rPr>
      </w:pPr>
      <w:r w:rsidRPr="003A64AF">
        <w:rPr>
          <w:sz w:val="24"/>
          <w:szCs w:val="24"/>
          <w:lang w:val="ru-RU"/>
        </w:rPr>
        <w:lastRenderedPageBreak/>
        <w:t xml:space="preserve">В течение учебного года учащийся должен сыграть: технический зачет в первом полугодии, зачет в виде академического концерта в первом полугодии (2 </w:t>
      </w:r>
      <w:proofErr w:type="gramStart"/>
      <w:r w:rsidRPr="003A64AF">
        <w:rPr>
          <w:sz w:val="24"/>
          <w:szCs w:val="24"/>
          <w:lang w:val="ru-RU"/>
        </w:rPr>
        <w:t>разнохарактерных</w:t>
      </w:r>
      <w:proofErr w:type="gramEnd"/>
      <w:r w:rsidRPr="003A64AF">
        <w:rPr>
          <w:sz w:val="24"/>
          <w:szCs w:val="24"/>
          <w:lang w:val="ru-RU"/>
        </w:rPr>
        <w:t xml:space="preserve"> произведения), переводной зачет в виде академического концерта в конце учебного года (2 разнохарактерных произведения). </w:t>
      </w:r>
    </w:p>
    <w:p w:rsidR="008873CA" w:rsidRPr="003A64AF" w:rsidRDefault="008873CA" w:rsidP="008873CA">
      <w:pPr>
        <w:pStyle w:val="af3"/>
        <w:spacing w:before="0" w:after="0"/>
        <w:ind w:left="284"/>
        <w:jc w:val="both"/>
        <w:rPr>
          <w:sz w:val="24"/>
          <w:szCs w:val="24"/>
          <w:lang w:val="ru-RU"/>
        </w:rPr>
      </w:pPr>
    </w:p>
    <w:p w:rsidR="008873CA" w:rsidRPr="003A64AF" w:rsidRDefault="008873CA" w:rsidP="008873CA">
      <w:pPr>
        <w:pStyle w:val="af3"/>
        <w:spacing w:before="0" w:after="0"/>
        <w:ind w:left="284"/>
        <w:rPr>
          <w:b/>
          <w:bCs/>
          <w:color w:val="000000"/>
          <w:spacing w:val="-3"/>
          <w:sz w:val="24"/>
          <w:szCs w:val="24"/>
          <w:lang w:val="ru-RU"/>
        </w:rPr>
      </w:pPr>
      <w:r w:rsidRPr="003A64AF">
        <w:rPr>
          <w:b/>
          <w:bCs/>
          <w:color w:val="000000"/>
          <w:spacing w:val="-3"/>
          <w:sz w:val="24"/>
          <w:szCs w:val="24"/>
          <w:lang w:val="ru-RU"/>
        </w:rPr>
        <w:t xml:space="preserve">Примерный репертуарный список </w:t>
      </w:r>
    </w:p>
    <w:p w:rsidR="008873CA" w:rsidRPr="003A64AF" w:rsidRDefault="008873CA" w:rsidP="008873CA">
      <w:pPr>
        <w:pStyle w:val="af3"/>
        <w:spacing w:before="0" w:after="0"/>
        <w:ind w:left="284"/>
        <w:rPr>
          <w:bCs/>
          <w:i/>
          <w:iCs/>
          <w:color w:val="000000"/>
          <w:spacing w:val="-3"/>
          <w:sz w:val="24"/>
          <w:szCs w:val="24"/>
          <w:lang w:val="ru-RU"/>
        </w:rPr>
      </w:pPr>
      <w:r w:rsidRPr="003A64AF">
        <w:rPr>
          <w:bCs/>
          <w:i/>
          <w:iCs/>
          <w:color w:val="000000"/>
          <w:spacing w:val="-3"/>
          <w:sz w:val="24"/>
          <w:szCs w:val="24"/>
          <w:lang w:val="ru-RU"/>
        </w:rPr>
        <w:t>Упражнения и этюды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pacing w:val="-2"/>
          <w:sz w:val="24"/>
          <w:szCs w:val="24"/>
        </w:rPr>
        <w:t>Платонов Н. Школа игры на флейте. М.,1983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Должиков</w:t>
      </w:r>
      <w:proofErr w:type="spellEnd"/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Ю.Н. Нотная папка флейтиста №1. М., 2004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bCs/>
          <w:i/>
          <w:iCs/>
          <w:color w:val="000000"/>
          <w:spacing w:val="-2"/>
          <w:sz w:val="24"/>
          <w:szCs w:val="24"/>
        </w:rPr>
        <w:t>Пьесы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z w:val="24"/>
          <w:szCs w:val="24"/>
        </w:rPr>
        <w:t>Бах И.С. Менуэт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Моцарт В. Ария из оперы «Дон Жуан»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Моцарт В. Менуэт из оперы «Дон Жуан»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Вебер К. Хор охотников из оперы «Волшебный стрелок»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>Шуман Р. Веселый крестьянин из «Альбома для юношества»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>Шуман Р. Песенка из «Альбома для юношества»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z w:val="24"/>
          <w:szCs w:val="24"/>
        </w:rPr>
        <w:t xml:space="preserve">Гендель Г. </w:t>
      </w:r>
      <w:proofErr w:type="spellStart"/>
      <w:r w:rsidRPr="003A64AF">
        <w:rPr>
          <w:rFonts w:ascii="Times New Roman" w:hAnsi="Times New Roman" w:cs="Times New Roman"/>
          <w:color w:val="000000"/>
          <w:sz w:val="24"/>
          <w:szCs w:val="24"/>
        </w:rPr>
        <w:t>Бурре</w:t>
      </w:r>
      <w:proofErr w:type="spellEnd"/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z w:val="24"/>
          <w:szCs w:val="24"/>
        </w:rPr>
        <w:t>Гайдн Й. Серенада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Чайковский П. Сладкая греза из «Детского альбома»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color w:val="000000"/>
          <w:spacing w:val="2"/>
          <w:sz w:val="24"/>
          <w:szCs w:val="24"/>
        </w:rPr>
        <w:t>Шапорин</w:t>
      </w:r>
      <w:proofErr w:type="spellEnd"/>
      <w:r w:rsidRPr="003A64A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Ю. Колыбельная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z w:val="24"/>
          <w:szCs w:val="24"/>
        </w:rPr>
        <w:t>Чайковский П. Итальянская песенка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z w:val="24"/>
          <w:szCs w:val="24"/>
        </w:rPr>
        <w:t>Бах И.С. Менуэт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Гендель Г. </w:t>
      </w:r>
      <w:proofErr w:type="spellStart"/>
      <w:r w:rsidRPr="003A64AF">
        <w:rPr>
          <w:rFonts w:ascii="Times New Roman" w:hAnsi="Times New Roman" w:cs="Times New Roman"/>
          <w:color w:val="000000"/>
          <w:spacing w:val="-3"/>
          <w:sz w:val="24"/>
          <w:szCs w:val="24"/>
        </w:rPr>
        <w:t>Бурре</w:t>
      </w:r>
      <w:proofErr w:type="spellEnd"/>
      <w:r w:rsidRPr="003A64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Менуэт из Сонаты для гобоя и </w:t>
      </w:r>
      <w:proofErr w:type="spellStart"/>
      <w:r w:rsidRPr="003A64AF">
        <w:rPr>
          <w:rFonts w:ascii="Times New Roman" w:hAnsi="Times New Roman" w:cs="Times New Roman"/>
          <w:color w:val="000000"/>
          <w:spacing w:val="-3"/>
          <w:sz w:val="24"/>
          <w:szCs w:val="24"/>
        </w:rPr>
        <w:t>бассо</w:t>
      </w:r>
      <w:proofErr w:type="spellEnd"/>
      <w:r w:rsidRPr="003A64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3A64AF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континуо</w:t>
      </w:r>
      <w:proofErr w:type="spellEnd"/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z w:val="24"/>
          <w:szCs w:val="24"/>
        </w:rPr>
        <w:t>Бах И.С. Менуэт из Сюиты для оркестра №2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color w:val="000000"/>
          <w:sz w:val="24"/>
          <w:szCs w:val="24"/>
        </w:rPr>
        <w:t>Люлли</w:t>
      </w:r>
      <w:proofErr w:type="spellEnd"/>
      <w:r w:rsidRPr="003A64AF">
        <w:rPr>
          <w:rFonts w:ascii="Times New Roman" w:hAnsi="Times New Roman" w:cs="Times New Roman"/>
          <w:color w:val="000000"/>
          <w:sz w:val="24"/>
          <w:szCs w:val="24"/>
        </w:rPr>
        <w:t xml:space="preserve"> Ж. Песенка</w:t>
      </w:r>
    </w:p>
    <w:p w:rsidR="008873CA" w:rsidRPr="003A64AF" w:rsidRDefault="008873CA" w:rsidP="008873CA">
      <w:pPr>
        <w:pStyle w:val="aff2"/>
        <w:spacing w:after="0" w:line="240" w:lineRule="auto"/>
        <w:ind w:left="284"/>
        <w:rPr>
          <w:rFonts w:ascii="Times New Roman" w:hAnsi="Times New Roman"/>
          <w:b/>
          <w:sz w:val="24"/>
          <w:szCs w:val="24"/>
          <w:u w:val="single"/>
        </w:rPr>
      </w:pPr>
    </w:p>
    <w:p w:rsidR="008873CA" w:rsidRPr="003A64AF" w:rsidRDefault="008873CA" w:rsidP="008873CA">
      <w:pPr>
        <w:pStyle w:val="aff2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3A64AF">
        <w:rPr>
          <w:rFonts w:ascii="Times New Roman" w:hAnsi="Times New Roman"/>
          <w:b/>
          <w:sz w:val="24"/>
          <w:szCs w:val="24"/>
          <w:u w:val="single"/>
        </w:rPr>
        <w:t>Примерная программа промежуточной аттестации:</w:t>
      </w:r>
    </w:p>
    <w:p w:rsidR="008873CA" w:rsidRPr="003A64AF" w:rsidRDefault="008873CA" w:rsidP="008873CA">
      <w:pPr>
        <w:shd w:val="clear" w:color="auto" w:fill="FFFFFF"/>
        <w:tabs>
          <w:tab w:val="left" w:pos="216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3A64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A64A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вариант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pacing w:val="-3"/>
          <w:sz w:val="24"/>
          <w:szCs w:val="24"/>
        </w:rPr>
        <w:t>Шуман Р. Песенка из «Альбома для юношества».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A64A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Гендель Г. </w:t>
      </w:r>
      <w:proofErr w:type="spellStart"/>
      <w:r w:rsidRPr="003A64AF">
        <w:rPr>
          <w:rFonts w:ascii="Times New Roman" w:hAnsi="Times New Roman" w:cs="Times New Roman"/>
          <w:color w:val="000000"/>
          <w:spacing w:val="-4"/>
          <w:sz w:val="24"/>
          <w:szCs w:val="24"/>
        </w:rPr>
        <w:t>Бурре</w:t>
      </w:r>
      <w:proofErr w:type="spellEnd"/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873CA" w:rsidRPr="003A64AF" w:rsidRDefault="008873CA" w:rsidP="008873CA">
      <w:pPr>
        <w:shd w:val="clear" w:color="auto" w:fill="FFFFFF"/>
        <w:tabs>
          <w:tab w:val="left" w:pos="216"/>
        </w:tabs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A64A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3A64A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A64AF"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>вариант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color w:val="000000"/>
          <w:spacing w:val="2"/>
          <w:sz w:val="24"/>
          <w:szCs w:val="24"/>
        </w:rPr>
        <w:t>Шапорин</w:t>
      </w:r>
      <w:proofErr w:type="spellEnd"/>
      <w:r w:rsidRPr="003A64A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Ю. Колыбельная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Моцарт В. Менуэт из оперы «Дон Жуан»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873CA" w:rsidRPr="003A64AF" w:rsidRDefault="008873CA" w:rsidP="008873CA">
      <w:pPr>
        <w:shd w:val="clear" w:color="auto" w:fill="FFFFFF"/>
        <w:spacing w:before="5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8873CA" w:rsidRPr="003A64AF" w:rsidRDefault="008873CA" w:rsidP="008873CA">
      <w:pPr>
        <w:shd w:val="clear" w:color="auto" w:fill="FFFFFF"/>
        <w:spacing w:before="5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Третий класс</w:t>
      </w:r>
    </w:p>
    <w:p w:rsidR="008873CA" w:rsidRPr="003A64AF" w:rsidRDefault="008873CA" w:rsidP="008873CA">
      <w:pPr>
        <w:pStyle w:val="af3"/>
        <w:spacing w:before="0" w:after="0"/>
        <w:ind w:left="284"/>
        <w:jc w:val="both"/>
        <w:rPr>
          <w:sz w:val="24"/>
          <w:szCs w:val="24"/>
          <w:lang w:val="ru-RU"/>
        </w:rPr>
      </w:pPr>
      <w:r w:rsidRPr="003A64AF">
        <w:rPr>
          <w:color w:val="000000"/>
          <w:spacing w:val="-2"/>
          <w:sz w:val="24"/>
          <w:szCs w:val="24"/>
          <w:lang w:val="ru-RU"/>
        </w:rPr>
        <w:t xml:space="preserve">Перевод учащегося с </w:t>
      </w:r>
      <w:proofErr w:type="spellStart"/>
      <w:r w:rsidRPr="003A64AF">
        <w:rPr>
          <w:color w:val="000000"/>
          <w:spacing w:val="-2"/>
          <w:sz w:val="24"/>
          <w:szCs w:val="24"/>
          <w:lang w:val="ru-RU"/>
        </w:rPr>
        <w:t>блокфлейты</w:t>
      </w:r>
      <w:proofErr w:type="spellEnd"/>
      <w:r w:rsidRPr="003A64AF">
        <w:rPr>
          <w:color w:val="000000"/>
          <w:spacing w:val="-2"/>
          <w:sz w:val="24"/>
          <w:szCs w:val="24"/>
          <w:lang w:val="ru-RU"/>
        </w:rPr>
        <w:t xml:space="preserve"> или флейты с загнутой головкой   на большую флейту. </w:t>
      </w:r>
      <w:r w:rsidRPr="003A64AF">
        <w:rPr>
          <w:color w:val="000000"/>
          <w:spacing w:val="-1"/>
          <w:sz w:val="24"/>
          <w:szCs w:val="24"/>
          <w:lang w:val="ru-RU"/>
        </w:rPr>
        <w:t>Работа над постановкой губ, рук, корпуса, исполнительского дыхания</w:t>
      </w:r>
      <w:r w:rsidRPr="003A64AF">
        <w:rPr>
          <w:sz w:val="24"/>
          <w:szCs w:val="24"/>
          <w:lang w:val="ru-RU"/>
        </w:rPr>
        <w:t xml:space="preserve"> (в том числе упражнения, направленные на развитие грудобрюшного типа дыхания), техникой языка, извлечением звука (правильное расположение отверстия головки флейты относительно губ и формирование струи воздуха), изучение аппликатуры.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Гаммы Фа и Соль мажор, ми и ре минор. </w:t>
      </w:r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Гаммы исполняются штрихами </w:t>
      </w:r>
      <w:proofErr w:type="spellStart"/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деташе</w:t>
      </w:r>
      <w:proofErr w:type="spellEnd"/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легато. </w:t>
      </w:r>
      <w:r w:rsidRPr="003A64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6-8 этюдов (по нотам). 8-10 пьес. 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В течение учебного года учащийся должен сыграть: технический зачет в первом полугодии, зачет в виде академического концерта в первом полугодии (2 </w:t>
      </w:r>
      <w:proofErr w:type="gramStart"/>
      <w:r w:rsidRPr="003A64AF">
        <w:rPr>
          <w:rFonts w:ascii="Times New Roman" w:hAnsi="Times New Roman" w:cs="Times New Roman"/>
          <w:sz w:val="24"/>
          <w:szCs w:val="24"/>
        </w:rPr>
        <w:t>разнохарактерных</w:t>
      </w:r>
      <w:proofErr w:type="gramEnd"/>
      <w:r w:rsidRPr="003A64AF">
        <w:rPr>
          <w:rFonts w:ascii="Times New Roman" w:hAnsi="Times New Roman" w:cs="Times New Roman"/>
          <w:sz w:val="24"/>
          <w:szCs w:val="24"/>
        </w:rPr>
        <w:t xml:space="preserve"> произведения), переводной зачет в виде академического концерта в конце учебного года (2 разнохарактерных произведения). 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3A64A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Примерный репертуарный список 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>Упражнения и этюды</w:t>
      </w:r>
    </w:p>
    <w:p w:rsidR="008873CA" w:rsidRPr="003A64AF" w:rsidRDefault="008873CA" w:rsidP="008873CA">
      <w:pPr>
        <w:pStyle w:val="af3"/>
        <w:spacing w:before="0" w:after="0"/>
        <w:ind w:left="284"/>
        <w:rPr>
          <w:sz w:val="24"/>
          <w:szCs w:val="24"/>
          <w:lang w:val="ru-RU"/>
        </w:rPr>
      </w:pPr>
      <w:r w:rsidRPr="003A64AF">
        <w:rPr>
          <w:color w:val="000000"/>
          <w:spacing w:val="-2"/>
          <w:sz w:val="24"/>
          <w:szCs w:val="24"/>
          <w:lang w:val="ru-RU"/>
        </w:rPr>
        <w:t>Платонов Н. Школа игры на флейте. М.,1983</w:t>
      </w:r>
      <w:r w:rsidRPr="003A64AF">
        <w:rPr>
          <w:sz w:val="24"/>
          <w:szCs w:val="24"/>
          <w:lang w:val="ru-RU"/>
        </w:rPr>
        <w:t xml:space="preserve"> </w:t>
      </w:r>
    </w:p>
    <w:p w:rsidR="008873CA" w:rsidRPr="003A64AF" w:rsidRDefault="008873CA" w:rsidP="008873CA">
      <w:pPr>
        <w:pStyle w:val="af3"/>
        <w:spacing w:before="0" w:after="0"/>
        <w:ind w:left="284"/>
        <w:rPr>
          <w:sz w:val="24"/>
          <w:szCs w:val="24"/>
          <w:lang w:val="ru-RU"/>
        </w:rPr>
      </w:pPr>
      <w:r w:rsidRPr="003A64AF">
        <w:rPr>
          <w:sz w:val="24"/>
          <w:szCs w:val="24"/>
          <w:lang w:val="ru-RU"/>
        </w:rPr>
        <w:t xml:space="preserve">Педагогический репертуар для флейты ДМШ 1-5 </w:t>
      </w:r>
      <w:proofErr w:type="spellStart"/>
      <w:r w:rsidRPr="003A64AF">
        <w:rPr>
          <w:sz w:val="24"/>
          <w:szCs w:val="24"/>
          <w:lang w:val="ru-RU"/>
        </w:rPr>
        <w:t>кл</w:t>
      </w:r>
      <w:proofErr w:type="spellEnd"/>
      <w:r w:rsidRPr="003A64AF">
        <w:rPr>
          <w:sz w:val="24"/>
          <w:szCs w:val="24"/>
          <w:lang w:val="ru-RU"/>
        </w:rPr>
        <w:t xml:space="preserve">. Этюды (сост. </w:t>
      </w:r>
      <w:proofErr w:type="spellStart"/>
      <w:r w:rsidRPr="003A64AF">
        <w:rPr>
          <w:sz w:val="24"/>
          <w:szCs w:val="24"/>
          <w:lang w:val="ru-RU"/>
        </w:rPr>
        <w:t>Ю.Должиков</w:t>
      </w:r>
      <w:proofErr w:type="spellEnd"/>
      <w:r w:rsidRPr="003A64AF">
        <w:rPr>
          <w:sz w:val="24"/>
          <w:szCs w:val="24"/>
          <w:lang w:val="ru-RU"/>
        </w:rPr>
        <w:t xml:space="preserve">). - М., 1989 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</w:pP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bCs/>
          <w:i/>
          <w:iCs/>
          <w:color w:val="000000"/>
          <w:spacing w:val="-2"/>
          <w:sz w:val="24"/>
          <w:szCs w:val="24"/>
        </w:rPr>
        <w:t>Пьесы:</w:t>
      </w:r>
    </w:p>
    <w:p w:rsidR="008873CA" w:rsidRPr="003A64AF" w:rsidRDefault="008873CA" w:rsidP="008873CA">
      <w:pPr>
        <w:pStyle w:val="af3"/>
        <w:spacing w:before="0" w:after="0"/>
        <w:ind w:left="284"/>
        <w:rPr>
          <w:sz w:val="24"/>
          <w:szCs w:val="24"/>
          <w:lang w:val="ru-RU"/>
        </w:rPr>
      </w:pPr>
      <w:r w:rsidRPr="003A64AF">
        <w:rPr>
          <w:sz w:val="24"/>
          <w:szCs w:val="24"/>
          <w:lang w:val="ru-RU"/>
        </w:rPr>
        <w:t>Русские народные песни:</w:t>
      </w:r>
    </w:p>
    <w:p w:rsidR="008873CA" w:rsidRPr="003A64AF" w:rsidRDefault="008873CA" w:rsidP="008873CA">
      <w:pPr>
        <w:pStyle w:val="af3"/>
        <w:spacing w:before="0" w:after="0"/>
        <w:ind w:left="284"/>
        <w:rPr>
          <w:sz w:val="24"/>
          <w:szCs w:val="24"/>
          <w:lang w:val="ru-RU"/>
        </w:rPr>
      </w:pPr>
      <w:r w:rsidRPr="003A64AF">
        <w:rPr>
          <w:sz w:val="24"/>
          <w:szCs w:val="24"/>
          <w:lang w:val="ru-RU"/>
        </w:rPr>
        <w:t xml:space="preserve"> «Во поле берёза стояла»,</w:t>
      </w:r>
    </w:p>
    <w:p w:rsidR="008873CA" w:rsidRPr="003A64AF" w:rsidRDefault="008873CA" w:rsidP="008873CA">
      <w:pPr>
        <w:pStyle w:val="af3"/>
        <w:spacing w:before="0" w:after="0"/>
        <w:ind w:left="284"/>
        <w:rPr>
          <w:sz w:val="24"/>
          <w:szCs w:val="24"/>
          <w:lang w:val="ru-RU"/>
        </w:rPr>
      </w:pPr>
      <w:r w:rsidRPr="003A64AF">
        <w:rPr>
          <w:sz w:val="24"/>
          <w:szCs w:val="24"/>
          <w:lang w:val="ru-RU"/>
        </w:rPr>
        <w:t xml:space="preserve"> «Я на камушке сижу»,</w:t>
      </w:r>
    </w:p>
    <w:p w:rsidR="008873CA" w:rsidRPr="003A64AF" w:rsidRDefault="008873CA" w:rsidP="008873CA">
      <w:pPr>
        <w:pStyle w:val="af3"/>
        <w:spacing w:before="0" w:after="0"/>
        <w:ind w:left="284"/>
        <w:rPr>
          <w:sz w:val="24"/>
          <w:szCs w:val="24"/>
          <w:lang w:val="ru-RU"/>
        </w:rPr>
      </w:pPr>
      <w:r w:rsidRPr="003A64AF">
        <w:rPr>
          <w:sz w:val="24"/>
          <w:szCs w:val="24"/>
          <w:lang w:val="ru-RU"/>
        </w:rPr>
        <w:t>« Заинька, попляши»,</w:t>
      </w:r>
    </w:p>
    <w:p w:rsidR="008873CA" w:rsidRPr="003A64AF" w:rsidRDefault="008873CA" w:rsidP="008873CA">
      <w:pPr>
        <w:pStyle w:val="af3"/>
        <w:spacing w:before="0" w:after="0"/>
        <w:ind w:left="284"/>
        <w:rPr>
          <w:sz w:val="24"/>
          <w:szCs w:val="24"/>
          <w:lang w:val="ru-RU"/>
        </w:rPr>
      </w:pPr>
      <w:r w:rsidRPr="003A64AF">
        <w:rPr>
          <w:sz w:val="24"/>
          <w:szCs w:val="24"/>
          <w:lang w:val="ru-RU"/>
        </w:rPr>
        <w:t>« В зеленом саду»,</w:t>
      </w:r>
    </w:p>
    <w:p w:rsidR="008873CA" w:rsidRPr="003A64AF" w:rsidRDefault="008873CA" w:rsidP="008873CA">
      <w:pPr>
        <w:pStyle w:val="af3"/>
        <w:spacing w:before="0" w:after="0"/>
        <w:ind w:left="284"/>
        <w:rPr>
          <w:sz w:val="24"/>
          <w:szCs w:val="24"/>
          <w:lang w:val="ru-RU"/>
        </w:rPr>
      </w:pPr>
      <w:r w:rsidRPr="003A64AF">
        <w:rPr>
          <w:sz w:val="24"/>
          <w:szCs w:val="24"/>
          <w:lang w:val="ru-RU"/>
        </w:rPr>
        <w:t xml:space="preserve"> «Лисичка»</w:t>
      </w:r>
    </w:p>
    <w:p w:rsidR="008873CA" w:rsidRPr="003A64AF" w:rsidRDefault="008873CA" w:rsidP="008873CA">
      <w:pPr>
        <w:pStyle w:val="af3"/>
        <w:spacing w:before="0" w:after="0"/>
        <w:ind w:left="284"/>
        <w:rPr>
          <w:sz w:val="24"/>
          <w:szCs w:val="24"/>
          <w:lang w:val="ru-RU"/>
        </w:rPr>
      </w:pPr>
      <w:r w:rsidRPr="003A64AF">
        <w:rPr>
          <w:sz w:val="24"/>
          <w:szCs w:val="24"/>
          <w:lang w:val="ru-RU"/>
        </w:rPr>
        <w:t>Шуберт Ф. Романс</w:t>
      </w:r>
    </w:p>
    <w:p w:rsidR="008873CA" w:rsidRPr="003A64AF" w:rsidRDefault="008873CA" w:rsidP="008873CA">
      <w:pPr>
        <w:pStyle w:val="af3"/>
        <w:spacing w:before="0" w:after="0"/>
        <w:ind w:left="284"/>
        <w:rPr>
          <w:sz w:val="24"/>
          <w:szCs w:val="24"/>
          <w:lang w:val="ru-RU"/>
        </w:rPr>
      </w:pPr>
      <w:r w:rsidRPr="003A64AF">
        <w:rPr>
          <w:sz w:val="24"/>
          <w:szCs w:val="24"/>
          <w:lang w:val="ru-RU"/>
        </w:rPr>
        <w:t xml:space="preserve">Шуман Р. Пьеска </w:t>
      </w:r>
    </w:p>
    <w:p w:rsidR="008873CA" w:rsidRPr="003A64AF" w:rsidRDefault="008873CA" w:rsidP="008873CA">
      <w:pPr>
        <w:pStyle w:val="af3"/>
        <w:spacing w:before="0" w:after="0"/>
        <w:ind w:left="284"/>
        <w:rPr>
          <w:sz w:val="24"/>
          <w:szCs w:val="24"/>
          <w:lang w:val="ru-RU"/>
        </w:rPr>
      </w:pPr>
      <w:r w:rsidRPr="003A64AF">
        <w:rPr>
          <w:sz w:val="24"/>
          <w:szCs w:val="24"/>
          <w:lang w:val="ru-RU"/>
        </w:rPr>
        <w:t>Лысенко Н. Колыбельная</w:t>
      </w:r>
    </w:p>
    <w:p w:rsidR="008873CA" w:rsidRPr="003A64AF" w:rsidRDefault="008873CA" w:rsidP="008873CA">
      <w:pPr>
        <w:pStyle w:val="af3"/>
        <w:spacing w:before="0" w:after="0"/>
        <w:ind w:left="284"/>
        <w:rPr>
          <w:sz w:val="24"/>
          <w:szCs w:val="24"/>
          <w:lang w:val="ru-RU"/>
        </w:rPr>
      </w:pPr>
      <w:r w:rsidRPr="003A64AF">
        <w:rPr>
          <w:sz w:val="24"/>
          <w:szCs w:val="24"/>
          <w:lang w:val="ru-RU"/>
        </w:rPr>
        <w:t>Шостакович Д. Хороший день</w:t>
      </w:r>
    </w:p>
    <w:p w:rsidR="008873CA" w:rsidRPr="003A64AF" w:rsidRDefault="008873CA" w:rsidP="008873CA">
      <w:pPr>
        <w:pStyle w:val="af3"/>
        <w:spacing w:before="0" w:after="0"/>
        <w:ind w:left="284"/>
        <w:rPr>
          <w:sz w:val="24"/>
          <w:szCs w:val="24"/>
          <w:lang w:val="ru-RU"/>
        </w:rPr>
      </w:pPr>
      <w:r w:rsidRPr="003A64AF">
        <w:rPr>
          <w:sz w:val="24"/>
          <w:szCs w:val="24"/>
          <w:lang w:val="ru-RU"/>
        </w:rPr>
        <w:t>Глинка М. Жаворонок</w:t>
      </w:r>
    </w:p>
    <w:p w:rsidR="008873CA" w:rsidRPr="003A64AF" w:rsidRDefault="008873CA" w:rsidP="008873CA">
      <w:pPr>
        <w:pStyle w:val="af3"/>
        <w:spacing w:before="0" w:after="0"/>
        <w:ind w:left="284"/>
        <w:rPr>
          <w:sz w:val="24"/>
          <w:szCs w:val="24"/>
          <w:lang w:val="ru-RU"/>
        </w:rPr>
      </w:pPr>
      <w:r w:rsidRPr="003A64AF">
        <w:rPr>
          <w:sz w:val="24"/>
          <w:szCs w:val="24"/>
          <w:lang w:val="ru-RU"/>
        </w:rPr>
        <w:t>Моцарт В. А. Менуэт</w:t>
      </w:r>
    </w:p>
    <w:p w:rsidR="008873CA" w:rsidRPr="003A64AF" w:rsidRDefault="008873CA" w:rsidP="008873CA">
      <w:pPr>
        <w:pStyle w:val="af3"/>
        <w:spacing w:before="0" w:after="0"/>
        <w:ind w:left="284"/>
        <w:rPr>
          <w:sz w:val="24"/>
          <w:szCs w:val="24"/>
          <w:lang w:val="ru-RU"/>
        </w:rPr>
      </w:pPr>
      <w:proofErr w:type="spellStart"/>
      <w:proofErr w:type="gramStart"/>
      <w:r w:rsidRPr="003A64AF">
        <w:rPr>
          <w:sz w:val="24"/>
          <w:szCs w:val="24"/>
          <w:lang w:val="ru-RU"/>
        </w:rPr>
        <w:t>Глюк</w:t>
      </w:r>
      <w:proofErr w:type="spellEnd"/>
      <w:proofErr w:type="gramEnd"/>
      <w:r w:rsidRPr="003A64AF">
        <w:rPr>
          <w:sz w:val="24"/>
          <w:szCs w:val="24"/>
          <w:lang w:val="ru-RU"/>
        </w:rPr>
        <w:t xml:space="preserve"> К. В. Танец</w:t>
      </w:r>
    </w:p>
    <w:p w:rsidR="008873CA" w:rsidRPr="003A64AF" w:rsidRDefault="008873CA" w:rsidP="008873CA">
      <w:pPr>
        <w:pStyle w:val="af3"/>
        <w:spacing w:before="0" w:after="0"/>
        <w:ind w:left="284"/>
        <w:rPr>
          <w:sz w:val="24"/>
          <w:szCs w:val="24"/>
          <w:lang w:val="ru-RU"/>
        </w:rPr>
      </w:pPr>
      <w:r w:rsidRPr="003A64AF">
        <w:rPr>
          <w:sz w:val="24"/>
          <w:szCs w:val="24"/>
          <w:lang w:val="ru-RU"/>
        </w:rPr>
        <w:t>Гречанинов А. Вальс</w:t>
      </w:r>
    </w:p>
    <w:p w:rsidR="008873CA" w:rsidRPr="003A64AF" w:rsidRDefault="008873CA" w:rsidP="008873CA">
      <w:pPr>
        <w:pStyle w:val="af3"/>
        <w:spacing w:before="0" w:after="0"/>
        <w:ind w:left="284"/>
        <w:rPr>
          <w:sz w:val="24"/>
          <w:szCs w:val="24"/>
          <w:lang w:val="ru-RU"/>
        </w:rPr>
      </w:pPr>
      <w:r w:rsidRPr="003A64AF">
        <w:rPr>
          <w:sz w:val="24"/>
          <w:szCs w:val="24"/>
          <w:lang w:val="ru-RU"/>
        </w:rPr>
        <w:t xml:space="preserve">Бетховен Л. Немецкий танец </w:t>
      </w:r>
    </w:p>
    <w:p w:rsidR="008873CA" w:rsidRPr="003A64AF" w:rsidRDefault="008873CA" w:rsidP="008873CA">
      <w:pPr>
        <w:pStyle w:val="af3"/>
        <w:spacing w:before="0" w:after="0"/>
        <w:ind w:left="284"/>
        <w:rPr>
          <w:sz w:val="24"/>
          <w:szCs w:val="24"/>
          <w:lang w:val="ru-RU"/>
        </w:rPr>
      </w:pPr>
      <w:proofErr w:type="spellStart"/>
      <w:r w:rsidRPr="003A64AF">
        <w:rPr>
          <w:sz w:val="24"/>
          <w:szCs w:val="24"/>
          <w:lang w:val="ru-RU"/>
        </w:rPr>
        <w:t>Цыбин</w:t>
      </w:r>
      <w:proofErr w:type="spellEnd"/>
      <w:r w:rsidRPr="003A64AF">
        <w:rPr>
          <w:sz w:val="24"/>
          <w:szCs w:val="24"/>
          <w:lang w:val="ru-RU"/>
        </w:rPr>
        <w:t xml:space="preserve"> В. Листок из альбома</w:t>
      </w:r>
    </w:p>
    <w:p w:rsidR="008873CA" w:rsidRPr="003A64AF" w:rsidRDefault="008873CA" w:rsidP="008873CA">
      <w:pPr>
        <w:pStyle w:val="af3"/>
        <w:spacing w:before="0" w:after="0"/>
        <w:ind w:left="284"/>
        <w:rPr>
          <w:sz w:val="24"/>
          <w:szCs w:val="24"/>
          <w:lang w:val="ru-RU"/>
        </w:rPr>
      </w:pPr>
      <w:proofErr w:type="spellStart"/>
      <w:r w:rsidRPr="003A64AF">
        <w:rPr>
          <w:sz w:val="24"/>
          <w:szCs w:val="24"/>
          <w:lang w:val="ru-RU"/>
        </w:rPr>
        <w:t>Перголези</w:t>
      </w:r>
      <w:proofErr w:type="spellEnd"/>
      <w:r w:rsidRPr="003A64AF">
        <w:rPr>
          <w:sz w:val="24"/>
          <w:szCs w:val="24"/>
          <w:lang w:val="ru-RU"/>
        </w:rPr>
        <w:t xml:space="preserve">  Дж. «Ах, зачем я не лужайка»</w:t>
      </w:r>
    </w:p>
    <w:p w:rsidR="008873CA" w:rsidRPr="003A64AF" w:rsidRDefault="008873CA" w:rsidP="008873CA">
      <w:pPr>
        <w:pStyle w:val="af3"/>
        <w:spacing w:before="0" w:after="0"/>
        <w:ind w:left="284"/>
        <w:rPr>
          <w:sz w:val="24"/>
          <w:szCs w:val="24"/>
          <w:lang w:val="ru-RU"/>
        </w:rPr>
      </w:pPr>
      <w:proofErr w:type="spellStart"/>
      <w:r w:rsidRPr="003A64AF">
        <w:rPr>
          <w:sz w:val="24"/>
          <w:szCs w:val="24"/>
          <w:lang w:val="ru-RU"/>
        </w:rPr>
        <w:t>Гедике</w:t>
      </w:r>
      <w:proofErr w:type="spellEnd"/>
      <w:r w:rsidRPr="003A64AF">
        <w:rPr>
          <w:sz w:val="24"/>
          <w:szCs w:val="24"/>
          <w:lang w:val="ru-RU"/>
        </w:rPr>
        <w:t xml:space="preserve"> А. Танец</w:t>
      </w:r>
    </w:p>
    <w:p w:rsidR="008873CA" w:rsidRPr="003A64AF" w:rsidRDefault="008873CA" w:rsidP="008873CA">
      <w:pPr>
        <w:pStyle w:val="af3"/>
        <w:spacing w:before="0" w:after="0"/>
        <w:ind w:left="284"/>
        <w:rPr>
          <w:sz w:val="24"/>
          <w:szCs w:val="24"/>
          <w:lang w:val="ru-RU"/>
        </w:rPr>
      </w:pPr>
      <w:r w:rsidRPr="003A64AF">
        <w:rPr>
          <w:sz w:val="24"/>
          <w:szCs w:val="24"/>
          <w:lang w:val="ru-RU"/>
        </w:rPr>
        <w:t>Бах Й. С. Менуэт</w:t>
      </w:r>
    </w:p>
    <w:p w:rsidR="008873CA" w:rsidRPr="003A64AF" w:rsidRDefault="008873CA" w:rsidP="008873CA">
      <w:pPr>
        <w:pStyle w:val="aff2"/>
        <w:spacing w:after="0" w:line="240" w:lineRule="auto"/>
        <w:ind w:left="284"/>
        <w:rPr>
          <w:rFonts w:ascii="Times New Roman" w:hAnsi="Times New Roman"/>
          <w:b/>
          <w:sz w:val="24"/>
          <w:szCs w:val="24"/>
          <w:u w:val="single"/>
        </w:rPr>
      </w:pPr>
    </w:p>
    <w:p w:rsidR="008873CA" w:rsidRPr="003A64AF" w:rsidRDefault="008873CA" w:rsidP="008873CA">
      <w:pPr>
        <w:pStyle w:val="aff2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3A64AF">
        <w:rPr>
          <w:rFonts w:ascii="Times New Roman" w:hAnsi="Times New Roman"/>
          <w:b/>
          <w:sz w:val="24"/>
          <w:szCs w:val="24"/>
          <w:u w:val="single"/>
        </w:rPr>
        <w:t>Примерная программа промежуточной аттестации:</w:t>
      </w:r>
    </w:p>
    <w:p w:rsidR="008873CA" w:rsidRPr="003A64AF" w:rsidRDefault="008873CA" w:rsidP="008873CA">
      <w:pPr>
        <w:shd w:val="clear" w:color="auto" w:fill="FFFFFF"/>
        <w:tabs>
          <w:tab w:val="left" w:pos="235"/>
        </w:tabs>
        <w:spacing w:line="240" w:lineRule="auto"/>
        <w:ind w:left="284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3A64A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1 вариант</w:t>
      </w:r>
    </w:p>
    <w:p w:rsidR="008873CA" w:rsidRPr="003A64AF" w:rsidRDefault="008873CA" w:rsidP="008873CA">
      <w:pPr>
        <w:pStyle w:val="af3"/>
        <w:spacing w:before="0" w:after="0"/>
        <w:ind w:left="284"/>
        <w:rPr>
          <w:sz w:val="24"/>
          <w:szCs w:val="24"/>
          <w:lang w:val="ru-RU"/>
        </w:rPr>
      </w:pPr>
      <w:r w:rsidRPr="003A64AF">
        <w:rPr>
          <w:sz w:val="24"/>
          <w:szCs w:val="24"/>
          <w:lang w:val="ru-RU"/>
        </w:rPr>
        <w:lastRenderedPageBreak/>
        <w:t>Глинка М. Жаворонок</w:t>
      </w:r>
    </w:p>
    <w:p w:rsidR="008873CA" w:rsidRPr="003A64AF" w:rsidRDefault="008873CA" w:rsidP="008873CA">
      <w:pPr>
        <w:pStyle w:val="af3"/>
        <w:spacing w:before="0" w:after="0"/>
        <w:ind w:left="284"/>
        <w:rPr>
          <w:sz w:val="24"/>
          <w:szCs w:val="24"/>
          <w:lang w:val="ru-RU"/>
        </w:rPr>
      </w:pPr>
      <w:r w:rsidRPr="003A64AF">
        <w:rPr>
          <w:sz w:val="24"/>
          <w:szCs w:val="24"/>
          <w:lang w:val="ru-RU"/>
        </w:rPr>
        <w:t>Бетховен Л. Немецкий танец</w:t>
      </w:r>
    </w:p>
    <w:p w:rsidR="008873CA" w:rsidRPr="003A64AF" w:rsidRDefault="008873CA" w:rsidP="008873CA">
      <w:pPr>
        <w:shd w:val="clear" w:color="auto" w:fill="FFFFFF"/>
        <w:tabs>
          <w:tab w:val="left" w:pos="235"/>
        </w:tabs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8873CA" w:rsidRPr="003A64AF" w:rsidRDefault="008873CA" w:rsidP="008873CA">
      <w:pPr>
        <w:shd w:val="clear" w:color="auto" w:fill="FFFFFF"/>
        <w:tabs>
          <w:tab w:val="left" w:pos="235"/>
        </w:tabs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A64AF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8873CA" w:rsidRPr="003A64AF" w:rsidRDefault="008873CA" w:rsidP="008873CA">
      <w:pPr>
        <w:pStyle w:val="af3"/>
        <w:spacing w:before="0" w:after="0"/>
        <w:ind w:left="284"/>
        <w:rPr>
          <w:sz w:val="24"/>
          <w:szCs w:val="24"/>
          <w:lang w:val="ru-RU"/>
        </w:rPr>
      </w:pPr>
      <w:proofErr w:type="spellStart"/>
      <w:r w:rsidRPr="003A64AF">
        <w:rPr>
          <w:sz w:val="24"/>
          <w:szCs w:val="24"/>
          <w:lang w:val="ru-RU"/>
        </w:rPr>
        <w:t>Перголези</w:t>
      </w:r>
      <w:proofErr w:type="spellEnd"/>
      <w:r w:rsidRPr="003A64AF">
        <w:rPr>
          <w:sz w:val="24"/>
          <w:szCs w:val="24"/>
          <w:lang w:val="ru-RU"/>
        </w:rPr>
        <w:t xml:space="preserve">  Дж. «Ах, зачем я не лужайка»</w:t>
      </w:r>
    </w:p>
    <w:p w:rsidR="008873CA" w:rsidRPr="003A64AF" w:rsidRDefault="008873CA" w:rsidP="008873CA">
      <w:pPr>
        <w:pStyle w:val="af3"/>
        <w:spacing w:before="0" w:after="0"/>
        <w:ind w:left="284"/>
        <w:rPr>
          <w:sz w:val="24"/>
          <w:szCs w:val="24"/>
          <w:lang w:val="ru-RU"/>
        </w:rPr>
      </w:pPr>
      <w:r w:rsidRPr="003A64AF">
        <w:rPr>
          <w:sz w:val="24"/>
          <w:szCs w:val="24"/>
          <w:lang w:val="ru-RU"/>
        </w:rPr>
        <w:t>Шостакович Д. Хороший день</w:t>
      </w:r>
    </w:p>
    <w:p w:rsidR="008873CA" w:rsidRPr="003A64AF" w:rsidRDefault="008873CA" w:rsidP="008873CA">
      <w:pPr>
        <w:pStyle w:val="af3"/>
        <w:spacing w:before="0" w:after="0"/>
        <w:ind w:left="284"/>
        <w:rPr>
          <w:sz w:val="24"/>
          <w:szCs w:val="24"/>
          <w:lang w:val="ru-RU"/>
        </w:rPr>
      </w:pPr>
    </w:p>
    <w:p w:rsidR="008873CA" w:rsidRPr="003A64AF" w:rsidRDefault="008873CA" w:rsidP="008873CA">
      <w:pPr>
        <w:pStyle w:val="af3"/>
        <w:spacing w:before="0" w:after="0"/>
        <w:ind w:left="284"/>
        <w:rPr>
          <w:sz w:val="24"/>
          <w:szCs w:val="24"/>
          <w:lang w:val="ru-RU"/>
        </w:rPr>
      </w:pPr>
    </w:p>
    <w:p w:rsidR="008873CA" w:rsidRPr="003A64AF" w:rsidRDefault="008873CA" w:rsidP="008873CA">
      <w:pPr>
        <w:pStyle w:val="af3"/>
        <w:spacing w:before="0" w:after="0"/>
        <w:ind w:left="284"/>
        <w:jc w:val="center"/>
        <w:rPr>
          <w:sz w:val="24"/>
          <w:szCs w:val="24"/>
          <w:lang w:val="ru-RU"/>
        </w:rPr>
      </w:pPr>
      <w:r w:rsidRPr="003A64AF">
        <w:rPr>
          <w:b/>
          <w:bCs/>
          <w:color w:val="000000"/>
          <w:spacing w:val="-1"/>
          <w:sz w:val="24"/>
          <w:szCs w:val="24"/>
          <w:lang w:val="ru-RU"/>
        </w:rPr>
        <w:t>Четвертый класс</w:t>
      </w:r>
    </w:p>
    <w:p w:rsidR="008873CA" w:rsidRPr="003A64AF" w:rsidRDefault="008873CA" w:rsidP="008873CA">
      <w:pPr>
        <w:pStyle w:val="af3"/>
        <w:spacing w:before="0" w:after="0"/>
        <w:ind w:left="284"/>
        <w:jc w:val="both"/>
        <w:rPr>
          <w:sz w:val="24"/>
          <w:szCs w:val="24"/>
          <w:lang w:val="ru-RU"/>
        </w:rPr>
      </w:pPr>
      <w:r w:rsidRPr="003A64AF">
        <w:rPr>
          <w:color w:val="000000"/>
          <w:spacing w:val="-1"/>
          <w:sz w:val="24"/>
          <w:szCs w:val="24"/>
          <w:lang w:val="ru-RU"/>
        </w:rPr>
        <w:t xml:space="preserve">Работа над постановкой губ, рук, корпуса, исполнительского дыхания; </w:t>
      </w:r>
      <w:proofErr w:type="spellStart"/>
      <w:r w:rsidRPr="003A64AF">
        <w:rPr>
          <w:sz w:val="24"/>
          <w:szCs w:val="24"/>
          <w:lang w:val="ru-RU"/>
        </w:rPr>
        <w:t>скоординированностью</w:t>
      </w:r>
      <w:proofErr w:type="spellEnd"/>
      <w:r w:rsidRPr="003A64AF">
        <w:rPr>
          <w:sz w:val="24"/>
          <w:szCs w:val="24"/>
          <w:lang w:val="ru-RU"/>
        </w:rPr>
        <w:t xml:space="preserve"> всех элементов исполнительской техники. Самостоятельная настройка инструмента. Расширение знаний музыкальной терминологии. Развитие навыков чтения с листа и самостоятельной работы. </w:t>
      </w:r>
    </w:p>
    <w:p w:rsidR="008873CA" w:rsidRPr="003A64AF" w:rsidRDefault="008873CA" w:rsidP="008873CA">
      <w:pPr>
        <w:pStyle w:val="af3"/>
        <w:spacing w:before="0" w:after="0"/>
        <w:ind w:left="284"/>
        <w:jc w:val="both"/>
        <w:rPr>
          <w:color w:val="000000"/>
          <w:spacing w:val="-3"/>
          <w:sz w:val="24"/>
          <w:szCs w:val="24"/>
          <w:lang w:val="ru-RU"/>
        </w:rPr>
      </w:pPr>
      <w:r w:rsidRPr="003A64AF">
        <w:rPr>
          <w:color w:val="000000"/>
          <w:spacing w:val="1"/>
          <w:sz w:val="24"/>
          <w:szCs w:val="24"/>
          <w:lang w:val="ru-RU"/>
        </w:rPr>
        <w:t xml:space="preserve">Мажорные и минорные гаммы, терции, трезвучия, арпеджио в тональностях </w:t>
      </w:r>
      <w:r w:rsidRPr="003A64AF">
        <w:rPr>
          <w:color w:val="000000"/>
          <w:spacing w:val="2"/>
          <w:sz w:val="24"/>
          <w:szCs w:val="24"/>
          <w:lang w:val="ru-RU"/>
        </w:rPr>
        <w:t xml:space="preserve">до двух знаков в сдержанном темпе </w:t>
      </w:r>
      <w:r w:rsidRPr="003A64AF">
        <w:rPr>
          <w:color w:val="000000"/>
          <w:sz w:val="24"/>
          <w:szCs w:val="24"/>
          <w:lang w:val="ru-RU"/>
        </w:rPr>
        <w:t xml:space="preserve">(гаммы исполняются штрихами </w:t>
      </w:r>
      <w:proofErr w:type="spellStart"/>
      <w:r w:rsidRPr="003A64AF">
        <w:rPr>
          <w:color w:val="000000"/>
          <w:spacing w:val="-2"/>
          <w:sz w:val="24"/>
          <w:szCs w:val="24"/>
          <w:lang w:val="ru-RU"/>
        </w:rPr>
        <w:t>деташе</w:t>
      </w:r>
      <w:proofErr w:type="spellEnd"/>
      <w:r w:rsidRPr="003A64AF">
        <w:rPr>
          <w:color w:val="000000"/>
          <w:spacing w:val="-2"/>
          <w:sz w:val="24"/>
          <w:szCs w:val="24"/>
          <w:lang w:val="ru-RU"/>
        </w:rPr>
        <w:t xml:space="preserve">, двойное стаккато и легато). </w:t>
      </w:r>
      <w:r w:rsidRPr="003A64AF">
        <w:rPr>
          <w:color w:val="000000"/>
          <w:spacing w:val="-3"/>
          <w:sz w:val="24"/>
          <w:szCs w:val="24"/>
          <w:lang w:val="ru-RU"/>
        </w:rPr>
        <w:t xml:space="preserve">7-10 этюдов (по нотам). 8-10 пьес. </w:t>
      </w:r>
    </w:p>
    <w:p w:rsidR="008873CA" w:rsidRPr="003A64AF" w:rsidRDefault="008873CA" w:rsidP="008873CA">
      <w:pPr>
        <w:pStyle w:val="af3"/>
        <w:spacing w:before="0" w:after="0"/>
        <w:ind w:left="284"/>
        <w:jc w:val="both"/>
        <w:rPr>
          <w:sz w:val="24"/>
          <w:szCs w:val="24"/>
          <w:lang w:val="ru-RU"/>
        </w:rPr>
      </w:pPr>
      <w:r w:rsidRPr="003A64AF">
        <w:rPr>
          <w:sz w:val="24"/>
          <w:szCs w:val="24"/>
          <w:lang w:val="ru-RU"/>
        </w:rPr>
        <w:t xml:space="preserve">В течение учебного года учащийся должен сыграть: технический зачет в первом полугодии, зачет в виде академического концерта в первом полугодии (2 </w:t>
      </w:r>
      <w:proofErr w:type="gramStart"/>
      <w:r w:rsidRPr="003A64AF">
        <w:rPr>
          <w:sz w:val="24"/>
          <w:szCs w:val="24"/>
          <w:lang w:val="ru-RU"/>
        </w:rPr>
        <w:t>разнохарактерных</w:t>
      </w:r>
      <w:proofErr w:type="gramEnd"/>
      <w:r w:rsidRPr="003A64AF">
        <w:rPr>
          <w:sz w:val="24"/>
          <w:szCs w:val="24"/>
          <w:lang w:val="ru-RU"/>
        </w:rPr>
        <w:t xml:space="preserve"> произведения), переводной экзамен в виде академического концерта в конце учебного года (2 разнохарактерных произведения). 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3A64A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Примерный репертуарный список 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</w:pPr>
      <w:r w:rsidRPr="003A64A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Упражнения и этюды</w:t>
      </w:r>
    </w:p>
    <w:p w:rsidR="008873CA" w:rsidRPr="003A64AF" w:rsidRDefault="008873CA" w:rsidP="008873CA">
      <w:pPr>
        <w:pStyle w:val="af3"/>
        <w:spacing w:before="0" w:after="0"/>
        <w:ind w:left="284"/>
        <w:rPr>
          <w:sz w:val="24"/>
          <w:szCs w:val="24"/>
          <w:lang w:val="ru-RU"/>
        </w:rPr>
      </w:pPr>
      <w:r w:rsidRPr="003A64AF">
        <w:rPr>
          <w:color w:val="000000"/>
          <w:spacing w:val="-2"/>
          <w:sz w:val="24"/>
          <w:szCs w:val="24"/>
          <w:lang w:val="ru-RU"/>
        </w:rPr>
        <w:t>Платонов Н. Школа игры на флейте. М.,1983</w:t>
      </w:r>
      <w:r w:rsidRPr="003A64AF">
        <w:rPr>
          <w:sz w:val="24"/>
          <w:szCs w:val="24"/>
          <w:lang w:val="ru-RU"/>
        </w:rPr>
        <w:t xml:space="preserve"> </w:t>
      </w:r>
    </w:p>
    <w:p w:rsidR="008873CA" w:rsidRPr="003A64AF" w:rsidRDefault="008873CA" w:rsidP="008873CA">
      <w:pPr>
        <w:pStyle w:val="af3"/>
        <w:spacing w:before="0" w:after="0"/>
        <w:ind w:left="284"/>
        <w:rPr>
          <w:sz w:val="24"/>
          <w:szCs w:val="24"/>
          <w:lang w:val="ru-RU"/>
        </w:rPr>
      </w:pPr>
      <w:r w:rsidRPr="003A64AF">
        <w:rPr>
          <w:sz w:val="24"/>
          <w:szCs w:val="24"/>
          <w:lang w:val="ru-RU"/>
        </w:rPr>
        <w:t xml:space="preserve">Педагогический репертуар для флейты ДМШ 1-5 </w:t>
      </w:r>
      <w:proofErr w:type="spellStart"/>
      <w:r w:rsidRPr="003A64AF">
        <w:rPr>
          <w:sz w:val="24"/>
          <w:szCs w:val="24"/>
          <w:lang w:val="ru-RU"/>
        </w:rPr>
        <w:t>кл</w:t>
      </w:r>
      <w:proofErr w:type="spellEnd"/>
      <w:r w:rsidRPr="003A64AF">
        <w:rPr>
          <w:sz w:val="24"/>
          <w:szCs w:val="24"/>
          <w:lang w:val="ru-RU"/>
        </w:rPr>
        <w:t xml:space="preserve">. Этюды (сост. </w:t>
      </w:r>
      <w:proofErr w:type="spellStart"/>
      <w:r w:rsidRPr="003A64AF">
        <w:rPr>
          <w:sz w:val="24"/>
          <w:szCs w:val="24"/>
          <w:lang w:val="ru-RU"/>
        </w:rPr>
        <w:t>Ю.Должиков</w:t>
      </w:r>
      <w:proofErr w:type="spellEnd"/>
      <w:r w:rsidRPr="003A64AF">
        <w:rPr>
          <w:sz w:val="24"/>
          <w:szCs w:val="24"/>
          <w:lang w:val="ru-RU"/>
        </w:rPr>
        <w:t xml:space="preserve">). - М., 1989 </w:t>
      </w:r>
    </w:p>
    <w:p w:rsidR="008873CA" w:rsidRPr="003A64AF" w:rsidRDefault="008873CA" w:rsidP="008873CA">
      <w:pPr>
        <w:pStyle w:val="af3"/>
        <w:spacing w:before="0" w:after="0"/>
        <w:ind w:left="284"/>
        <w:rPr>
          <w:sz w:val="24"/>
          <w:szCs w:val="24"/>
          <w:lang w:val="ru-RU"/>
        </w:rPr>
      </w:pPr>
      <w:proofErr w:type="spellStart"/>
      <w:r w:rsidRPr="003A64AF">
        <w:rPr>
          <w:sz w:val="24"/>
          <w:szCs w:val="24"/>
          <w:lang w:val="ru-RU"/>
        </w:rPr>
        <w:t>Должиков</w:t>
      </w:r>
      <w:proofErr w:type="spellEnd"/>
      <w:r w:rsidRPr="003A64AF">
        <w:rPr>
          <w:sz w:val="24"/>
          <w:szCs w:val="24"/>
          <w:lang w:val="ru-RU"/>
        </w:rPr>
        <w:t xml:space="preserve"> Ю. Нотная папка флейтиста. - М., 2004.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</w:rPr>
      </w:pP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Пьесы</w:t>
      </w:r>
    </w:p>
    <w:p w:rsidR="008873CA" w:rsidRPr="003A64AF" w:rsidRDefault="008873CA" w:rsidP="008873CA">
      <w:pPr>
        <w:pStyle w:val="af3"/>
        <w:spacing w:before="0" w:after="0"/>
        <w:ind w:left="284"/>
        <w:rPr>
          <w:sz w:val="24"/>
          <w:szCs w:val="24"/>
          <w:lang w:val="ru-RU"/>
        </w:rPr>
      </w:pPr>
      <w:r w:rsidRPr="003A64AF">
        <w:rPr>
          <w:sz w:val="24"/>
          <w:szCs w:val="24"/>
          <w:lang w:val="ru-RU"/>
        </w:rPr>
        <w:t xml:space="preserve">Шуберт Ф. «Вальс» </w:t>
      </w:r>
    </w:p>
    <w:p w:rsidR="008873CA" w:rsidRPr="003A64AF" w:rsidRDefault="008873CA" w:rsidP="008873CA">
      <w:pPr>
        <w:pStyle w:val="af3"/>
        <w:spacing w:before="0" w:after="0"/>
        <w:ind w:left="284"/>
        <w:rPr>
          <w:sz w:val="24"/>
          <w:szCs w:val="24"/>
          <w:lang w:val="ru-RU"/>
        </w:rPr>
      </w:pPr>
      <w:proofErr w:type="spellStart"/>
      <w:proofErr w:type="gramStart"/>
      <w:r w:rsidRPr="003A64AF">
        <w:rPr>
          <w:sz w:val="24"/>
          <w:szCs w:val="24"/>
          <w:lang w:val="ru-RU"/>
        </w:rPr>
        <w:t>Глюк</w:t>
      </w:r>
      <w:proofErr w:type="spellEnd"/>
      <w:proofErr w:type="gramEnd"/>
      <w:r w:rsidRPr="003A64AF">
        <w:rPr>
          <w:sz w:val="24"/>
          <w:szCs w:val="24"/>
          <w:lang w:val="ru-RU"/>
        </w:rPr>
        <w:t xml:space="preserve"> К.В. «Веселый танец» </w:t>
      </w:r>
    </w:p>
    <w:p w:rsidR="008873CA" w:rsidRPr="003A64AF" w:rsidRDefault="008873CA" w:rsidP="008873CA">
      <w:pPr>
        <w:pStyle w:val="af3"/>
        <w:spacing w:before="0" w:after="0"/>
        <w:ind w:left="284"/>
        <w:rPr>
          <w:sz w:val="24"/>
          <w:szCs w:val="24"/>
          <w:lang w:val="ru-RU"/>
        </w:rPr>
      </w:pPr>
      <w:r w:rsidRPr="003A64AF">
        <w:rPr>
          <w:sz w:val="24"/>
          <w:szCs w:val="24"/>
          <w:lang w:val="ru-RU"/>
        </w:rPr>
        <w:t xml:space="preserve">Бетховен Л. «Песня» </w:t>
      </w:r>
    </w:p>
    <w:p w:rsidR="008873CA" w:rsidRPr="003A64AF" w:rsidRDefault="008873CA" w:rsidP="008873CA">
      <w:pPr>
        <w:pStyle w:val="af3"/>
        <w:spacing w:before="0" w:after="0"/>
        <w:ind w:left="284"/>
        <w:rPr>
          <w:sz w:val="24"/>
          <w:szCs w:val="24"/>
          <w:lang w:val="ru-RU"/>
        </w:rPr>
      </w:pPr>
      <w:r w:rsidRPr="003A64AF">
        <w:rPr>
          <w:sz w:val="24"/>
          <w:szCs w:val="24"/>
          <w:lang w:val="ru-RU"/>
        </w:rPr>
        <w:t xml:space="preserve">Шуман Р. «Маленький романс» </w:t>
      </w:r>
    </w:p>
    <w:p w:rsidR="008873CA" w:rsidRPr="003A64AF" w:rsidRDefault="008873CA" w:rsidP="008873CA">
      <w:pPr>
        <w:pStyle w:val="af3"/>
        <w:spacing w:before="0" w:after="0"/>
        <w:ind w:left="284"/>
        <w:rPr>
          <w:sz w:val="24"/>
          <w:szCs w:val="24"/>
          <w:lang w:val="ru-RU"/>
        </w:rPr>
      </w:pPr>
      <w:r w:rsidRPr="003A64AF">
        <w:rPr>
          <w:sz w:val="24"/>
          <w:szCs w:val="24"/>
          <w:lang w:val="ru-RU"/>
        </w:rPr>
        <w:t xml:space="preserve">Бах И.С. «Менуэт» </w:t>
      </w:r>
    </w:p>
    <w:p w:rsidR="008873CA" w:rsidRPr="003A64AF" w:rsidRDefault="008873CA" w:rsidP="008873CA">
      <w:pPr>
        <w:pStyle w:val="af3"/>
        <w:spacing w:before="0" w:after="0"/>
        <w:ind w:left="284"/>
        <w:rPr>
          <w:sz w:val="24"/>
          <w:szCs w:val="24"/>
          <w:lang w:val="ru-RU"/>
        </w:rPr>
      </w:pPr>
      <w:r w:rsidRPr="003A64AF">
        <w:rPr>
          <w:sz w:val="24"/>
          <w:szCs w:val="24"/>
          <w:lang w:val="ru-RU"/>
        </w:rPr>
        <w:t>Шуман Р. «Весёлый крестьянин», «Смелый наездник»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Шостакович Д. «Вальс-шутка», «Гавот»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Цыбин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В. «Улыбка весны»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pacing w:val="-2"/>
          <w:sz w:val="24"/>
          <w:szCs w:val="24"/>
        </w:rPr>
        <w:t>Хачатурян А. Андантино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>Бетховен Л. Экосез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pacing w:val="2"/>
          <w:sz w:val="24"/>
          <w:szCs w:val="24"/>
        </w:rPr>
        <w:t>Чайковский П. «Сладкая греза», «Грустная песенка», «Колыбельная в бурю»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proofErr w:type="spellStart"/>
      <w:proofErr w:type="gramStart"/>
      <w:r w:rsidRPr="003A64AF">
        <w:rPr>
          <w:rFonts w:ascii="Times New Roman" w:hAnsi="Times New Roman" w:cs="Times New Roman"/>
          <w:color w:val="000000"/>
          <w:spacing w:val="2"/>
          <w:sz w:val="24"/>
          <w:szCs w:val="24"/>
        </w:rPr>
        <w:t>Глюк</w:t>
      </w:r>
      <w:proofErr w:type="spellEnd"/>
      <w:proofErr w:type="gramEnd"/>
      <w:r w:rsidRPr="003A64A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К. «Гавот»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873CA" w:rsidRPr="003A64AF" w:rsidRDefault="008873CA" w:rsidP="008873CA">
      <w:pPr>
        <w:pStyle w:val="aff2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3A64AF">
        <w:rPr>
          <w:rFonts w:ascii="Times New Roman" w:hAnsi="Times New Roman"/>
          <w:b/>
          <w:sz w:val="24"/>
          <w:szCs w:val="24"/>
          <w:u w:val="single"/>
        </w:rPr>
        <w:lastRenderedPageBreak/>
        <w:t>Примерная программа промежуточной аттестации:</w:t>
      </w:r>
    </w:p>
    <w:p w:rsidR="008873CA" w:rsidRPr="003A64AF" w:rsidRDefault="008873CA" w:rsidP="008873CA">
      <w:pPr>
        <w:shd w:val="clear" w:color="auto" w:fill="FFFFFF"/>
        <w:tabs>
          <w:tab w:val="left" w:pos="226"/>
        </w:tabs>
        <w:spacing w:line="240" w:lineRule="auto"/>
        <w:ind w:left="284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3A64A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1 вариант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Цыбин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В. «Улыбка весны»</w:t>
      </w:r>
    </w:p>
    <w:p w:rsidR="008873CA" w:rsidRPr="003A64AF" w:rsidRDefault="008873CA" w:rsidP="008873CA">
      <w:pPr>
        <w:shd w:val="clear" w:color="auto" w:fill="FFFFFF"/>
        <w:tabs>
          <w:tab w:val="left" w:pos="226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Шуман Р. «Весёлый крестьянин»,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873CA" w:rsidRPr="003A64AF" w:rsidRDefault="008873CA" w:rsidP="008873CA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3A64A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вариант</w:t>
      </w:r>
    </w:p>
    <w:p w:rsidR="008873CA" w:rsidRPr="003A64AF" w:rsidRDefault="008873CA" w:rsidP="008873CA">
      <w:pPr>
        <w:shd w:val="clear" w:color="auto" w:fill="FFFFFF"/>
        <w:tabs>
          <w:tab w:val="left" w:pos="226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3A64AF">
        <w:rPr>
          <w:rFonts w:ascii="Times New Roman" w:hAnsi="Times New Roman" w:cs="Times New Roman"/>
          <w:sz w:val="24"/>
          <w:szCs w:val="24"/>
        </w:rPr>
        <w:t>Шостакович Д. «Вальс-шутка»,</w:t>
      </w:r>
    </w:p>
    <w:p w:rsidR="008873CA" w:rsidRPr="003A64AF" w:rsidRDefault="008873CA" w:rsidP="008873CA">
      <w:pPr>
        <w:shd w:val="clear" w:color="auto" w:fill="FFFFFF"/>
        <w:tabs>
          <w:tab w:val="left" w:pos="226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Хачатурян А. «Андантино»</w:t>
      </w:r>
    </w:p>
    <w:p w:rsidR="008873CA" w:rsidRPr="003A64AF" w:rsidRDefault="008873CA" w:rsidP="008873CA">
      <w:pPr>
        <w:pStyle w:val="af3"/>
        <w:spacing w:before="0" w:after="0"/>
        <w:ind w:left="284"/>
        <w:rPr>
          <w:sz w:val="24"/>
          <w:szCs w:val="24"/>
        </w:rPr>
      </w:pPr>
    </w:p>
    <w:p w:rsidR="008873CA" w:rsidRPr="003A64AF" w:rsidRDefault="008873CA" w:rsidP="008873CA">
      <w:pPr>
        <w:shd w:val="clear" w:color="auto" w:fill="FFFFFF"/>
        <w:tabs>
          <w:tab w:val="left" w:pos="226"/>
        </w:tabs>
        <w:spacing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3A64A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Старший модуль.</w:t>
      </w:r>
    </w:p>
    <w:p w:rsidR="008873CA" w:rsidRPr="003A64AF" w:rsidRDefault="008873CA" w:rsidP="008873CA">
      <w:pPr>
        <w:shd w:val="clear" w:color="auto" w:fill="FFFFFF"/>
        <w:tabs>
          <w:tab w:val="left" w:pos="226"/>
        </w:tabs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Пятый класс</w:t>
      </w:r>
    </w:p>
    <w:p w:rsidR="008873CA" w:rsidRPr="003A64AF" w:rsidRDefault="008873CA" w:rsidP="008873CA">
      <w:pPr>
        <w:pStyle w:val="af3"/>
        <w:spacing w:before="0" w:after="0"/>
        <w:ind w:left="284"/>
        <w:jc w:val="both"/>
        <w:rPr>
          <w:sz w:val="24"/>
          <w:szCs w:val="24"/>
          <w:lang w:val="ru-RU"/>
        </w:rPr>
      </w:pPr>
      <w:r w:rsidRPr="003A64AF">
        <w:rPr>
          <w:sz w:val="24"/>
          <w:szCs w:val="24"/>
          <w:lang w:val="ru-RU"/>
        </w:rPr>
        <w:t xml:space="preserve">Совершенствование исполнительской техники. Дальнейшее развитие музыкально - образных представлений. Формирование устойчивых навыков чтения с листа несложных пьес и самостоятельной работы. Музыкальная терминология. 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Мажорные и минорные гаммы, трезвучия, арпеджио в тональностях до </w:t>
      </w:r>
      <w:r w:rsidRPr="003A64A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трёх знаков в умеренном темпе </w:t>
      </w:r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(гаммы исполняются штрихами </w:t>
      </w:r>
      <w:proofErr w:type="spellStart"/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деташе</w:t>
      </w:r>
      <w:proofErr w:type="spellEnd"/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легато, двойное стаккато). </w:t>
      </w:r>
      <w:r w:rsidRPr="003A64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7-10 этюдов (по нотам). 8-10 пьес. 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В течение учебного года учащийся должен сыграть: технический зачет в первом полугодии, зачет в виде академического концерта в первом полугодии (2 </w:t>
      </w:r>
      <w:proofErr w:type="gramStart"/>
      <w:r w:rsidRPr="003A64AF">
        <w:rPr>
          <w:rFonts w:ascii="Times New Roman" w:hAnsi="Times New Roman" w:cs="Times New Roman"/>
          <w:sz w:val="24"/>
          <w:szCs w:val="24"/>
        </w:rPr>
        <w:t>разнохарактерных</w:t>
      </w:r>
      <w:proofErr w:type="gramEnd"/>
      <w:r w:rsidRPr="003A64AF">
        <w:rPr>
          <w:rFonts w:ascii="Times New Roman" w:hAnsi="Times New Roman" w:cs="Times New Roman"/>
          <w:sz w:val="24"/>
          <w:szCs w:val="24"/>
        </w:rPr>
        <w:t xml:space="preserve"> произведения), переводной зачет в виде академического концерта в конце учебного года (2 разнохарактерных произведения). 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3A64A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Примерный репертуарный список 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</w:pPr>
      <w:r w:rsidRPr="003A64AF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>Упражнения и этюды</w:t>
      </w:r>
    </w:p>
    <w:p w:rsidR="008873CA" w:rsidRPr="003A64AF" w:rsidRDefault="008873CA" w:rsidP="008873CA">
      <w:pPr>
        <w:pStyle w:val="af3"/>
        <w:spacing w:before="0" w:after="0"/>
        <w:ind w:left="284"/>
        <w:rPr>
          <w:sz w:val="24"/>
          <w:szCs w:val="24"/>
          <w:lang w:val="ru-RU"/>
        </w:rPr>
      </w:pPr>
      <w:r w:rsidRPr="003A64AF">
        <w:rPr>
          <w:sz w:val="24"/>
          <w:szCs w:val="24"/>
          <w:lang w:val="ru-RU"/>
        </w:rPr>
        <w:t xml:space="preserve">Педагогический репертуар для флейты ДМШ 1-5 </w:t>
      </w:r>
      <w:proofErr w:type="spellStart"/>
      <w:r w:rsidRPr="003A64AF">
        <w:rPr>
          <w:sz w:val="24"/>
          <w:szCs w:val="24"/>
          <w:lang w:val="ru-RU"/>
        </w:rPr>
        <w:t>кл</w:t>
      </w:r>
      <w:proofErr w:type="spellEnd"/>
      <w:r w:rsidRPr="003A64AF">
        <w:rPr>
          <w:sz w:val="24"/>
          <w:szCs w:val="24"/>
          <w:lang w:val="ru-RU"/>
        </w:rPr>
        <w:t xml:space="preserve">. Этюды (сост. </w:t>
      </w:r>
      <w:proofErr w:type="spellStart"/>
      <w:r w:rsidRPr="003A64AF">
        <w:rPr>
          <w:sz w:val="24"/>
          <w:szCs w:val="24"/>
          <w:lang w:val="ru-RU"/>
        </w:rPr>
        <w:t>Ю.Должиков</w:t>
      </w:r>
      <w:proofErr w:type="spellEnd"/>
      <w:r w:rsidRPr="003A64AF">
        <w:rPr>
          <w:sz w:val="24"/>
          <w:szCs w:val="24"/>
          <w:lang w:val="ru-RU"/>
        </w:rPr>
        <w:t xml:space="preserve">). - М., 1989 </w:t>
      </w:r>
    </w:p>
    <w:p w:rsidR="008873CA" w:rsidRPr="003A64AF" w:rsidRDefault="008873CA" w:rsidP="008873CA">
      <w:pPr>
        <w:pStyle w:val="af3"/>
        <w:spacing w:before="0" w:after="0"/>
        <w:ind w:left="284"/>
        <w:rPr>
          <w:sz w:val="24"/>
          <w:szCs w:val="24"/>
          <w:lang w:val="ru-RU"/>
        </w:rPr>
      </w:pPr>
      <w:proofErr w:type="spellStart"/>
      <w:r w:rsidRPr="003A64AF">
        <w:rPr>
          <w:sz w:val="24"/>
          <w:szCs w:val="24"/>
          <w:lang w:val="ru-RU"/>
        </w:rPr>
        <w:t>ПлатоновН</w:t>
      </w:r>
      <w:proofErr w:type="spellEnd"/>
      <w:r w:rsidRPr="003A64AF">
        <w:rPr>
          <w:sz w:val="24"/>
          <w:szCs w:val="24"/>
          <w:lang w:val="ru-RU"/>
        </w:rPr>
        <w:t xml:space="preserve">. Тридцать этюдов для флейты. - М., 1938. </w:t>
      </w:r>
    </w:p>
    <w:p w:rsidR="008873CA" w:rsidRPr="003A64AF" w:rsidRDefault="008873CA" w:rsidP="008873CA">
      <w:pPr>
        <w:pStyle w:val="af3"/>
        <w:spacing w:before="0" w:after="0"/>
        <w:ind w:left="284"/>
        <w:rPr>
          <w:sz w:val="24"/>
          <w:szCs w:val="24"/>
          <w:lang w:val="ru-RU"/>
        </w:rPr>
      </w:pPr>
      <w:proofErr w:type="spellStart"/>
      <w:r w:rsidRPr="003A64AF">
        <w:rPr>
          <w:sz w:val="24"/>
          <w:szCs w:val="24"/>
          <w:lang w:val="ru-RU"/>
        </w:rPr>
        <w:t>Ягудин</w:t>
      </w:r>
      <w:proofErr w:type="spellEnd"/>
      <w:r w:rsidRPr="003A64AF">
        <w:rPr>
          <w:sz w:val="24"/>
          <w:szCs w:val="24"/>
          <w:lang w:val="ru-RU"/>
        </w:rPr>
        <w:t xml:space="preserve"> Ю. Легкие этюды для флейты. - М., 1968. </w:t>
      </w:r>
    </w:p>
    <w:p w:rsidR="008873CA" w:rsidRPr="003A64AF" w:rsidRDefault="008873CA" w:rsidP="008873CA">
      <w:pPr>
        <w:pStyle w:val="af3"/>
        <w:spacing w:before="0" w:after="0"/>
        <w:ind w:left="284"/>
        <w:rPr>
          <w:sz w:val="24"/>
          <w:szCs w:val="24"/>
          <w:lang w:val="ru-RU"/>
        </w:rPr>
      </w:pPr>
      <w:proofErr w:type="spellStart"/>
      <w:r w:rsidRPr="003A64AF">
        <w:rPr>
          <w:sz w:val="24"/>
          <w:szCs w:val="24"/>
          <w:lang w:val="ru-RU"/>
        </w:rPr>
        <w:t>Келлер</w:t>
      </w:r>
      <w:proofErr w:type="spellEnd"/>
      <w:r w:rsidRPr="003A64AF">
        <w:rPr>
          <w:sz w:val="24"/>
          <w:szCs w:val="24"/>
          <w:lang w:val="ru-RU"/>
        </w:rPr>
        <w:t xml:space="preserve"> Э. Этюды </w:t>
      </w:r>
      <w:r w:rsidRPr="003A64AF">
        <w:rPr>
          <w:sz w:val="24"/>
          <w:szCs w:val="24"/>
        </w:rPr>
        <w:t>op</w:t>
      </w:r>
      <w:r w:rsidRPr="003A64AF">
        <w:rPr>
          <w:sz w:val="24"/>
          <w:szCs w:val="24"/>
          <w:lang w:val="ru-RU"/>
        </w:rPr>
        <w:t>.33, №1 – Будапешт, 1980.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873CA" w:rsidRPr="003A64AF" w:rsidRDefault="008873CA" w:rsidP="008873CA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bCs/>
          <w:i/>
          <w:iCs/>
          <w:color w:val="000000"/>
          <w:spacing w:val="-2"/>
          <w:sz w:val="24"/>
          <w:szCs w:val="24"/>
        </w:rPr>
        <w:t>Пьесы</w:t>
      </w:r>
    </w:p>
    <w:p w:rsidR="008873CA" w:rsidRPr="003A64AF" w:rsidRDefault="008873CA" w:rsidP="008873CA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>Лядов</w:t>
      </w:r>
      <w:proofErr w:type="spellEnd"/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А. Прелюдия</w:t>
      </w:r>
    </w:p>
    <w:p w:rsidR="008873CA" w:rsidRPr="003A64AF" w:rsidRDefault="008873CA" w:rsidP="008873CA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pacing w:val="-2"/>
          <w:sz w:val="24"/>
          <w:szCs w:val="24"/>
        </w:rPr>
        <w:t>Гендель Г. Сонаты № 2, № 5</w:t>
      </w:r>
    </w:p>
    <w:p w:rsidR="008873CA" w:rsidRPr="003A64AF" w:rsidRDefault="008873CA" w:rsidP="008873CA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Калинников В. «Грустная песенка»</w:t>
      </w:r>
    </w:p>
    <w:p w:rsidR="008873CA" w:rsidRPr="003A64AF" w:rsidRDefault="008873CA" w:rsidP="008873CA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pacing w:val="1"/>
          <w:sz w:val="24"/>
          <w:szCs w:val="24"/>
        </w:rPr>
        <w:t>Моцарт В. Менуэт из «Маленькой ночной серенады»</w:t>
      </w:r>
    </w:p>
    <w:p w:rsidR="008873CA" w:rsidRPr="003A64AF" w:rsidRDefault="008873CA" w:rsidP="008873C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Бизе Ж. Антракт из оперы «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873CA" w:rsidRPr="003A64AF" w:rsidRDefault="008873CA" w:rsidP="008873C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Боккерини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Л. Менуэт </w:t>
      </w:r>
    </w:p>
    <w:p w:rsidR="008873CA" w:rsidRPr="003A64AF" w:rsidRDefault="008873CA" w:rsidP="008873C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Верачини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Ф. 12 сонат </w:t>
      </w:r>
    </w:p>
    <w:p w:rsidR="008873CA" w:rsidRPr="003A64AF" w:rsidRDefault="008873CA" w:rsidP="008873CA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Прокофьев С. Гавот </w:t>
      </w:r>
    </w:p>
    <w:p w:rsidR="008873CA" w:rsidRPr="003A64AF" w:rsidRDefault="008873CA" w:rsidP="008873CA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Металлиди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Ж. Романтический вальс, Баллада.</w:t>
      </w:r>
    </w:p>
    <w:p w:rsidR="008873CA" w:rsidRPr="003A64AF" w:rsidRDefault="008873CA" w:rsidP="008873CA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Хренников Т. Колыбельная Светланы </w:t>
      </w:r>
      <w:proofErr w:type="gramStart"/>
      <w:r w:rsidRPr="003A64A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A64AF">
        <w:rPr>
          <w:rFonts w:ascii="Times New Roman" w:hAnsi="Times New Roman" w:cs="Times New Roman"/>
          <w:sz w:val="24"/>
          <w:szCs w:val="24"/>
        </w:rPr>
        <w:t xml:space="preserve"> к.ф. «Гусарская баллада»</w:t>
      </w:r>
    </w:p>
    <w:p w:rsidR="008873CA" w:rsidRPr="003A64AF" w:rsidRDefault="008873CA" w:rsidP="008873CA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Петров А. Вальс из к.ф. «Берегись автомобиля»</w:t>
      </w:r>
    </w:p>
    <w:p w:rsidR="008873CA" w:rsidRPr="003A64AF" w:rsidRDefault="008873CA" w:rsidP="008873CA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lastRenderedPageBreak/>
        <w:t>Кёллер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Э. Полька</w:t>
      </w:r>
    </w:p>
    <w:p w:rsidR="008873CA" w:rsidRPr="003A64AF" w:rsidRDefault="008873CA" w:rsidP="008873CA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Дебюсси К. Маленький негритенок</w:t>
      </w:r>
    </w:p>
    <w:p w:rsidR="008873CA" w:rsidRPr="003A64AF" w:rsidRDefault="008873CA" w:rsidP="008873CA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Мендельсон Ф. Песня без слов.</w:t>
      </w:r>
    </w:p>
    <w:p w:rsidR="008873CA" w:rsidRPr="003A64AF" w:rsidRDefault="008873CA" w:rsidP="008873CA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873CA" w:rsidRPr="003A64AF" w:rsidRDefault="008873CA" w:rsidP="008873CA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Примерная программа промежуточной аттестации:</w:t>
      </w:r>
    </w:p>
    <w:p w:rsidR="008873CA" w:rsidRPr="003A64AF" w:rsidRDefault="008873CA" w:rsidP="008873CA">
      <w:pPr>
        <w:shd w:val="clear" w:color="auto" w:fill="FFFFFF"/>
        <w:tabs>
          <w:tab w:val="left" w:pos="235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3A64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A64A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вариант</w:t>
      </w:r>
    </w:p>
    <w:p w:rsidR="008873CA" w:rsidRPr="003A64AF" w:rsidRDefault="008873CA" w:rsidP="008873CA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Чайковский П. Баркарола</w:t>
      </w:r>
    </w:p>
    <w:p w:rsidR="008873CA" w:rsidRPr="003A64AF" w:rsidRDefault="008873CA" w:rsidP="008873CA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A64AF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Дебюсси К. Маленький негритенок</w:t>
      </w:r>
    </w:p>
    <w:p w:rsidR="008873CA" w:rsidRPr="003A64AF" w:rsidRDefault="008873CA" w:rsidP="008873CA">
      <w:pPr>
        <w:shd w:val="clear" w:color="auto" w:fill="FFFFFF"/>
        <w:tabs>
          <w:tab w:val="left" w:pos="235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3A64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A64A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вариант</w:t>
      </w:r>
    </w:p>
    <w:p w:rsidR="008873CA" w:rsidRPr="003A64AF" w:rsidRDefault="008873CA" w:rsidP="008873CA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Й. Андерсен. Колыбельная.</w:t>
      </w:r>
    </w:p>
    <w:p w:rsidR="008873CA" w:rsidRPr="003A64AF" w:rsidRDefault="008873CA" w:rsidP="008873CA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С. Прокофьев. Гавот</w:t>
      </w:r>
    </w:p>
    <w:p w:rsidR="008873CA" w:rsidRPr="003A64AF" w:rsidRDefault="008873CA" w:rsidP="008873CA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873CA" w:rsidRPr="003A64AF" w:rsidRDefault="008873CA" w:rsidP="008873CA">
      <w:pPr>
        <w:shd w:val="clear" w:color="auto" w:fill="FFFFFF"/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Шестой класс</w:t>
      </w:r>
    </w:p>
    <w:p w:rsidR="008873CA" w:rsidRPr="003A64AF" w:rsidRDefault="008873CA" w:rsidP="008873CA">
      <w:pPr>
        <w:pStyle w:val="af3"/>
        <w:spacing w:before="0" w:after="0"/>
        <w:ind w:left="284"/>
        <w:jc w:val="both"/>
        <w:rPr>
          <w:sz w:val="24"/>
          <w:szCs w:val="24"/>
          <w:lang w:val="ru-RU"/>
        </w:rPr>
      </w:pPr>
      <w:r w:rsidRPr="003A64AF">
        <w:rPr>
          <w:sz w:val="24"/>
          <w:szCs w:val="24"/>
          <w:lang w:val="ru-RU"/>
        </w:rPr>
        <w:t xml:space="preserve">Дальнейшее совершенствование исполнительской техники, навыков чтения с листа и самостоятельной работы. Музыкальная терминология.  Работа над интонацией, динамикой, филировкой звука. Умение раскрывать художественный замысел музыкального произведения и доносить его до слушателя. 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Мажорные и минорные гаммы в тональностях до трех знаков, в том </w:t>
      </w:r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числе </w:t>
      </w:r>
      <w:proofErr w:type="spellStart"/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доминантсептаккорды</w:t>
      </w:r>
      <w:proofErr w:type="spellEnd"/>
      <w:r w:rsidRPr="003A64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уменьшенные септаккорды и их обращения. </w:t>
      </w:r>
      <w:r w:rsidRPr="003A64A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Хроматические гаммы в тональностях (гаммы исполняются штрихами </w:t>
      </w:r>
      <w:proofErr w:type="spellStart"/>
      <w:r w:rsidRPr="003A64AF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деташе</w:t>
      </w:r>
      <w:proofErr w:type="spellEnd"/>
      <w:r w:rsidRPr="003A64A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легато, двойное стаккато). </w:t>
      </w:r>
      <w:r w:rsidRPr="003A64AF">
        <w:rPr>
          <w:rFonts w:ascii="Times New Roman" w:hAnsi="Times New Roman" w:cs="Times New Roman"/>
          <w:color w:val="000000"/>
          <w:spacing w:val="-3"/>
          <w:sz w:val="24"/>
          <w:szCs w:val="24"/>
        </w:rPr>
        <w:t>9-12 этюдов (по нотам). 3-5 пьес и / или 1-2 произведения крупной формы</w:t>
      </w:r>
    </w:p>
    <w:p w:rsidR="008873CA" w:rsidRPr="003A64AF" w:rsidRDefault="008873CA" w:rsidP="008873CA">
      <w:pPr>
        <w:pStyle w:val="af3"/>
        <w:spacing w:before="0" w:after="0"/>
        <w:ind w:left="284"/>
        <w:jc w:val="both"/>
        <w:rPr>
          <w:sz w:val="24"/>
          <w:szCs w:val="24"/>
          <w:lang w:val="ru-RU"/>
        </w:rPr>
      </w:pPr>
      <w:r w:rsidRPr="003A64AF">
        <w:rPr>
          <w:sz w:val="24"/>
          <w:szCs w:val="24"/>
          <w:lang w:val="ru-RU"/>
        </w:rPr>
        <w:t xml:space="preserve">В течение учебного года учащийся должен сыграть: технический зачет в первом полугодии, зачет в виде академического концерта в первом полугодии (2 </w:t>
      </w:r>
      <w:proofErr w:type="gramStart"/>
      <w:r w:rsidRPr="003A64AF">
        <w:rPr>
          <w:sz w:val="24"/>
          <w:szCs w:val="24"/>
          <w:lang w:val="ru-RU"/>
        </w:rPr>
        <w:t>разнохарактерных</w:t>
      </w:r>
      <w:proofErr w:type="gramEnd"/>
      <w:r w:rsidRPr="003A64AF">
        <w:rPr>
          <w:sz w:val="24"/>
          <w:szCs w:val="24"/>
          <w:lang w:val="ru-RU"/>
        </w:rPr>
        <w:t xml:space="preserve"> произведения или части крупной формы), переводной зачет в виде академического концерта в конце учебного года (2 разнохарактерных произведения или части крупной формы). 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3A64A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Примерный репертуарный список 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</w:pPr>
      <w:r w:rsidRPr="003A64AF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>Упражнения и этюды</w:t>
      </w:r>
    </w:p>
    <w:p w:rsidR="008873CA" w:rsidRPr="003A64AF" w:rsidRDefault="008873CA" w:rsidP="008873CA">
      <w:pPr>
        <w:pStyle w:val="af3"/>
        <w:spacing w:before="0" w:after="0"/>
        <w:ind w:left="284"/>
        <w:rPr>
          <w:sz w:val="24"/>
          <w:szCs w:val="24"/>
          <w:lang w:val="ru-RU"/>
        </w:rPr>
      </w:pPr>
      <w:r w:rsidRPr="003A64AF">
        <w:rPr>
          <w:sz w:val="24"/>
          <w:szCs w:val="24"/>
          <w:lang w:val="ru-RU"/>
        </w:rPr>
        <w:t xml:space="preserve">Педагогический репертуар для флейты ДМШ 1-5 </w:t>
      </w:r>
      <w:proofErr w:type="spellStart"/>
      <w:r w:rsidRPr="003A64AF">
        <w:rPr>
          <w:sz w:val="24"/>
          <w:szCs w:val="24"/>
          <w:lang w:val="ru-RU"/>
        </w:rPr>
        <w:t>кл</w:t>
      </w:r>
      <w:proofErr w:type="spellEnd"/>
      <w:r w:rsidRPr="003A64AF">
        <w:rPr>
          <w:sz w:val="24"/>
          <w:szCs w:val="24"/>
          <w:lang w:val="ru-RU"/>
        </w:rPr>
        <w:t xml:space="preserve">. Этюды (сост. </w:t>
      </w:r>
      <w:proofErr w:type="spellStart"/>
      <w:r w:rsidRPr="003A64AF">
        <w:rPr>
          <w:sz w:val="24"/>
          <w:szCs w:val="24"/>
          <w:lang w:val="ru-RU"/>
        </w:rPr>
        <w:t>Ю.Должиков</w:t>
      </w:r>
      <w:proofErr w:type="spellEnd"/>
      <w:r w:rsidRPr="003A64AF">
        <w:rPr>
          <w:sz w:val="24"/>
          <w:szCs w:val="24"/>
          <w:lang w:val="ru-RU"/>
        </w:rPr>
        <w:t xml:space="preserve">). - М., 1989 </w:t>
      </w:r>
    </w:p>
    <w:p w:rsidR="008873CA" w:rsidRPr="003A64AF" w:rsidRDefault="008873CA" w:rsidP="008873CA">
      <w:pPr>
        <w:pStyle w:val="af3"/>
        <w:spacing w:before="0" w:after="0"/>
        <w:ind w:left="284"/>
        <w:rPr>
          <w:sz w:val="24"/>
          <w:szCs w:val="24"/>
          <w:lang w:val="ru-RU"/>
        </w:rPr>
      </w:pPr>
      <w:proofErr w:type="spellStart"/>
      <w:r w:rsidRPr="003A64AF">
        <w:rPr>
          <w:sz w:val="24"/>
          <w:szCs w:val="24"/>
          <w:lang w:val="ru-RU"/>
        </w:rPr>
        <w:t>ПлатоновН</w:t>
      </w:r>
      <w:proofErr w:type="spellEnd"/>
      <w:r w:rsidRPr="003A64AF">
        <w:rPr>
          <w:sz w:val="24"/>
          <w:szCs w:val="24"/>
          <w:lang w:val="ru-RU"/>
        </w:rPr>
        <w:t xml:space="preserve">. Тридцать этюдов для флейты. - М., 1938. </w:t>
      </w:r>
    </w:p>
    <w:p w:rsidR="008873CA" w:rsidRPr="003A64AF" w:rsidRDefault="008873CA" w:rsidP="008873CA">
      <w:pPr>
        <w:pStyle w:val="af3"/>
        <w:spacing w:before="0" w:after="0"/>
        <w:ind w:left="284"/>
        <w:rPr>
          <w:sz w:val="24"/>
          <w:szCs w:val="24"/>
          <w:lang w:val="ru-RU"/>
        </w:rPr>
      </w:pPr>
      <w:proofErr w:type="spellStart"/>
      <w:r w:rsidRPr="003A64AF">
        <w:rPr>
          <w:sz w:val="24"/>
          <w:szCs w:val="24"/>
          <w:lang w:val="ru-RU"/>
        </w:rPr>
        <w:t>Ягудин</w:t>
      </w:r>
      <w:proofErr w:type="spellEnd"/>
      <w:r w:rsidRPr="003A64AF">
        <w:rPr>
          <w:sz w:val="24"/>
          <w:szCs w:val="24"/>
          <w:lang w:val="ru-RU"/>
        </w:rPr>
        <w:t xml:space="preserve"> Ю. Легкие этюды для флейты. - М., 1968. </w:t>
      </w:r>
    </w:p>
    <w:p w:rsidR="008873CA" w:rsidRPr="003A64AF" w:rsidRDefault="008873CA" w:rsidP="008873CA">
      <w:pPr>
        <w:pStyle w:val="af3"/>
        <w:spacing w:before="0" w:after="0"/>
        <w:ind w:left="284"/>
        <w:rPr>
          <w:sz w:val="24"/>
          <w:szCs w:val="24"/>
          <w:lang w:val="ru-RU"/>
        </w:rPr>
      </w:pPr>
      <w:proofErr w:type="spellStart"/>
      <w:r w:rsidRPr="003A64AF">
        <w:rPr>
          <w:sz w:val="24"/>
          <w:szCs w:val="24"/>
          <w:lang w:val="ru-RU"/>
        </w:rPr>
        <w:t>Келлер</w:t>
      </w:r>
      <w:proofErr w:type="spellEnd"/>
      <w:r w:rsidRPr="003A64AF">
        <w:rPr>
          <w:sz w:val="24"/>
          <w:szCs w:val="24"/>
          <w:lang w:val="ru-RU"/>
        </w:rPr>
        <w:t xml:space="preserve"> Э. Этюды для флейты (</w:t>
      </w:r>
      <w:r w:rsidRPr="003A64AF">
        <w:rPr>
          <w:sz w:val="24"/>
          <w:szCs w:val="24"/>
        </w:rPr>
        <w:t>op</w:t>
      </w:r>
      <w:r w:rsidRPr="003A64AF">
        <w:rPr>
          <w:sz w:val="24"/>
          <w:szCs w:val="24"/>
          <w:lang w:val="ru-RU"/>
        </w:rPr>
        <w:t>.33,</w:t>
      </w:r>
      <w:r w:rsidRPr="003A64AF">
        <w:rPr>
          <w:sz w:val="24"/>
          <w:szCs w:val="24"/>
        </w:rPr>
        <w:t>no</w:t>
      </w:r>
      <w:r w:rsidRPr="003A64AF">
        <w:rPr>
          <w:sz w:val="24"/>
          <w:szCs w:val="24"/>
          <w:lang w:val="ru-RU"/>
        </w:rPr>
        <w:t xml:space="preserve">.1,2). - Будапешт, 1980. 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</w:pP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bCs/>
          <w:i/>
          <w:iCs/>
          <w:color w:val="000000"/>
          <w:spacing w:val="-2"/>
          <w:sz w:val="24"/>
          <w:szCs w:val="24"/>
        </w:rPr>
      </w:pPr>
      <w:r w:rsidRPr="003A64AF">
        <w:rPr>
          <w:rFonts w:ascii="Times New Roman" w:hAnsi="Times New Roman" w:cs="Times New Roman"/>
          <w:bCs/>
          <w:i/>
          <w:iCs/>
          <w:color w:val="000000"/>
          <w:spacing w:val="-2"/>
          <w:sz w:val="24"/>
          <w:szCs w:val="24"/>
        </w:rPr>
        <w:t>Пьесы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Цыбин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В. Рассказ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z w:val="24"/>
          <w:szCs w:val="24"/>
        </w:rPr>
        <w:t>Мендельсон Ф. Весенняя песня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A64AF">
        <w:rPr>
          <w:rFonts w:ascii="Times New Roman" w:hAnsi="Times New Roman" w:cs="Times New Roman"/>
          <w:color w:val="000000"/>
          <w:sz w:val="24"/>
          <w:szCs w:val="24"/>
        </w:rPr>
        <w:t>Глюк</w:t>
      </w:r>
      <w:proofErr w:type="spellEnd"/>
      <w:proofErr w:type="gramEnd"/>
      <w:r w:rsidRPr="003A64AF">
        <w:rPr>
          <w:rFonts w:ascii="Times New Roman" w:hAnsi="Times New Roman" w:cs="Times New Roman"/>
          <w:color w:val="000000"/>
          <w:sz w:val="24"/>
          <w:szCs w:val="24"/>
        </w:rPr>
        <w:t xml:space="preserve"> К. Мелодия из оперы «Орфей»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3A64AF">
        <w:rPr>
          <w:rFonts w:ascii="Times New Roman" w:hAnsi="Times New Roman" w:cs="Times New Roman"/>
          <w:color w:val="000000"/>
          <w:sz w:val="24"/>
          <w:szCs w:val="24"/>
        </w:rPr>
        <w:t>Гендель Г. Сонаты №3, №7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Style w:val="aff1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color w:val="000000"/>
          <w:sz w:val="24"/>
          <w:szCs w:val="24"/>
        </w:rPr>
        <w:t>Платти</w:t>
      </w:r>
      <w:proofErr w:type="spellEnd"/>
      <w:r w:rsidRPr="003A64AF">
        <w:rPr>
          <w:rFonts w:ascii="Times New Roman" w:hAnsi="Times New Roman" w:cs="Times New Roman"/>
          <w:color w:val="000000"/>
          <w:sz w:val="24"/>
          <w:szCs w:val="24"/>
        </w:rPr>
        <w:t xml:space="preserve"> Дж. Соната </w:t>
      </w:r>
      <w:r w:rsidRPr="003A64AF">
        <w:rPr>
          <w:rStyle w:val="aff1"/>
          <w:rFonts w:ascii="Times New Roman" w:hAnsi="Times New Roman" w:cs="Times New Roman"/>
          <w:sz w:val="24"/>
          <w:szCs w:val="24"/>
        </w:rPr>
        <w:t xml:space="preserve"> op.3 №3 для флейты</w:t>
      </w:r>
    </w:p>
    <w:p w:rsidR="008873CA" w:rsidRPr="003A64AF" w:rsidRDefault="008873CA" w:rsidP="008873CA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А. Концерты соль мажор, ре мажор («Щегленок») 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color w:val="000000"/>
          <w:sz w:val="24"/>
          <w:szCs w:val="24"/>
        </w:rPr>
        <w:t>Металлиди</w:t>
      </w:r>
      <w:proofErr w:type="spellEnd"/>
      <w:r w:rsidRPr="003A64AF">
        <w:rPr>
          <w:rFonts w:ascii="Times New Roman" w:hAnsi="Times New Roman" w:cs="Times New Roman"/>
          <w:color w:val="000000"/>
          <w:sz w:val="24"/>
          <w:szCs w:val="24"/>
        </w:rPr>
        <w:t xml:space="preserve"> Ж. Баллада</w:t>
      </w:r>
    </w:p>
    <w:p w:rsidR="008873CA" w:rsidRPr="003A64AF" w:rsidRDefault="008873CA" w:rsidP="008873CA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lastRenderedPageBreak/>
        <w:t xml:space="preserve">Глазунов А. Гавот из балета «Барышня-служанка» </w:t>
      </w:r>
    </w:p>
    <w:p w:rsidR="008873CA" w:rsidRPr="003A64AF" w:rsidRDefault="008873CA" w:rsidP="008873CA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Девьенн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Ф. Концерты соль мажор, ре мажор </w:t>
      </w:r>
    </w:p>
    <w:p w:rsidR="008873CA" w:rsidRPr="003A64AF" w:rsidRDefault="008873CA" w:rsidP="008873CA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3A64AF">
        <w:rPr>
          <w:rFonts w:ascii="Times New Roman" w:hAnsi="Times New Roman" w:cs="Times New Roman"/>
          <w:sz w:val="24"/>
          <w:szCs w:val="24"/>
        </w:rPr>
        <w:t xml:space="preserve">Моцарт В.  Анданте до мажор,  Турецкое рондо </w:t>
      </w:r>
      <w:proofErr w:type="gramEnd"/>
    </w:p>
    <w:p w:rsidR="008873CA" w:rsidRPr="003A64AF" w:rsidRDefault="008873CA" w:rsidP="008873CA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Дворжак А. Юмореска</w:t>
      </w:r>
    </w:p>
    <w:p w:rsidR="008873CA" w:rsidRPr="003A64AF" w:rsidRDefault="008873CA" w:rsidP="008873CA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Глинка М. Вальс из оперы «Иван Сусанин»</w:t>
      </w:r>
    </w:p>
    <w:p w:rsidR="008873CA" w:rsidRPr="003A64AF" w:rsidRDefault="008873CA" w:rsidP="008873CA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Свиридов Г. Вальс</w:t>
      </w:r>
    </w:p>
    <w:p w:rsidR="008873CA" w:rsidRPr="003A64AF" w:rsidRDefault="008873CA" w:rsidP="008873CA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Андерсен Й. Колыбельная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Примерная программа промежуточной аттестации:</w:t>
      </w:r>
    </w:p>
    <w:p w:rsidR="008873CA" w:rsidRPr="003A64AF" w:rsidRDefault="008873CA" w:rsidP="008873CA">
      <w:pPr>
        <w:widowControl w:val="0"/>
        <w:numPr>
          <w:ilvl w:val="0"/>
          <w:numId w:val="7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3A64A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вариант</w:t>
      </w:r>
    </w:p>
    <w:p w:rsidR="008873CA" w:rsidRPr="003A64AF" w:rsidRDefault="008873CA" w:rsidP="008873CA">
      <w:pPr>
        <w:shd w:val="clear" w:color="auto" w:fill="FFFFFF"/>
        <w:tabs>
          <w:tab w:val="left" w:pos="235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Гендель Г. Соната №7 1, 2 ч., или 3, 4. ч</w:t>
      </w:r>
    </w:p>
    <w:p w:rsidR="008873CA" w:rsidRPr="003A64AF" w:rsidRDefault="008873CA" w:rsidP="008873CA">
      <w:pPr>
        <w:shd w:val="clear" w:color="auto" w:fill="FFFFFF"/>
        <w:tabs>
          <w:tab w:val="left" w:pos="235"/>
        </w:tabs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3A64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A64A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вариант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A64AF">
        <w:rPr>
          <w:rFonts w:ascii="Times New Roman" w:hAnsi="Times New Roman" w:cs="Times New Roman"/>
          <w:color w:val="000000"/>
          <w:sz w:val="24"/>
          <w:szCs w:val="24"/>
        </w:rPr>
        <w:t>Глюк</w:t>
      </w:r>
      <w:proofErr w:type="spellEnd"/>
      <w:proofErr w:type="gramEnd"/>
      <w:r w:rsidRPr="003A64AF">
        <w:rPr>
          <w:rFonts w:ascii="Times New Roman" w:hAnsi="Times New Roman" w:cs="Times New Roman"/>
          <w:color w:val="000000"/>
          <w:sz w:val="24"/>
          <w:szCs w:val="24"/>
        </w:rPr>
        <w:t xml:space="preserve"> К. Мелодия из оперы «Орфей»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color w:val="000000"/>
          <w:sz w:val="24"/>
          <w:szCs w:val="24"/>
        </w:rPr>
        <w:t>Металлиди</w:t>
      </w:r>
      <w:proofErr w:type="spellEnd"/>
      <w:r w:rsidRPr="003A64AF">
        <w:rPr>
          <w:rFonts w:ascii="Times New Roman" w:hAnsi="Times New Roman" w:cs="Times New Roman"/>
          <w:color w:val="000000"/>
          <w:sz w:val="24"/>
          <w:szCs w:val="24"/>
        </w:rPr>
        <w:t xml:space="preserve"> Ж. Баллада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873CA" w:rsidRPr="003A64AF" w:rsidRDefault="008873CA" w:rsidP="008873CA">
      <w:pPr>
        <w:shd w:val="clear" w:color="auto" w:fill="FFFFFF"/>
        <w:spacing w:before="494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Седьмой класс</w:t>
      </w:r>
    </w:p>
    <w:p w:rsidR="008873CA" w:rsidRPr="003A64AF" w:rsidRDefault="008873CA" w:rsidP="008873CA">
      <w:pPr>
        <w:pStyle w:val="af3"/>
        <w:spacing w:before="0" w:after="0"/>
        <w:ind w:left="284"/>
        <w:jc w:val="both"/>
        <w:rPr>
          <w:sz w:val="24"/>
          <w:szCs w:val="24"/>
          <w:lang w:val="ru-RU"/>
        </w:rPr>
      </w:pPr>
      <w:r w:rsidRPr="003A64AF">
        <w:rPr>
          <w:sz w:val="24"/>
          <w:szCs w:val="24"/>
          <w:lang w:val="ru-RU"/>
        </w:rPr>
        <w:t>Дальнейшее развитие исполнительской техники. Закрепление навыков чтения с листа и самостоятельной работы. Музыкальная терминология. Работа над чистотой интонации, динамикой, филировкой звука. Умение раскрывать художественный замысел музыкального произведения и доносить его до слушателя.</w:t>
      </w:r>
    </w:p>
    <w:p w:rsidR="008873CA" w:rsidRPr="003A64AF" w:rsidRDefault="008873CA" w:rsidP="008873CA">
      <w:pPr>
        <w:pStyle w:val="af3"/>
        <w:spacing w:before="0" w:after="0"/>
        <w:ind w:left="284"/>
        <w:jc w:val="both"/>
        <w:rPr>
          <w:sz w:val="24"/>
          <w:szCs w:val="24"/>
          <w:lang w:val="ru-RU"/>
        </w:rPr>
      </w:pPr>
      <w:r w:rsidRPr="003A64AF">
        <w:rPr>
          <w:color w:val="000000"/>
          <w:spacing w:val="-1"/>
          <w:sz w:val="24"/>
          <w:szCs w:val="24"/>
          <w:lang w:val="ru-RU"/>
        </w:rPr>
        <w:t xml:space="preserve">Мажорные и минорные гаммы в тональностях до четырех знаков, в том числе </w:t>
      </w:r>
      <w:proofErr w:type="spellStart"/>
      <w:r w:rsidRPr="003A64AF">
        <w:rPr>
          <w:color w:val="000000"/>
          <w:spacing w:val="-1"/>
          <w:sz w:val="24"/>
          <w:szCs w:val="24"/>
          <w:lang w:val="ru-RU"/>
        </w:rPr>
        <w:t>доминантсептаккорды</w:t>
      </w:r>
      <w:proofErr w:type="spellEnd"/>
      <w:r w:rsidRPr="003A64AF">
        <w:rPr>
          <w:color w:val="000000"/>
          <w:spacing w:val="-1"/>
          <w:sz w:val="24"/>
          <w:szCs w:val="24"/>
          <w:lang w:val="ru-RU"/>
        </w:rPr>
        <w:t xml:space="preserve">, уменьшенные септаккорды и их </w:t>
      </w:r>
      <w:proofErr w:type="spellStart"/>
      <w:r w:rsidRPr="003A64AF">
        <w:rPr>
          <w:color w:val="000000"/>
          <w:spacing w:val="-1"/>
          <w:sz w:val="24"/>
          <w:szCs w:val="24"/>
          <w:lang w:val="ru-RU"/>
        </w:rPr>
        <w:t>обращения</w:t>
      </w:r>
      <w:proofErr w:type="gramStart"/>
      <w:r w:rsidRPr="003A64AF">
        <w:rPr>
          <w:color w:val="000000"/>
          <w:spacing w:val="-1"/>
          <w:sz w:val="24"/>
          <w:szCs w:val="24"/>
          <w:lang w:val="ru-RU"/>
        </w:rPr>
        <w:t>.Х</w:t>
      </w:r>
      <w:proofErr w:type="gramEnd"/>
      <w:r w:rsidRPr="003A64AF">
        <w:rPr>
          <w:color w:val="000000"/>
          <w:spacing w:val="-1"/>
          <w:sz w:val="24"/>
          <w:szCs w:val="24"/>
          <w:lang w:val="ru-RU"/>
        </w:rPr>
        <w:t>роматические</w:t>
      </w:r>
      <w:proofErr w:type="spellEnd"/>
      <w:r w:rsidRPr="003A64AF">
        <w:rPr>
          <w:color w:val="000000"/>
          <w:spacing w:val="-1"/>
          <w:sz w:val="24"/>
          <w:szCs w:val="24"/>
          <w:lang w:val="ru-RU"/>
        </w:rPr>
        <w:t xml:space="preserve"> гаммы в тональностях. (Гаммы исполняются штрихами </w:t>
      </w:r>
      <w:proofErr w:type="spellStart"/>
      <w:r w:rsidRPr="003A64AF">
        <w:rPr>
          <w:color w:val="000000"/>
          <w:spacing w:val="-1"/>
          <w:sz w:val="24"/>
          <w:szCs w:val="24"/>
          <w:lang w:val="ru-RU"/>
        </w:rPr>
        <w:t>деташе</w:t>
      </w:r>
      <w:proofErr w:type="spellEnd"/>
      <w:r w:rsidRPr="003A64AF">
        <w:rPr>
          <w:color w:val="000000"/>
          <w:spacing w:val="-1"/>
          <w:sz w:val="24"/>
          <w:szCs w:val="24"/>
          <w:lang w:val="ru-RU"/>
        </w:rPr>
        <w:t xml:space="preserve">, двойное стаккато и легато). </w:t>
      </w:r>
      <w:r w:rsidRPr="003A64AF">
        <w:rPr>
          <w:color w:val="000000"/>
          <w:spacing w:val="-3"/>
          <w:sz w:val="24"/>
          <w:szCs w:val="24"/>
          <w:lang w:val="ru-RU"/>
        </w:rPr>
        <w:t>10-15 этюдов (по нотам). 3-5 пьес и / или 1-2 произведения крупной формы.</w:t>
      </w:r>
    </w:p>
    <w:p w:rsidR="008873CA" w:rsidRPr="003A64AF" w:rsidRDefault="008873CA" w:rsidP="008873CA">
      <w:pPr>
        <w:pStyle w:val="af3"/>
        <w:spacing w:before="0" w:after="0"/>
        <w:ind w:left="284"/>
        <w:jc w:val="both"/>
        <w:rPr>
          <w:color w:val="000000"/>
          <w:spacing w:val="-3"/>
          <w:sz w:val="24"/>
          <w:szCs w:val="24"/>
          <w:lang w:val="ru-RU"/>
        </w:rPr>
      </w:pPr>
      <w:r w:rsidRPr="003A64AF">
        <w:rPr>
          <w:sz w:val="24"/>
          <w:szCs w:val="24"/>
          <w:lang w:val="ru-RU"/>
        </w:rPr>
        <w:t xml:space="preserve">В течение учебного года учащийся должен сыграть: технический зачет в первом полугодии, зачет в виде академического концерта в первом полугодии (2 </w:t>
      </w:r>
      <w:proofErr w:type="gramStart"/>
      <w:r w:rsidRPr="003A64AF">
        <w:rPr>
          <w:sz w:val="24"/>
          <w:szCs w:val="24"/>
          <w:lang w:val="ru-RU"/>
        </w:rPr>
        <w:t>разнохарактерных</w:t>
      </w:r>
      <w:proofErr w:type="gramEnd"/>
      <w:r w:rsidRPr="003A64AF">
        <w:rPr>
          <w:sz w:val="24"/>
          <w:szCs w:val="24"/>
          <w:lang w:val="ru-RU"/>
        </w:rPr>
        <w:t xml:space="preserve"> произведения или части крупной формы), переводной зачет в виде академического концерта в конце учебного года (2 разнохарактерных произведения или части крупной формы). 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3A64A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Примерный репертуарный список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</w:pPr>
      <w:r w:rsidRPr="003A64AF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Упражнения и этюды</w:t>
      </w:r>
    </w:p>
    <w:p w:rsidR="008873CA" w:rsidRPr="003A64AF" w:rsidRDefault="008873CA" w:rsidP="008873CA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Келлер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Э. Этюды для флейты. Будапешт, 1982.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Тетр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>. 2.</w:t>
      </w:r>
    </w:p>
    <w:p w:rsidR="008873CA" w:rsidRPr="003A64AF" w:rsidRDefault="008873CA" w:rsidP="008873CA">
      <w:pPr>
        <w:pStyle w:val="af3"/>
        <w:spacing w:before="0" w:after="0"/>
        <w:ind w:left="284"/>
        <w:rPr>
          <w:sz w:val="24"/>
          <w:szCs w:val="24"/>
          <w:lang w:val="ru-RU"/>
        </w:rPr>
      </w:pPr>
      <w:proofErr w:type="spellStart"/>
      <w:r w:rsidRPr="003A64AF">
        <w:rPr>
          <w:sz w:val="24"/>
          <w:szCs w:val="24"/>
          <w:lang w:val="ru-RU"/>
        </w:rPr>
        <w:t>ПлатоновН</w:t>
      </w:r>
      <w:proofErr w:type="spellEnd"/>
      <w:r w:rsidRPr="003A64AF">
        <w:rPr>
          <w:sz w:val="24"/>
          <w:szCs w:val="24"/>
          <w:lang w:val="ru-RU"/>
        </w:rPr>
        <w:t xml:space="preserve">. Тридцать этюдов для флейты. - М., 1938. </w:t>
      </w:r>
    </w:p>
    <w:p w:rsidR="008873CA" w:rsidRPr="003A64AF" w:rsidRDefault="008873CA" w:rsidP="008873CA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Ягудин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Ю. 24 этюда для флейты. М., 1968. </w:t>
      </w:r>
    </w:p>
    <w:p w:rsidR="008873CA" w:rsidRPr="003A64AF" w:rsidRDefault="008873CA" w:rsidP="008873CA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</w:pPr>
    </w:p>
    <w:p w:rsidR="008873CA" w:rsidRPr="003A64AF" w:rsidRDefault="008873CA" w:rsidP="008873CA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</w:pPr>
      <w:r w:rsidRPr="003A64AF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Пьесы</w:t>
      </w:r>
    </w:p>
    <w:p w:rsidR="008873CA" w:rsidRPr="003A64AF" w:rsidRDefault="008873CA" w:rsidP="008873C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Рахманинов С. Вокализ </w:t>
      </w:r>
    </w:p>
    <w:p w:rsidR="008873CA" w:rsidRPr="003A64AF" w:rsidRDefault="008873CA" w:rsidP="008873C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lastRenderedPageBreak/>
        <w:t>Дебюсси К.  «Лунный свет»</w:t>
      </w:r>
    </w:p>
    <w:p w:rsidR="008873CA" w:rsidRPr="003A64AF" w:rsidRDefault="008873CA" w:rsidP="008873C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Василенко С. Сюита «Весной»;</w:t>
      </w:r>
    </w:p>
    <w:p w:rsidR="008873CA" w:rsidRPr="003A64AF" w:rsidRDefault="008873CA" w:rsidP="008873C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Бизе Ж. Менуэт из сюиты № 2 «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Арлезианка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873CA" w:rsidRPr="003A64AF" w:rsidRDefault="008873CA" w:rsidP="008873C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Гендель Г. Ф. Сонаты №1,7 </w:t>
      </w:r>
    </w:p>
    <w:p w:rsidR="008873CA" w:rsidRPr="003A64AF" w:rsidRDefault="008873CA" w:rsidP="008873C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Кванц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И.  Концерт соль мажор</w:t>
      </w:r>
    </w:p>
    <w:p w:rsidR="008873CA" w:rsidRPr="003A64AF" w:rsidRDefault="008873CA" w:rsidP="008873C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Платонов Н. Вариации на русскую тему</w:t>
      </w:r>
    </w:p>
    <w:p w:rsidR="008873CA" w:rsidRPr="003A64AF" w:rsidRDefault="008873CA" w:rsidP="008873C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Моцарт В. А. Шесть сонат </w:t>
      </w:r>
    </w:p>
    <w:p w:rsidR="008873CA" w:rsidRPr="003A64AF" w:rsidRDefault="008873CA" w:rsidP="008873C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Бах И. С. Сюита 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A64AF">
        <w:rPr>
          <w:rFonts w:ascii="Times New Roman" w:hAnsi="Times New Roman" w:cs="Times New Roman"/>
          <w:sz w:val="24"/>
          <w:szCs w:val="24"/>
        </w:rPr>
        <w:t>-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8873CA" w:rsidRPr="003A64AF" w:rsidRDefault="008873CA" w:rsidP="008873C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Андерсен И. Тарантелла</w:t>
      </w:r>
    </w:p>
    <w:p w:rsidR="008873CA" w:rsidRPr="003A64AF" w:rsidRDefault="008873CA" w:rsidP="008873C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Синисало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Г. Три миниатюры</w:t>
      </w:r>
    </w:p>
    <w:p w:rsidR="008873CA" w:rsidRPr="003A64AF" w:rsidRDefault="008873CA" w:rsidP="008873C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Кулиев Т. «Песня утра», «Маленькое скерцо»</w:t>
      </w:r>
    </w:p>
    <w:p w:rsidR="008873CA" w:rsidRPr="003A64AF" w:rsidRDefault="008873CA" w:rsidP="008873C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873CA" w:rsidRPr="003A64AF" w:rsidRDefault="008873CA" w:rsidP="008873CA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Примерная программа </w:t>
      </w:r>
      <w:r w:rsidR="0015603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для </w:t>
      </w:r>
      <w:r w:rsidRPr="003A64A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аттестации:</w:t>
      </w:r>
    </w:p>
    <w:p w:rsidR="008873CA" w:rsidRPr="003A64AF" w:rsidRDefault="008873CA" w:rsidP="008873CA">
      <w:pPr>
        <w:shd w:val="clear" w:color="auto" w:fill="FFFFFF"/>
        <w:tabs>
          <w:tab w:val="left" w:pos="22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3A64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A64A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вариант</w:t>
      </w:r>
    </w:p>
    <w:p w:rsidR="008873CA" w:rsidRPr="003A64AF" w:rsidRDefault="008873CA" w:rsidP="008873C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Синисало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Г. Три миниатюры</w:t>
      </w:r>
    </w:p>
    <w:p w:rsidR="008873CA" w:rsidRPr="003A64AF" w:rsidRDefault="008873CA" w:rsidP="008873CA">
      <w:pPr>
        <w:shd w:val="clear" w:color="auto" w:fill="FFFFFF"/>
        <w:tabs>
          <w:tab w:val="left" w:pos="22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3A64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A64A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вариант</w:t>
      </w:r>
    </w:p>
    <w:p w:rsidR="008873CA" w:rsidRPr="003A64AF" w:rsidRDefault="008873CA" w:rsidP="008873C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Рахманинов С. Вокализ </w:t>
      </w:r>
    </w:p>
    <w:p w:rsidR="008873CA" w:rsidRPr="003A64AF" w:rsidRDefault="008873CA" w:rsidP="008873C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Андерсен И. Тарантелла</w:t>
      </w:r>
    </w:p>
    <w:p w:rsidR="008873CA" w:rsidRPr="003A64AF" w:rsidRDefault="008873CA" w:rsidP="008873CA">
      <w:pPr>
        <w:pStyle w:val="af3"/>
        <w:spacing w:before="0" w:after="0"/>
        <w:ind w:left="284"/>
        <w:rPr>
          <w:sz w:val="24"/>
          <w:szCs w:val="24"/>
          <w:lang w:val="ru-RU"/>
        </w:rPr>
      </w:pPr>
    </w:p>
    <w:p w:rsidR="008873CA" w:rsidRPr="003A64AF" w:rsidRDefault="008873CA" w:rsidP="008873CA">
      <w:pPr>
        <w:pStyle w:val="af0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873CA" w:rsidRPr="003A64AF" w:rsidRDefault="008873CA" w:rsidP="008873CA">
      <w:pPr>
        <w:pStyle w:val="af0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873CA" w:rsidRPr="003A64AF" w:rsidRDefault="008873CA" w:rsidP="008873CA">
      <w:pPr>
        <w:pStyle w:val="af0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64AF">
        <w:rPr>
          <w:rFonts w:ascii="Times New Roman" w:hAnsi="Times New Roman" w:cs="Times New Roman"/>
          <w:b/>
          <w:i/>
          <w:sz w:val="24"/>
          <w:szCs w:val="24"/>
        </w:rPr>
        <w:t>Старший модуль (</w:t>
      </w:r>
      <w:r w:rsidRPr="003A64AF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3A64AF">
        <w:rPr>
          <w:rFonts w:ascii="Times New Roman" w:hAnsi="Times New Roman" w:cs="Times New Roman"/>
          <w:b/>
          <w:i/>
          <w:sz w:val="24"/>
          <w:szCs w:val="24"/>
        </w:rPr>
        <w:t xml:space="preserve"> вариант).</w:t>
      </w:r>
    </w:p>
    <w:p w:rsidR="008873CA" w:rsidRPr="003A64AF" w:rsidRDefault="008873CA" w:rsidP="008873CA">
      <w:pPr>
        <w:pStyle w:val="af0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873CA" w:rsidRPr="003A64AF" w:rsidRDefault="008873CA" w:rsidP="008873CA">
      <w:pPr>
        <w:pStyle w:val="af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4AF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p w:rsidR="008873CA" w:rsidRPr="003A64AF" w:rsidRDefault="008873CA" w:rsidP="008873CA">
      <w:pPr>
        <w:pStyle w:val="af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4AF">
        <w:rPr>
          <w:rFonts w:ascii="Times New Roman" w:hAnsi="Times New Roman" w:cs="Times New Roman"/>
          <w:b/>
          <w:sz w:val="24"/>
          <w:szCs w:val="24"/>
        </w:rPr>
        <w:t>Раздел 1. Введение</w:t>
      </w:r>
    </w:p>
    <w:p w:rsidR="008873CA" w:rsidRPr="003A64AF" w:rsidRDefault="008873CA" w:rsidP="008873CA">
      <w:pPr>
        <w:pStyle w:val="af0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 xml:space="preserve">Тема 1.1. История музыкального инструмента.  </w:t>
      </w:r>
    </w:p>
    <w:p w:rsidR="008873CA" w:rsidRPr="003A64AF" w:rsidRDefault="008873CA" w:rsidP="008873CA">
      <w:pPr>
        <w:pStyle w:val="af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Учащийся должен в полном объеме получить информацию </w:t>
      </w:r>
      <w:proofErr w:type="gramStart"/>
      <w:r w:rsidRPr="003A64AF">
        <w:rPr>
          <w:rFonts w:ascii="Times New Roman" w:hAnsi="Times New Roman" w:cs="Times New Roman"/>
          <w:sz w:val="24"/>
          <w:szCs w:val="24"/>
        </w:rPr>
        <w:t>об истории флейты от древнейших времен до наших дней в форме беседы с демонстрацией</w:t>
      </w:r>
      <w:proofErr w:type="gramEnd"/>
      <w:r w:rsidRPr="003A64AF">
        <w:rPr>
          <w:rFonts w:ascii="Times New Roman" w:hAnsi="Times New Roman" w:cs="Times New Roman"/>
          <w:sz w:val="24"/>
          <w:szCs w:val="24"/>
        </w:rPr>
        <w:t xml:space="preserve"> аудио, видеоматериалов и иллюстраций. По возможности желательно показать учащемуся другие инструменты группы флейт.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 xml:space="preserve">Тема 1.2. Устройство флейты и уход за инструментом. Организация занятий в классе и дома. 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 Учащийся получает необходимые знания об устройстве инструмента, рекомендации по уходу и общую информацию о построении и содержан</w:t>
      </w:r>
      <w:proofErr w:type="gramStart"/>
      <w:r w:rsidRPr="003A64A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A64AF">
        <w:rPr>
          <w:rFonts w:ascii="Times New Roman" w:hAnsi="Times New Roman" w:cs="Times New Roman"/>
          <w:sz w:val="24"/>
          <w:szCs w:val="24"/>
        </w:rPr>
        <w:t>диторных и домашних занятий.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4AF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3A64AF">
        <w:rPr>
          <w:rFonts w:ascii="Times New Roman" w:hAnsi="Times New Roman" w:cs="Times New Roman"/>
          <w:b/>
          <w:sz w:val="24"/>
          <w:szCs w:val="24"/>
        </w:rPr>
        <w:t>Постановка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bCs/>
          <w:sz w:val="24"/>
          <w:szCs w:val="24"/>
          <w:u w:val="single"/>
        </w:rPr>
        <w:t>Тема 2.1. Постановка дыхания.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4AF">
        <w:rPr>
          <w:rFonts w:ascii="Times New Roman" w:hAnsi="Times New Roman" w:cs="Times New Roman"/>
          <w:bCs/>
          <w:sz w:val="24"/>
          <w:szCs w:val="24"/>
        </w:rPr>
        <w:t>Постановка дыхания – важнейший элемент в практике исполнительства на духовых инструментах. От его качественной постановки зависит не только качество звука и владения инструментом, но и общее физическое состояние организма. Неправильно поставленное дыхание может нанести вред здоровью</w:t>
      </w:r>
      <w:proofErr w:type="gramStart"/>
      <w:r w:rsidRPr="003A64A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3A64AF">
        <w:rPr>
          <w:rFonts w:ascii="Times New Roman" w:hAnsi="Times New Roman" w:cs="Times New Roman"/>
          <w:bCs/>
          <w:sz w:val="24"/>
          <w:szCs w:val="24"/>
        </w:rPr>
        <w:t xml:space="preserve">  (</w:t>
      </w:r>
      <w:proofErr w:type="gramStart"/>
      <w:r w:rsidRPr="003A64AF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3A64AF">
        <w:rPr>
          <w:rFonts w:ascii="Times New Roman" w:hAnsi="Times New Roman" w:cs="Times New Roman"/>
          <w:bCs/>
          <w:sz w:val="24"/>
          <w:szCs w:val="24"/>
        </w:rPr>
        <w:t xml:space="preserve">м. </w:t>
      </w:r>
      <w:proofErr w:type="spellStart"/>
      <w:r w:rsidRPr="003A64AF">
        <w:rPr>
          <w:rFonts w:ascii="Times New Roman" w:hAnsi="Times New Roman" w:cs="Times New Roman"/>
          <w:bCs/>
          <w:sz w:val="24"/>
          <w:szCs w:val="24"/>
        </w:rPr>
        <w:t>Ю.Должиков</w:t>
      </w:r>
      <w:proofErr w:type="spellEnd"/>
      <w:r w:rsidRPr="003A64AF">
        <w:rPr>
          <w:rFonts w:ascii="Times New Roman" w:hAnsi="Times New Roman" w:cs="Times New Roman"/>
          <w:bCs/>
          <w:sz w:val="24"/>
          <w:szCs w:val="24"/>
        </w:rPr>
        <w:t xml:space="preserve"> «Техника дыхания флейтиста»).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4AF">
        <w:rPr>
          <w:rFonts w:ascii="Times New Roman" w:hAnsi="Times New Roman" w:cs="Times New Roman"/>
          <w:bCs/>
          <w:sz w:val="24"/>
          <w:szCs w:val="24"/>
        </w:rPr>
        <w:t xml:space="preserve">  Учащийся знакомится с процессом исполнительского дыхания, узнает о расположении и функциях внутренних органов, участвующих в данном процессе, учится управлять ими в соответствии с поставленной задачей. 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4AF">
        <w:rPr>
          <w:rFonts w:ascii="Times New Roman" w:hAnsi="Times New Roman" w:cs="Times New Roman"/>
          <w:bCs/>
          <w:sz w:val="24"/>
          <w:szCs w:val="24"/>
        </w:rPr>
        <w:t xml:space="preserve">   К концу первого года обучения учащийся способен исполнять музыкальные фразы, протяженностью до 10 секунд на одном дыхании.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Тема 2.2. Постановка корпуса и рук исполнителя.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Правильное положение корпуса - самое важное условие для хорошего контроля над дыханием. Правильное положение корпуса имеет большое влияние на все области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, а также является базой хорошей техники пальцев. Неправильное положение корпуса при игре на инструменте может нанести вред здоровью (сколиоз и др. заболевания). 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 От правильной постановки рук напрямую зависит техническая сторона исполнения. Учащийся должен уметь держать инструмент без напряжения и неудобства в мышцах и суставах, добиться свободной работы пальцев при открытии и закрытии клапанов.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2.3. Амбушюр.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Важнейшим исполнительским органом при игре на флейте являются губы. От того, как мы их складываем при вдувании воздуха в инструмент, зависит звук - его тембр, полнота, глубина, легкость, яркость. Добиться правильного положения инструмента при игре.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2.4. Горло.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При вдувании воздуха в инструмент необходимо пользоваться голосовыми связками, которые, смыкаясь, выдувают теплый воздух. При работе голосовых связок, гортань должна быть опущена, мягкое небо приподнято, образуя так называемый «зевок». Тренировка и умение играть с использованием голосовых связок. Умение отличать «правильный» звук от «неправильного».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4AF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proofErr w:type="spellStart"/>
      <w:r w:rsidRPr="003A64AF">
        <w:rPr>
          <w:rFonts w:ascii="Times New Roman" w:hAnsi="Times New Roman" w:cs="Times New Roman"/>
          <w:b/>
          <w:sz w:val="24"/>
          <w:szCs w:val="24"/>
        </w:rPr>
        <w:t>Звукоизвлечение</w:t>
      </w:r>
      <w:proofErr w:type="spellEnd"/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3.1. Извлечение звука.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Для извлечения звука на головке флейты необходимо одновременно проконтролировать дыхание, положение корпуса, положение губ и флейты.  Рекомендуется проводить занятия, стоя перед зеркалом для визуального контроля. Образование звука происходит от движения струи воздуха, выходящей из губ флейтиста, которая, рассекаясь о внешний край вдувательного отверстия «губок», попадает в канал флейты. Звук зависит от направления струи, ее скорости, объема и формы. Вдувание воздуха в инструмент должно быть спокойным и сдержанным, без форсирования и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передувания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>. Упражнение «продолжительные звуки» - базовое упражнение всех флейтистов от первого до последнего дня игры на инструменте. Упражнение должно исполняться качественным звуком, постепенно увеличивается его продолжительность: от 4-5 секунд  на первых уроках, до 10 секунд в конце первого года обучения. Красивый звук - это звук без излишнего шипа и посторонних призвуков, полный и яркий, как человеческий голос.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4AF">
        <w:rPr>
          <w:rFonts w:ascii="Times New Roman" w:hAnsi="Times New Roman" w:cs="Times New Roman"/>
          <w:b/>
          <w:sz w:val="24"/>
          <w:szCs w:val="24"/>
        </w:rPr>
        <w:t>Раздел 4. Атака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4.1. Виды атаки. Атака языком.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Главным органом артикуляции при игре на флейте является язык. Существует 2 вида атаки: более </w:t>
      </w:r>
      <w:proofErr w:type="gramStart"/>
      <w:r w:rsidRPr="003A64AF">
        <w:rPr>
          <w:rFonts w:ascii="Times New Roman" w:hAnsi="Times New Roman" w:cs="Times New Roman"/>
          <w:sz w:val="24"/>
          <w:szCs w:val="24"/>
        </w:rPr>
        <w:t>четкая</w:t>
      </w:r>
      <w:proofErr w:type="gramEnd"/>
      <w:r w:rsidRPr="003A64AF">
        <w:rPr>
          <w:rFonts w:ascii="Times New Roman" w:hAnsi="Times New Roman" w:cs="Times New Roman"/>
          <w:sz w:val="24"/>
          <w:szCs w:val="24"/>
        </w:rPr>
        <w:t xml:space="preserve">, с положением языка между зубами, в соприкосновении с внутренней частью верхней губы. И более </w:t>
      </w:r>
      <w:proofErr w:type="gramStart"/>
      <w:r w:rsidRPr="003A64AF">
        <w:rPr>
          <w:rFonts w:ascii="Times New Roman" w:hAnsi="Times New Roman" w:cs="Times New Roman"/>
          <w:sz w:val="24"/>
          <w:szCs w:val="24"/>
        </w:rPr>
        <w:t>мягкая</w:t>
      </w:r>
      <w:proofErr w:type="gramEnd"/>
      <w:r w:rsidRPr="003A64AF">
        <w:rPr>
          <w:rFonts w:ascii="Times New Roman" w:hAnsi="Times New Roman" w:cs="Times New Roman"/>
          <w:sz w:val="24"/>
          <w:szCs w:val="24"/>
        </w:rPr>
        <w:t>, с прижатием языка к альвеолам. При атаке произносятся слоги. Наиболее рациональным для флейтистов является произнесение слога «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тю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». При игре на головке с произнесением данного слога необходимо следить за отверстием в губах, не допуская его чрезмерного увеличения. 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4AF">
        <w:rPr>
          <w:rFonts w:ascii="Times New Roman" w:hAnsi="Times New Roman" w:cs="Times New Roman"/>
          <w:b/>
          <w:sz w:val="24"/>
          <w:szCs w:val="24"/>
        </w:rPr>
        <w:lastRenderedPageBreak/>
        <w:t>Раздел 5. Извлечение звука на инструменте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5.1. Координация движений при игре на инструменте.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Начало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на инструменте является сложным и трудоемким процессом для начинающего музыканта. Координация движения пальцев, дыхания,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требует пристального внимания со стороны учащегося и преподавателя. 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5.2. Извлечение звуков «соль», «ля», «си», «до».</w:t>
      </w:r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Аппликатура данных звуков. Извлечение их отдельно без атаки и с атакой.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Продолжительные звуки от 4 до 8 секунд. Соединение звуков по 2, затем по 3 и 4 в медленном темпе.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4AF">
        <w:rPr>
          <w:rFonts w:ascii="Times New Roman" w:hAnsi="Times New Roman" w:cs="Times New Roman"/>
          <w:b/>
          <w:sz w:val="24"/>
          <w:szCs w:val="24"/>
        </w:rPr>
        <w:t>Раздел 6. Штрихи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 xml:space="preserve">Тема 6.1. Штрихи как выразительное средство в музыке. 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Штрихи на духовых инструментах как одно из основных выразительных средств в музыке. Каждый штрих придает музыке определенный неповторимый характер, что значительно разнообразит звучание произведения и может кардинально поменять его смысл. 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6.2. Штрих «легато».</w:t>
      </w:r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Уметь пользоваться данным штрихом (</w:t>
      </w:r>
      <w:proofErr w:type="gramStart"/>
      <w:r w:rsidRPr="003A64A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3A64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Ю.Должиков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«Артикуляция и штрихи при игре на флейте»).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6.3. Штрих «</w:t>
      </w:r>
      <w:proofErr w:type="spellStart"/>
      <w:r w:rsidRPr="003A64AF">
        <w:rPr>
          <w:rFonts w:ascii="Times New Roman" w:hAnsi="Times New Roman" w:cs="Times New Roman"/>
          <w:sz w:val="24"/>
          <w:szCs w:val="24"/>
          <w:u w:val="single"/>
        </w:rPr>
        <w:t>деташе</w:t>
      </w:r>
      <w:proofErr w:type="spellEnd"/>
      <w:r w:rsidRPr="003A64AF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Исполнение штрихом «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деташе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» (См.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Ю.Должиков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«Артикуляция и штрихи при игре на флейте»).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4AF">
        <w:rPr>
          <w:rFonts w:ascii="Times New Roman" w:hAnsi="Times New Roman" w:cs="Times New Roman"/>
          <w:b/>
          <w:sz w:val="24"/>
          <w:szCs w:val="24"/>
        </w:rPr>
        <w:t>Раздел 7. Работа с нотным материалом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7.1. Развитие навыка чтения нотного текста.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Изучение расположения нот на нотном стане, длительностей (целая, половинная, четверть, восьмая). Чтение и исполнение простейших мелодий  (упражнения из «Нотной папки»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Ю.Должикова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>).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7.2. Чтение мелодий с листа.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Навыком исполнения нот с листа должен владеть каждый музыкант. Развитие навыка на примере простейших мелодий на известных звуках с простейшими ритмическими рисунками.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 xml:space="preserve">Тема 7.3. Разучивание наизусть. 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 На зачетах или концертных выступлениях принято исполнять произведения наизусть. Разучивание наизусть стихов, песен, музыкальных произведений тренирует память, что благотворно влияет на любую деятельность в дальнейшем. Самостоятельное разучивание наизусть произведений, находящихся у учащихся в работе, с целью их исполнения на зачете или концерте.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В течение первого года обучения рекомендовано пройти 10-15 пьес.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4AF">
        <w:rPr>
          <w:rFonts w:ascii="Times New Roman" w:hAnsi="Times New Roman" w:cs="Times New Roman"/>
          <w:b/>
          <w:sz w:val="24"/>
          <w:szCs w:val="24"/>
        </w:rPr>
        <w:lastRenderedPageBreak/>
        <w:t>Раздел 8. Развитие навыков ансамблевой игры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8.1. Флейта – мелодический инструмент.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Учащийся должен иметь представление о мелодических и гармонических инструментах, различных составах ансамблей.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8.2. Игра с аккомпанементом фортепиано.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Приобретение первоначального опыта игры в ансамбле эффективней всего происходит в дуэте с фортепиано, с опытным концертмейстером или педагогом. Учащийся должен научиться настраивать инструмент выше или ниже посредством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задвигания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или выдвигания головки инструмента и научиться слышать высоту звучания инструмента. Иметь четкое представление о роли солиста и концертмейстера. Проработать самые важные моменты исполнения: начало и окончание. Уметь понятно и выразительно показать вступление и завершение. Слушать концертмейстера. Данную форму работы можно применять уже на первых уроках, когда ученик способен сыграть пьесу на 1-2 нотах. 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8.3. Игра в ансамбле с преподавателем.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Игра в дуэте однородных инструментов - это следующий по сложности этап ансамблевой подготовки ученика. В данном случае преподаватель выступает в роли солиста (играет мелодическую линию), а ученик аккомпанирует. Данным видом деятельности заниматься можно с момента, когда ученик издал первый качественный звук на инструменте, и продолжать весь период обучения, усложняя партию ученика.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В течение первого года обучения рекомендовано пройти 4-5 ансамблей.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4AF">
        <w:rPr>
          <w:rFonts w:ascii="Times New Roman" w:hAnsi="Times New Roman" w:cs="Times New Roman"/>
          <w:b/>
          <w:sz w:val="24"/>
          <w:szCs w:val="24"/>
        </w:rPr>
        <w:t>Раздел 9. Расширение диапазона. Гаммы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9.1. Постепенное расширение диапазона в соответствии с физическими возможностями каждого конкретного учащегося.</w:t>
      </w:r>
    </w:p>
    <w:p w:rsidR="008873CA" w:rsidRPr="003A64AF" w:rsidRDefault="008873CA" w:rsidP="008873CA">
      <w:pPr>
        <w:pStyle w:val="af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На протяжении первого года обучения постепенно развивается амбушюр, что позволяет расширять рабочий диапазон ученика. В данном случае важен индивидуальный подход. С одними учащимися целесообразно начать расширять диапазон вверх, с другими - вниз. К концу первого года обучения примерный рабочий диапазон учащегося имеет следующие границы: от «ре» первой октавы до «ля» второй октавы.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9.2. Гаммы – основа музыкального материала.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Как только позволит диапазон, необходимо начинать знакомство с гаммами. Для начала достаточным будет исполнение простейших мажорных гамм в одну октаву. Для осмысленного и выразительного исполнения необходимо владеть основами музыкальной грамоты. Научиться анализировать музыкальное произведение: лад, тональность, мелодическое движение и т. д.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9.3. Исполнение гамм.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Любому музыканту необходимо играть гаммы для тренировки техники и исполнительского аппарата. На каждом инструменте есть свои правила исполнения гамм. На духовых инструментах, в частности, флейте, эти правила касаются в основном артикуляции и дыхания. В зависимости от темпа исполнения гаммы, дыхание берется строго через 4, 8, 16 либо 32 звука. На первом году обучения исполняются мажорные гаммы в одну октаву штрихами легато и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деташе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половинными и четвертными длительностями с дыханием через 4 или 8 звуков.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4AF">
        <w:rPr>
          <w:rFonts w:ascii="Times New Roman" w:hAnsi="Times New Roman" w:cs="Times New Roman"/>
          <w:b/>
          <w:sz w:val="24"/>
          <w:szCs w:val="24"/>
        </w:rPr>
        <w:lastRenderedPageBreak/>
        <w:t>Раздел 10. Творческие задания и развитие навыка самоконтроля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10.1. Творческие задания.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На протяжении всего учебного процесса учащемуся необходимо выполнять разного рода творческие задания для поддержания интереса к изучаемому предмету и для развития творческих способностей, художественного мышления. На первом году обучения это может быть иллюстрирование (рисование) понравившегося произведения, сочинение слов к разучиваемой мелодии, подбор по слуху любимых песенок и т.д.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10.2. Развитие навыка самоконтроля.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Данный навык необходим каждому музыканту для плодотворных самостоятельных занятий дома. Учебный процесс построен таким образом, что учащийся получает от преподавателя новые знания, новый материал и отрабатывает дома самостоятельно. С первых уроков необходимо настроить ученика на самостоятельную работу, </w:t>
      </w:r>
      <w:proofErr w:type="gramStart"/>
      <w:r w:rsidRPr="003A64AF">
        <w:rPr>
          <w:rFonts w:ascii="Times New Roman" w:hAnsi="Times New Roman" w:cs="Times New Roman"/>
          <w:sz w:val="24"/>
          <w:szCs w:val="24"/>
        </w:rPr>
        <w:t>научить при выполнении домашних заданий контролировать</w:t>
      </w:r>
      <w:proofErr w:type="gramEnd"/>
      <w:r w:rsidRPr="003A64AF">
        <w:rPr>
          <w:rFonts w:ascii="Times New Roman" w:hAnsi="Times New Roman" w:cs="Times New Roman"/>
          <w:sz w:val="24"/>
          <w:szCs w:val="24"/>
        </w:rPr>
        <w:t xml:space="preserve"> свою игру. На начальном этапе обучения в самостоятельном разборе и разучивании произведений помогают аудиозаписи фонограммы этого произведения в двух вариантах: плюс (партия флейты и аккомпанемент) и минус (аккомпанемент). Как правило, дети с удовольствием работают с фонограммами и на радость родителям устраивают домашние сольные концерты.</w:t>
      </w:r>
    </w:p>
    <w:p w:rsidR="008873CA" w:rsidRPr="003A64AF" w:rsidRDefault="008873CA" w:rsidP="008873CA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4AF">
        <w:rPr>
          <w:rFonts w:ascii="Times New Roman" w:hAnsi="Times New Roman" w:cs="Times New Roman"/>
          <w:b/>
          <w:sz w:val="24"/>
          <w:szCs w:val="24"/>
        </w:rPr>
        <w:t>Примерный репертуарный список</w:t>
      </w:r>
    </w:p>
    <w:p w:rsidR="008873CA" w:rsidRPr="003A64AF" w:rsidRDefault="008873CA" w:rsidP="008873CA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Гаммы, упражнения, этюды</w:t>
      </w:r>
    </w:p>
    <w:p w:rsidR="008873CA" w:rsidRPr="003A64AF" w:rsidRDefault="008873CA" w:rsidP="008873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Мажорные гаммы с 1 знаком при ключе в диапазоне одной октавы штрихами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деташе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и легато в умеренном темпе, четвертями, дыхание через 4 или 8 нот.</w:t>
      </w:r>
    </w:p>
    <w:p w:rsidR="008873CA" w:rsidRPr="003A64AF" w:rsidRDefault="008873CA" w:rsidP="008873CA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4AF">
        <w:rPr>
          <w:rFonts w:ascii="Times New Roman" w:hAnsi="Times New Roman" w:cs="Times New Roman"/>
          <w:i/>
          <w:sz w:val="24"/>
          <w:szCs w:val="24"/>
        </w:rPr>
        <w:t>Этюды  и упражнения</w:t>
      </w:r>
    </w:p>
    <w:p w:rsidR="008873CA" w:rsidRPr="003A64AF" w:rsidRDefault="008873CA" w:rsidP="008873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Б.Гислер-Хаазе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«Волшебная флейта - методика для начинающих»: с 1 по 10 части</w:t>
      </w:r>
    </w:p>
    <w:p w:rsidR="008873CA" w:rsidRPr="003A64AF" w:rsidRDefault="008873CA" w:rsidP="008873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Ю.Должиков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«Нотная папка флейтиста». Часть 1. «Этюды и упражнения». Упражнения №№1-42, этюды №№1-5</w:t>
      </w:r>
    </w:p>
    <w:p w:rsidR="008873CA" w:rsidRPr="003A64AF" w:rsidRDefault="008873CA" w:rsidP="008873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М.Брерс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Я.Кастеляйн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Школа игры на флейте «Слушаю, читаю, играю»: 1-10 части, упражнения</w:t>
      </w:r>
    </w:p>
    <w:p w:rsidR="008873CA" w:rsidRPr="003A64AF" w:rsidRDefault="008873CA" w:rsidP="008873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Н. Платонов «Школа игры на флейте». Упражнения №№1-18</w:t>
      </w:r>
    </w:p>
    <w:p w:rsidR="008873CA" w:rsidRPr="003A64AF" w:rsidRDefault="008873CA" w:rsidP="008873CA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4AF">
        <w:rPr>
          <w:rFonts w:ascii="Times New Roman" w:hAnsi="Times New Roman" w:cs="Times New Roman"/>
          <w:i/>
          <w:sz w:val="24"/>
          <w:szCs w:val="24"/>
        </w:rPr>
        <w:t>Пьесы</w:t>
      </w:r>
    </w:p>
    <w:p w:rsidR="008873CA" w:rsidRPr="003A64AF" w:rsidRDefault="008873CA" w:rsidP="008873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Ю.Должиков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«Нотная папка флейтиста». Часть 1. Пьесы: «Пьеска», «Танец», «Колыбельная», «Мишка», «Песенка», «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Бим-бом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>», «Лесенка»</w:t>
      </w:r>
    </w:p>
    <w:p w:rsidR="008873CA" w:rsidRPr="003A64AF" w:rsidRDefault="008873CA" w:rsidP="008873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Хрестоматия для флейты. 1-3 класс. 1 часть. Составитель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Ю.Должиков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Русская народная песня «Как под горкой, под горой»,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В.Красев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«Топ-топ»,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Д.Кабалевский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«Маленькая полька», В.Моцарт «Аллегретто», русская народная песня «Во поле береза стояла», белорусская народная песня «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Перепелочка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>»</w:t>
      </w:r>
    </w:p>
    <w:p w:rsidR="008873CA" w:rsidRPr="003A64AF" w:rsidRDefault="008873CA" w:rsidP="008873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М.Брерс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Я.Кастеляйн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Школа игры на флейте «Слушаю, читаю, играю». 1-10 части. Пьесы</w:t>
      </w:r>
    </w:p>
    <w:p w:rsidR="008873CA" w:rsidRPr="003A64AF" w:rsidRDefault="008873CA" w:rsidP="008873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Б.Гисслер-Хаазе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Пьесы из сборника «Мини волшебная флейта» </w:t>
      </w:r>
    </w:p>
    <w:p w:rsidR="008873CA" w:rsidRPr="003A64AF" w:rsidRDefault="008873CA" w:rsidP="008873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К.Даппер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«Легкие пьесы для начинающих»: «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Merrily</w:t>
      </w:r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Roll</w:t>
      </w:r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Along</w:t>
      </w:r>
      <w:r w:rsidRPr="003A64AF">
        <w:rPr>
          <w:rFonts w:ascii="Times New Roman" w:hAnsi="Times New Roman" w:cs="Times New Roman"/>
          <w:sz w:val="24"/>
          <w:szCs w:val="24"/>
        </w:rPr>
        <w:t>», «Вальс», «Колокольчики»</w:t>
      </w:r>
    </w:p>
    <w:p w:rsidR="008873CA" w:rsidRPr="003A64AF" w:rsidRDefault="008873CA" w:rsidP="008873CA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4AF">
        <w:rPr>
          <w:rFonts w:ascii="Times New Roman" w:hAnsi="Times New Roman" w:cs="Times New Roman"/>
          <w:i/>
          <w:sz w:val="24"/>
          <w:szCs w:val="24"/>
        </w:rPr>
        <w:t>Ансамбли</w:t>
      </w:r>
    </w:p>
    <w:p w:rsidR="008873CA" w:rsidRPr="003A64AF" w:rsidRDefault="008873CA" w:rsidP="008873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Б.Гисслер-Хаазе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«Волшебная флейта». Том 1. 5-10 части</w:t>
      </w:r>
    </w:p>
    <w:p w:rsidR="008873CA" w:rsidRPr="003A64AF" w:rsidRDefault="008873CA" w:rsidP="008873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М.Брерс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Я.Кастеляйн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Школа игры на флейте «Слушаю, читаю, играю». 3-10 части</w:t>
      </w:r>
    </w:p>
    <w:p w:rsidR="008873CA" w:rsidRPr="003A64AF" w:rsidRDefault="008873CA" w:rsidP="008873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К.Даппер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 «Легкие пьесы для начинающих»: «Танец»</w:t>
      </w:r>
    </w:p>
    <w:p w:rsidR="008873CA" w:rsidRPr="003A64AF" w:rsidRDefault="008873CA" w:rsidP="008873C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4AF">
        <w:rPr>
          <w:rFonts w:ascii="Times New Roman" w:hAnsi="Times New Roman" w:cs="Times New Roman"/>
          <w:b/>
          <w:sz w:val="24"/>
          <w:szCs w:val="24"/>
        </w:rPr>
        <w:lastRenderedPageBreak/>
        <w:t>ВТОРОЙ ГОД ОБУЧЕНИЯ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4AF">
        <w:rPr>
          <w:rFonts w:ascii="Times New Roman" w:hAnsi="Times New Roman" w:cs="Times New Roman"/>
          <w:b/>
          <w:sz w:val="24"/>
          <w:szCs w:val="24"/>
        </w:rPr>
        <w:t xml:space="preserve">Раздел 1. Работа над исполнительским дыханием и </w:t>
      </w:r>
      <w:proofErr w:type="spellStart"/>
      <w:r w:rsidRPr="003A64AF">
        <w:rPr>
          <w:rFonts w:ascii="Times New Roman" w:hAnsi="Times New Roman" w:cs="Times New Roman"/>
          <w:b/>
          <w:sz w:val="24"/>
          <w:szCs w:val="24"/>
        </w:rPr>
        <w:t>звуковедением</w:t>
      </w:r>
      <w:proofErr w:type="spellEnd"/>
      <w:r w:rsidRPr="003A64AF">
        <w:rPr>
          <w:rFonts w:ascii="Times New Roman" w:hAnsi="Times New Roman" w:cs="Times New Roman"/>
          <w:b/>
          <w:sz w:val="24"/>
          <w:szCs w:val="24"/>
        </w:rPr>
        <w:t>. Расширение исполнительского диапазона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1.1. Работа над продолжительностью выдоха.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Работа над исполнительским дыханием ведется на протяжении всего периода обучения. На втором году обучения рекомендовано увеличить продолжительность звука на инструменте до 10-15 секунд, что достигается ежедневными упражнениями в домашних условиях и под контролем преподавателя в начале урока при разыгрывании.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 xml:space="preserve">Тема 1.2. Работа над </w:t>
      </w:r>
      <w:proofErr w:type="spellStart"/>
      <w:r w:rsidRPr="003A64AF">
        <w:rPr>
          <w:rFonts w:ascii="Times New Roman" w:hAnsi="Times New Roman" w:cs="Times New Roman"/>
          <w:sz w:val="24"/>
          <w:szCs w:val="24"/>
          <w:u w:val="single"/>
        </w:rPr>
        <w:t>звуковедением</w:t>
      </w:r>
      <w:proofErr w:type="spellEnd"/>
      <w:r w:rsidRPr="003A64AF">
        <w:rPr>
          <w:rFonts w:ascii="Times New Roman" w:hAnsi="Times New Roman" w:cs="Times New Roman"/>
          <w:sz w:val="24"/>
          <w:szCs w:val="24"/>
          <w:u w:val="single"/>
        </w:rPr>
        <w:t xml:space="preserve"> и фразировкой.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На данном этапе обучения должно быть достигнуто максимально плавное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звуковедение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штрихами «легато» и «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деташе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». Ученик самостоятельно следит за тем, чтобы интонация была управляемой, ровной и оставалась таковой до конца выдоха. (Основная ошибка – интонация слишком высокая вначале и становится ниже к концу фразы). Работу над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звуковедением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и интонацией удобно проводить, одновременно работая над гаммой в различных темпах.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1.3. Расширение рабочего диапазона.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Расширение диапазона от «до» первой октавы до «ре» третьей октавы происходит по тому же принципу, что и на первом году обучения, постепенно изучая аппликатуру и вводя новые звуки. Целесообразно обратить внимание на разницу в работе амбушюра при извлечении звуков нижнего и верхнего регистров. Добиваться яркости в исполнении нижнего регистра и свободного, не напряженного исполнения верхнего регистра.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4AF">
        <w:rPr>
          <w:rFonts w:ascii="Times New Roman" w:hAnsi="Times New Roman" w:cs="Times New Roman"/>
          <w:b/>
          <w:sz w:val="24"/>
          <w:szCs w:val="24"/>
        </w:rPr>
        <w:t>Раздел 2. Штрихи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2.1. Продолжение знакомства с различными штрихами.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Примеры исполнения двух типов штрихов: акцентированных и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неакцентированных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>. Ранее пройденные и новые обозначения штрихов учащийся должен видеть в тексте и исполнять согласно характеру произведения.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2.2. Штрих «Стаккато».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См.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Ю.Должиков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«Артикуляция и штрихи при игре на флейте».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2.3. Штрих «</w:t>
      </w:r>
      <w:proofErr w:type="spellStart"/>
      <w:r w:rsidRPr="003A64AF">
        <w:rPr>
          <w:rFonts w:ascii="Times New Roman" w:hAnsi="Times New Roman" w:cs="Times New Roman"/>
          <w:sz w:val="24"/>
          <w:szCs w:val="24"/>
          <w:u w:val="single"/>
        </w:rPr>
        <w:t>Маркато</w:t>
      </w:r>
      <w:proofErr w:type="spellEnd"/>
      <w:r w:rsidRPr="003A64AF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См.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Ю.Должиков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«Артикуляция и штрихи при игре на флейте».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4AF">
        <w:rPr>
          <w:rFonts w:ascii="Times New Roman" w:hAnsi="Times New Roman" w:cs="Times New Roman"/>
          <w:b/>
          <w:sz w:val="24"/>
          <w:szCs w:val="24"/>
        </w:rPr>
        <w:t>Раздел 3. Динамические оттенки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3.1. Динамические оттенки как выразительное средство в музыке.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Использование динамических контрастов в музыке так же, как и в устной речи, делает ее интереснее и богаче. Возможности флейты в исполнении динамических оттенков многогранны (от пианиссимо до фортиссимо). При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звукоизвлечении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на флейте на одном звуке можно сделать диминуэндо и крещендо на одном звуке, что значительно обогащает ее выразительные возможности.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3.2. «Форте».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lastRenderedPageBreak/>
        <w:t>Исполняется посредством увеличения скорости выдоха. При игре в динамике «форте» учащийся должен следить за строем инструмента, не завышать интонацию.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3.3. «Пиано».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Исполняется посредством уменьшения скорости выдуваемой струи воздуха, также необходимо следить за строем инструмента, не занижать интонацию.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3.4. «Меццо-форте и меццо-пиано».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Обычный нюанс, в котором флейтисты играют большую часть времени. Нужно добиться градации между этими двумя динамическими оттенками. 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3.5. «Крещендо и диминуэндо».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При исполнении крещендо и диминуэндо нужно правильно распределить силу выдоха и внимательно следить за интонацией. Как правило, с усилением звука интонация «ползет» вверх, с ослаблением – вниз. Хорошая интонация достигается путем игры длинных звуков в динамике, от </w:t>
      </w:r>
      <w:proofErr w:type="gramStart"/>
      <w:r w:rsidRPr="003A64AF">
        <w:rPr>
          <w:rFonts w:ascii="Times New Roman" w:hAnsi="Times New Roman" w:cs="Times New Roman"/>
          <w:sz w:val="24"/>
          <w:szCs w:val="24"/>
        </w:rPr>
        <w:t>тихого</w:t>
      </w:r>
      <w:proofErr w:type="gramEnd"/>
      <w:r w:rsidRPr="003A64AF">
        <w:rPr>
          <w:rFonts w:ascii="Times New Roman" w:hAnsi="Times New Roman" w:cs="Times New Roman"/>
          <w:sz w:val="24"/>
          <w:szCs w:val="24"/>
        </w:rPr>
        <w:t xml:space="preserve">  - к громкому, и наоборот. В данном случае можно использовать тюнер.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4AF">
        <w:rPr>
          <w:rFonts w:ascii="Times New Roman" w:hAnsi="Times New Roman" w:cs="Times New Roman"/>
          <w:b/>
          <w:sz w:val="24"/>
          <w:szCs w:val="24"/>
        </w:rPr>
        <w:t>Раздел 4. Работа над гаммами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4.1. Знакомство с минорными гаммами.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Изучение особенностей мажора и минора. Миноры на флейте исполняются в двух видах: гармоническом и мелодическом.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 xml:space="preserve">Тема 4.2. Работа над гаммами различными штрихами и динамическими оттенками. 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Работу над гаммами рекомендуется совмещать с работой над штрихами и динамическими оттенками. Можно придумать массу вариантов сочетания штриха и оттенка, например: штрихом «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деташе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>» сыграть «форте», легато – «пиано» и т д.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На данном этапе обучения гаммы исполняются в среднем темпе, четвертями или восьмыми, в максимально широком диапазоне. Тоническое трезвучие исполняется в прямом движении.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4AF">
        <w:rPr>
          <w:rFonts w:ascii="Times New Roman" w:hAnsi="Times New Roman" w:cs="Times New Roman"/>
          <w:b/>
          <w:sz w:val="24"/>
          <w:szCs w:val="24"/>
        </w:rPr>
        <w:t>Раздел 5. Работа с нотным материалом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5.1. Усложненные ритмические рисунки.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На протяжении всего периода обучения постепенно усложняется нотный материал, встречаются новые размеры, новые ритмические рисунки. Каждая новая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ритмоформула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>, используемая в произведении, прорабатывается отдельно. Подбираются упражнения и этюды на исполнение конкретного рисунка.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5.2. Исполнение этюдов.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Работа над этюдами тренирует и повышает исполнительский уровень музыканта. На втором году обучения рекомендуется пройти 10-12 этюдов и упражнений.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4AF">
        <w:rPr>
          <w:rFonts w:ascii="Times New Roman" w:hAnsi="Times New Roman" w:cs="Times New Roman"/>
          <w:b/>
          <w:sz w:val="24"/>
          <w:szCs w:val="24"/>
        </w:rPr>
        <w:t>Раздел 6. Работа над произведением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6.1. Особенности музыкальных жанров.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Ученик должен ориентироваться в многообразии музыкальных жанров, различать их на слух, применять свои знания в игре на инструментах.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lastRenderedPageBreak/>
        <w:t>Тема 6.2. Обозначения темпа и характера музыкального произведения.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Знания основных музыкальных терминов, умение видеть их в нотном тексте.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 xml:space="preserve">Тема 6.3. Работа над произведениями </w:t>
      </w:r>
      <w:proofErr w:type="spellStart"/>
      <w:r w:rsidRPr="003A64AF">
        <w:rPr>
          <w:rFonts w:ascii="Times New Roman" w:hAnsi="Times New Roman" w:cs="Times New Roman"/>
          <w:sz w:val="24"/>
          <w:szCs w:val="24"/>
          <w:u w:val="single"/>
        </w:rPr>
        <w:t>кантиленного</w:t>
      </w:r>
      <w:proofErr w:type="spellEnd"/>
      <w:r w:rsidRPr="003A64AF">
        <w:rPr>
          <w:rFonts w:ascii="Times New Roman" w:hAnsi="Times New Roman" w:cs="Times New Roman"/>
          <w:sz w:val="24"/>
          <w:szCs w:val="24"/>
          <w:u w:val="single"/>
        </w:rPr>
        <w:t xml:space="preserve"> характера.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Учащийся должен уметь грамотно применять артикуляцию, штрихи, динамические оттенки в кантилене, при создании музыкального образа.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6.4. Работа над произведениями танцевального характера.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Артикуляция, штрихи, динамика, характер произведения.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6.5. Чтение с листа произведений различного характера.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См. первый год обучения,  тема 7.2. «</w:t>
      </w:r>
      <w:r w:rsidRPr="003A64AF">
        <w:rPr>
          <w:rFonts w:ascii="Times New Roman" w:hAnsi="Times New Roman" w:cs="Times New Roman"/>
          <w:sz w:val="24"/>
          <w:szCs w:val="24"/>
          <w:u w:val="single"/>
        </w:rPr>
        <w:t>Чтение мелодий с листа</w:t>
      </w:r>
      <w:r w:rsidRPr="003A64AF">
        <w:rPr>
          <w:rFonts w:ascii="Times New Roman" w:hAnsi="Times New Roman" w:cs="Times New Roman"/>
          <w:sz w:val="24"/>
          <w:szCs w:val="24"/>
        </w:rPr>
        <w:t>».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6.6. Разучивание произведений наизусть.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См. первый год обучения, тема 7.3.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На втором году обучения учащийся должен пройти 10-12 пьес в разной степени готовности (часть пьес изучается в ознакомительном порядке, часть - выучивается по нотам, часть - выносится на публичное выступление наизусть).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4AF">
        <w:rPr>
          <w:rFonts w:ascii="Times New Roman" w:hAnsi="Times New Roman" w:cs="Times New Roman"/>
          <w:b/>
          <w:sz w:val="24"/>
          <w:szCs w:val="24"/>
        </w:rPr>
        <w:t>Раздел 7. Совершенствование навыков игры в ансамбле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7.1. Игра в ансамбле с другими учащимися.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Развитие навыков игры в ансамбле. Умение исполнять различные партии - как сольные, так и аккомпанирующие. На втором году обучения рекомендовано пройти 3-4 ансамбля.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4AF">
        <w:rPr>
          <w:rFonts w:ascii="Times New Roman" w:hAnsi="Times New Roman" w:cs="Times New Roman"/>
          <w:b/>
          <w:sz w:val="24"/>
          <w:szCs w:val="24"/>
        </w:rPr>
        <w:t>Раздел 8. Концертные выступления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8.1. Практическая и психологическая подготовка к концертному выступлению.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 Основные моменты подготовки к выступлению. Учащийся учится рациональному подходу при распределении сил и времени при подготовке к выступлению на эстраде, учится грамотно настраиваться психологически на общение с аудиторией в большом пространстве.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8.2. Публичное выступление.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Выступления на эстраде - неотъемлемая часть обучения начинающего музыканта. На втором году обучения 2 раза (в конце полугодия и в конце года) проводится аттестация учащихся в форме концертного выступления. Рекомендуется принимать участие в концертах различного уровня: домашних, классных, общешкольных.</w:t>
      </w:r>
    </w:p>
    <w:p w:rsidR="008873CA" w:rsidRPr="003A64AF" w:rsidRDefault="008873CA" w:rsidP="008873CA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4AF">
        <w:rPr>
          <w:rFonts w:ascii="Times New Roman" w:hAnsi="Times New Roman" w:cs="Times New Roman"/>
          <w:b/>
          <w:sz w:val="24"/>
          <w:szCs w:val="24"/>
        </w:rPr>
        <w:t>Примерный репертуарный список</w:t>
      </w:r>
    </w:p>
    <w:p w:rsidR="008873CA" w:rsidRPr="003A64AF" w:rsidRDefault="008873CA" w:rsidP="008873CA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Гаммы</w:t>
      </w:r>
    </w:p>
    <w:p w:rsidR="008873CA" w:rsidRPr="003A64AF" w:rsidRDefault="008873CA" w:rsidP="008873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Мажорные и минорные гаммы до 1 знака при ключе в диапазоне 1,5-2 октав в умеренном темпе, четвертями, дыхание по 8 нот штрихами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деташе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и легато. </w:t>
      </w:r>
    </w:p>
    <w:p w:rsidR="008873CA" w:rsidRPr="003A64AF" w:rsidRDefault="008873CA" w:rsidP="008873C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Этюды и упражнения</w:t>
      </w:r>
    </w:p>
    <w:p w:rsidR="008873CA" w:rsidRPr="003A64AF" w:rsidRDefault="008873CA" w:rsidP="008873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3A64A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A64AF">
        <w:rPr>
          <w:rFonts w:ascii="Times New Roman" w:hAnsi="Times New Roman" w:cs="Times New Roman"/>
          <w:sz w:val="24"/>
          <w:szCs w:val="24"/>
        </w:rPr>
        <w:t>арибольди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«Упражнения» №№1-10</w:t>
      </w:r>
    </w:p>
    <w:p w:rsidR="008873CA" w:rsidRPr="003A64AF" w:rsidRDefault="008873CA" w:rsidP="008873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lastRenderedPageBreak/>
        <w:t>Ю.Должиков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«Нотная папка флейтиста». Часть 1. «Этюды и упражнения». Этюды №№ 6-10</w:t>
      </w:r>
    </w:p>
    <w:p w:rsidR="008873CA" w:rsidRPr="003A64AF" w:rsidRDefault="008873CA" w:rsidP="008873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Б.Гисслер-Хаазе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«Волшебная флейта». 11-12 части. Этюды</w:t>
      </w:r>
    </w:p>
    <w:p w:rsidR="008873CA" w:rsidRPr="003A64AF" w:rsidRDefault="008873CA" w:rsidP="008873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М.Брерс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Я.Кастеляйн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Школа игры на флейте «Слушаю, читаю, играю». 11-20 части. Упражнения</w:t>
      </w:r>
    </w:p>
    <w:p w:rsidR="008873CA" w:rsidRPr="003A64AF" w:rsidRDefault="008873CA" w:rsidP="008873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Б.Гисслер-Хаазе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«Волшебная флейта». Том 2. 1-2 части. Этюды, упражнения</w:t>
      </w:r>
    </w:p>
    <w:p w:rsidR="008873CA" w:rsidRPr="003A64AF" w:rsidRDefault="008873CA" w:rsidP="008873C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Пьесы</w:t>
      </w:r>
    </w:p>
    <w:p w:rsidR="008873CA" w:rsidRPr="003A64AF" w:rsidRDefault="008873CA" w:rsidP="008873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Гисслер-Хаазе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«Волшебная флейта». Том 1.11-12 части. Пьесы</w:t>
      </w:r>
    </w:p>
    <w:p w:rsidR="008873CA" w:rsidRPr="003A64AF" w:rsidRDefault="008873CA" w:rsidP="008873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Брерс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Я.Кастеляйн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«Слушаю, читаю, играю». 11-20 части. Пьесы</w:t>
      </w:r>
    </w:p>
    <w:p w:rsidR="008873CA" w:rsidRPr="003A64AF" w:rsidRDefault="008873CA" w:rsidP="008873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Гисслер-Хаазе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«Волшебная флейта». Том 2. 1-2 части. Пьесы</w:t>
      </w:r>
    </w:p>
    <w:p w:rsidR="008873CA" w:rsidRPr="003A64AF" w:rsidRDefault="008873CA" w:rsidP="008873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Ю.Должиков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«Нотная папка флейтиста». Часть 1. Пьесы: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Ю.Должиков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«Муравей»,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И.Плейель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«Менуэт»,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А.Диабелли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«Аллегретто»,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Ю.Должиков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Аришка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>»</w:t>
      </w:r>
    </w:p>
    <w:p w:rsidR="008873CA" w:rsidRPr="003A64AF" w:rsidRDefault="008873CA" w:rsidP="008873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Хрестоматия для флейты 1-3 класс. 1 часть, составитель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Ю.Должиков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Г.Перселл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«Ария», В.Моцарт «Песня пастушка», Д.Шостакович «Хороший день»</w:t>
      </w:r>
    </w:p>
    <w:p w:rsidR="008873CA" w:rsidRPr="003A64AF" w:rsidRDefault="008873CA" w:rsidP="008873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Н.Платонов «Школа игры на флейте»: </w:t>
      </w:r>
      <w:proofErr w:type="gramStart"/>
      <w:r w:rsidRPr="003A64AF">
        <w:rPr>
          <w:rFonts w:ascii="Times New Roman" w:hAnsi="Times New Roman" w:cs="Times New Roman"/>
          <w:sz w:val="24"/>
          <w:szCs w:val="24"/>
        </w:rPr>
        <w:t xml:space="preserve">Ф.Шуберт «Романс», В.Моцарт «Менуэт» из оперы «Дон Жуан»,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Й.Гайдн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«Анданте»</w:t>
      </w:r>
      <w:proofErr w:type="gramEnd"/>
    </w:p>
    <w:p w:rsidR="008873CA" w:rsidRPr="003A64AF" w:rsidRDefault="008873CA" w:rsidP="008873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К.Даппер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 «Легкие пьесы для начинающих» (по выбору преподавателя)</w:t>
      </w:r>
    </w:p>
    <w:p w:rsidR="008873CA" w:rsidRPr="003A64AF" w:rsidRDefault="008873CA" w:rsidP="008873C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Ансамбли</w:t>
      </w:r>
    </w:p>
    <w:p w:rsidR="008873CA" w:rsidRPr="003A64AF" w:rsidRDefault="008873CA" w:rsidP="008873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Ю.Должиков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«Нотная папка флейтиста». Часть 1. Ансамбли для 2-х или 3-х флейт по выбору преподавателя</w:t>
      </w:r>
    </w:p>
    <w:p w:rsidR="008873CA" w:rsidRPr="003A64AF" w:rsidRDefault="008873CA" w:rsidP="008873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Ж.М.Аллерм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«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Duet</w:t>
      </w:r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Hits</w:t>
      </w:r>
      <w:r w:rsidRPr="003A64AF">
        <w:rPr>
          <w:rFonts w:ascii="Times New Roman" w:hAnsi="Times New Roman" w:cs="Times New Roman"/>
          <w:sz w:val="24"/>
          <w:szCs w:val="24"/>
        </w:rPr>
        <w:t>» для 2-х флейт и фортепиано</w:t>
      </w:r>
    </w:p>
    <w:p w:rsidR="008873CA" w:rsidRPr="003A64AF" w:rsidRDefault="008873CA" w:rsidP="008873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Х.Боденманн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A64AF">
        <w:rPr>
          <w:rFonts w:ascii="Times New Roman" w:hAnsi="Times New Roman" w:cs="Times New Roman"/>
          <w:sz w:val="24"/>
          <w:szCs w:val="24"/>
          <w:lang w:val="en-US"/>
        </w:rPr>
        <w:t>Bekannte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4AF">
        <w:rPr>
          <w:rFonts w:ascii="Times New Roman" w:hAnsi="Times New Roman" w:cs="Times New Roman"/>
          <w:sz w:val="24"/>
          <w:szCs w:val="24"/>
          <w:lang w:val="en-US"/>
        </w:rPr>
        <w:t>duette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>»  для начинающих</w:t>
      </w:r>
    </w:p>
    <w:p w:rsidR="008873CA" w:rsidRPr="003A64AF" w:rsidRDefault="008873CA" w:rsidP="008873C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Б.Гисслер-Хаазе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«Волшебная флейта». Том 2 (по выбору преподавателя)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4AF">
        <w:rPr>
          <w:rFonts w:ascii="Times New Roman" w:hAnsi="Times New Roman" w:cs="Times New Roman"/>
          <w:b/>
          <w:sz w:val="24"/>
          <w:szCs w:val="24"/>
        </w:rPr>
        <w:t>ТРЕТИЙ ГОД ОБУЧЕНИЯ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4AF">
        <w:rPr>
          <w:rFonts w:ascii="Times New Roman" w:hAnsi="Times New Roman" w:cs="Times New Roman"/>
          <w:b/>
          <w:sz w:val="24"/>
          <w:szCs w:val="24"/>
        </w:rPr>
        <w:t>Раздел 1. Расширение диапазона, работа над регистрами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1.1. Расширение рабочего диапазона.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На данном этапе обучения рекомендуется расширить рабочей диапазон от «до» первой октавы до «ля» третьей октавы.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1.2. Работа над верхним регистром.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Особое внимание уделяется качеству звучания верхнего регистра. Ученик должен владеть аппликатурой - как основной, так и дополнительной (для исполнения мелизмов), добиться качества звучания во всех динамических оттенках.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1.3. Нижний регистр.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Добиваться максимальной яркости, выразительности и красивого тембра звучания нижнего регистра.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4AF">
        <w:rPr>
          <w:rFonts w:ascii="Times New Roman" w:hAnsi="Times New Roman" w:cs="Times New Roman"/>
          <w:b/>
          <w:sz w:val="24"/>
          <w:szCs w:val="24"/>
        </w:rPr>
        <w:t>Раздел 2. Развитие техники. Гаммы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2.1. Упражнения на развитие техники.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Особое внимание необходимо уделить развитию беглости пальцев, в том числе, в верхнем регистре, из-за сложности в аппликатуре.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За год учащийся должен освоить 6-8 этюдов и упражнений на данный вид техники.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2.2. Гаммы до двух знаков при ключе.</w:t>
      </w:r>
    </w:p>
    <w:p w:rsidR="008873CA" w:rsidRPr="003A64AF" w:rsidRDefault="008873CA" w:rsidP="008873C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lastRenderedPageBreak/>
        <w:t xml:space="preserve">На третьем году обучения исполняются мажорные и минорные гаммы до 2-х знаков при ключе в пределах рабочего диапазона в среднем и подвижном темпах. Четвертями (дыхание через 8 нот) и восьмыми (дыхание через 16 нот), штрихами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деташе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>, стаккато, легато. Исполнение трезвучия и обращений трезвучия.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4AF">
        <w:rPr>
          <w:rFonts w:ascii="Times New Roman" w:hAnsi="Times New Roman" w:cs="Times New Roman"/>
          <w:b/>
          <w:sz w:val="24"/>
          <w:szCs w:val="24"/>
        </w:rPr>
        <w:t>Раздел 3. Мелизмы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3.1. Мелизмы в музыке. Правила прочтения и исполнения.</w:t>
      </w:r>
      <w:r w:rsidRPr="003A64AF">
        <w:rPr>
          <w:rFonts w:ascii="Times New Roman" w:hAnsi="Times New Roman" w:cs="Times New Roman"/>
          <w:sz w:val="24"/>
          <w:szCs w:val="24"/>
        </w:rPr>
        <w:t xml:space="preserve"> Теория и практика.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</w:rPr>
        <w:t>Учащийся должен знать правила прочтения мелизмов, уметь применять их на практике, исполнять, используя, в том числе, дополнительную аппликатуру там, где это необходимо.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4AF">
        <w:rPr>
          <w:rFonts w:ascii="Times New Roman" w:hAnsi="Times New Roman" w:cs="Times New Roman"/>
          <w:b/>
          <w:sz w:val="24"/>
          <w:szCs w:val="24"/>
        </w:rPr>
        <w:t>Раздел 4. Средства музыкальной выразительности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4.1. Знакомство с новыми штрихами.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Освоение новых, не встречающихся ранее штрихов (</w:t>
      </w:r>
      <w:proofErr w:type="gramStart"/>
      <w:r w:rsidRPr="003A64A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3A64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Ю.Должиков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«Артикуляция и штрихи при игре на флейте»).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4.2. Сложные динамические оттенки.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Учащийся должен уметь исполнять все возможные варианты динамики качественным звуком, чувствуя их градацию.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4AF">
        <w:rPr>
          <w:rFonts w:ascii="Times New Roman" w:hAnsi="Times New Roman" w:cs="Times New Roman"/>
          <w:b/>
          <w:sz w:val="24"/>
          <w:szCs w:val="24"/>
        </w:rPr>
        <w:t>Раздел 5. Работа над произведением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5.1. Стилистические особенности исполнения произведений различных эпох.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  На данный момент учащийся уже имеет представление об исполнении произведений различных жанров и стилей, а также некоторый багаж выученных произведений. Анализ ранее сыгранных произведений: </w:t>
      </w:r>
      <w:proofErr w:type="gramStart"/>
      <w:r w:rsidRPr="003A64AF">
        <w:rPr>
          <w:rFonts w:ascii="Times New Roman" w:hAnsi="Times New Roman" w:cs="Times New Roman"/>
          <w:sz w:val="24"/>
          <w:szCs w:val="24"/>
        </w:rPr>
        <w:t>музыкальному</w:t>
      </w:r>
      <w:proofErr w:type="gramEnd"/>
      <w:r w:rsidRPr="003A64AF">
        <w:rPr>
          <w:rFonts w:ascii="Times New Roman" w:hAnsi="Times New Roman" w:cs="Times New Roman"/>
          <w:sz w:val="24"/>
          <w:szCs w:val="24"/>
        </w:rPr>
        <w:t xml:space="preserve"> стиль и эпоха. Умение различать на слух.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5.2. Музыка эпохи барокко.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 Музыка эпохи барокко составляет огромную часть оригинального флейтового репертуара. Учащийся должен уметь исполнять музыку барокко, стараясь максимально передать стилевые особенности.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5.3. Произведения крупной формы.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Произведения крупной формы составляют значительную часть репертуара для флейты. На данном этапе обучения учащиеся знакомятся с сонатной формой. Принципы построения сюит.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В течение года учащиеся осваивают 8-10 пьес, в том числе, 1-2 произведения (или части) крупной формы. 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4AF">
        <w:rPr>
          <w:rFonts w:ascii="Times New Roman" w:hAnsi="Times New Roman" w:cs="Times New Roman"/>
          <w:b/>
          <w:sz w:val="24"/>
          <w:szCs w:val="24"/>
        </w:rPr>
        <w:t>Раздел 6. Самостоятельная работа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6.1. Методы самоконтроля при выполнении домашних заданий.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Во время домашних занятий учащиеся контролируют себя самостоятельно. Для того</w:t>
      </w:r>
      <w:proofErr w:type="gramStart"/>
      <w:r w:rsidRPr="003A64A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A64AF">
        <w:rPr>
          <w:rFonts w:ascii="Times New Roman" w:hAnsi="Times New Roman" w:cs="Times New Roman"/>
          <w:sz w:val="24"/>
          <w:szCs w:val="24"/>
        </w:rPr>
        <w:t xml:space="preserve"> чтобы работа была более эффективной, учащиеся учатся использовать такие средства контроля как метроном, тюнер, аудио и видеоаппаратуру для записи домашних занятий и анализа их со стороны.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lastRenderedPageBreak/>
        <w:t>Тема 6.2. Работа с минусовой фонограммой.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A64A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3A64AF">
        <w:rPr>
          <w:rFonts w:ascii="Times New Roman" w:hAnsi="Times New Roman" w:cs="Times New Roman"/>
          <w:sz w:val="24"/>
          <w:szCs w:val="24"/>
        </w:rPr>
        <w:t>. первый год обучения, тема 10.2).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6.3. Самостоятельная творческая работа.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Самостоятельная творческая работа – неотъемлемый этап в обучении музыканта. Данный вид деятельности предполагает сочинение мелодий, подбор по слуху, транспонирование в удобные для исполнения тональности любимых песен и музыкальных отрывков, выбор произведений для самостоятельного разучивания.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4AF">
        <w:rPr>
          <w:rFonts w:ascii="Times New Roman" w:hAnsi="Times New Roman" w:cs="Times New Roman"/>
          <w:b/>
          <w:sz w:val="24"/>
          <w:szCs w:val="24"/>
        </w:rPr>
        <w:t>Раздел 7. Ансамблевая игра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7.1. Квартет.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Знакомство с различными составами квартетов. Струнный квартет, квартет медных и деревянных духовых инструментов, квартет однородных инструментов. Умение определять на слух звучание того или иного ансамбля.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7.2. Квартет флейт.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Чем больше состав ансамбля, тем сложнее и многограннее фактура звучания музыкального произведения. Игра в квартете.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За год рекомендуется пройти 3-4 ансамбля, в том числе, 1-2 квартета.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4AF">
        <w:rPr>
          <w:rFonts w:ascii="Times New Roman" w:hAnsi="Times New Roman" w:cs="Times New Roman"/>
          <w:b/>
          <w:sz w:val="24"/>
          <w:szCs w:val="24"/>
        </w:rPr>
        <w:t>Раздел 8. Концертные выступления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64AF">
        <w:rPr>
          <w:rFonts w:ascii="Times New Roman" w:hAnsi="Times New Roman" w:cs="Times New Roman"/>
          <w:sz w:val="24"/>
          <w:szCs w:val="24"/>
          <w:u w:val="single"/>
        </w:rPr>
        <w:t>Тема 8.1. Тематические концерты.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Тематические концерты-лекции пользуются большой </w:t>
      </w:r>
      <w:proofErr w:type="gramStart"/>
      <w:r w:rsidRPr="003A64AF">
        <w:rPr>
          <w:rFonts w:ascii="Times New Roman" w:hAnsi="Times New Roman" w:cs="Times New Roman"/>
          <w:sz w:val="24"/>
          <w:szCs w:val="24"/>
        </w:rPr>
        <w:t>популярностью</w:t>
      </w:r>
      <w:proofErr w:type="gramEnd"/>
      <w:r w:rsidRPr="003A64AF">
        <w:rPr>
          <w:rFonts w:ascii="Times New Roman" w:hAnsi="Times New Roman" w:cs="Times New Roman"/>
          <w:sz w:val="24"/>
          <w:szCs w:val="24"/>
        </w:rPr>
        <w:t xml:space="preserve"> как у слушателей, так и у музыкантов. Подготовка к концертам - это еще одна форма проведения занятий с начинающими музыкантами. Процесс подбора темы, репертуара и лекционной части проводится при непосредственном участии учеников. В течение учебного года рекомендуется проведение 1-2-х подобных тематических концертов.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4AF">
        <w:rPr>
          <w:rFonts w:ascii="Times New Roman" w:hAnsi="Times New Roman" w:cs="Times New Roman"/>
          <w:b/>
          <w:sz w:val="24"/>
          <w:szCs w:val="24"/>
        </w:rPr>
        <w:t>Примерный репертуарный список</w:t>
      </w:r>
    </w:p>
    <w:p w:rsidR="008873CA" w:rsidRPr="003A64AF" w:rsidRDefault="008873CA" w:rsidP="008873CA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Гаммы</w:t>
      </w:r>
    </w:p>
    <w:p w:rsidR="008873CA" w:rsidRPr="003A64AF" w:rsidRDefault="008873CA" w:rsidP="008873C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Мажорные и минорные (в гармоническом и мелодическом виде) гаммы до двух знаков при ключе в пределах рабочего диапазона в среднем или подвижном темпах, восьмыми длительностями (дыхание по 16 нот) штрихами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деташе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>, стаккато, легато. Исполнение трезвучия и обращений трезвучия.</w:t>
      </w:r>
    </w:p>
    <w:p w:rsidR="008873CA" w:rsidRPr="003A64AF" w:rsidRDefault="008873CA" w:rsidP="008873CA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Этюды и упражнения</w:t>
      </w:r>
    </w:p>
    <w:p w:rsidR="008873CA" w:rsidRPr="003A64AF" w:rsidRDefault="008873CA" w:rsidP="008873C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Ю.Должиков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«Нотная папка флейтиста». Часть 1. «Этюды и упражнения» №№11-16</w:t>
      </w:r>
    </w:p>
    <w:p w:rsidR="008873CA" w:rsidRPr="003A64AF" w:rsidRDefault="008873CA" w:rsidP="008873C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Б.Гисслер-Хаазе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«Волшебная флейта». Том 2. 3-7 части. Этюды, упражнения</w:t>
      </w:r>
    </w:p>
    <w:p w:rsidR="008873CA" w:rsidRPr="003A64AF" w:rsidRDefault="008873CA" w:rsidP="008873C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3A64A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A64AF">
        <w:rPr>
          <w:rFonts w:ascii="Times New Roman" w:hAnsi="Times New Roman" w:cs="Times New Roman"/>
          <w:sz w:val="24"/>
          <w:szCs w:val="24"/>
        </w:rPr>
        <w:t>арибольди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«Упражнения» №№11-20. Пьесы и произведения крупной формы</w:t>
      </w:r>
    </w:p>
    <w:p w:rsidR="008873CA" w:rsidRPr="003A64AF" w:rsidRDefault="008873CA" w:rsidP="008873C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Б.Гисслер-Хаазе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«Волшебная флейта». Том 2. 3-7 части</w:t>
      </w:r>
    </w:p>
    <w:p w:rsidR="008873CA" w:rsidRPr="003A64AF" w:rsidRDefault="008873CA" w:rsidP="008873C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«Легкие пьесы и ансамбли для флейты». Сост.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О.Чернядьева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Э.Кронке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Сюита «Колибри»</w:t>
      </w:r>
    </w:p>
    <w:p w:rsidR="008873CA" w:rsidRPr="003A64AF" w:rsidRDefault="008873CA" w:rsidP="008873C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lastRenderedPageBreak/>
        <w:t>Ж.Металлиди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«Вальс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Мальвины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>»</w:t>
      </w:r>
    </w:p>
    <w:p w:rsidR="008873CA" w:rsidRPr="003A64AF" w:rsidRDefault="008873CA" w:rsidP="008873C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Сборник «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Flute</w:t>
      </w:r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goes</w:t>
      </w:r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Classic</w:t>
      </w:r>
      <w:r w:rsidRPr="003A64AF">
        <w:rPr>
          <w:rFonts w:ascii="Times New Roman" w:hAnsi="Times New Roman" w:cs="Times New Roman"/>
          <w:sz w:val="24"/>
          <w:szCs w:val="24"/>
        </w:rPr>
        <w:t>» (по выбору преподавателя)</w:t>
      </w:r>
    </w:p>
    <w:p w:rsidR="008873CA" w:rsidRPr="003A64AF" w:rsidRDefault="008873CA" w:rsidP="008873C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Ю.Должиков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«Нотная папка флейтиста». Часть 1.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Ю.Должиков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«Детская сюита»</w:t>
      </w:r>
    </w:p>
    <w:p w:rsidR="008873CA" w:rsidRPr="003A64AF" w:rsidRDefault="008873CA" w:rsidP="008873C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Хрестоматия для флейты. 1-3 классы. 1 часть, составитель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Ю.Должиков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>. Пьесы по выбору преподавателя</w:t>
      </w:r>
    </w:p>
    <w:p w:rsidR="008873CA" w:rsidRPr="003A64AF" w:rsidRDefault="008873CA" w:rsidP="008873CA">
      <w:pPr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A64AF">
        <w:rPr>
          <w:rFonts w:ascii="Times New Roman" w:hAnsi="Times New Roman" w:cs="Times New Roman"/>
          <w:sz w:val="24"/>
          <w:szCs w:val="24"/>
        </w:rPr>
        <w:t>Ансамбли</w:t>
      </w:r>
    </w:p>
    <w:p w:rsidR="008873CA" w:rsidRPr="003A64AF" w:rsidRDefault="008873CA" w:rsidP="008873C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A64AF">
        <w:rPr>
          <w:rFonts w:ascii="Times New Roman" w:hAnsi="Times New Roman" w:cs="Times New Roman"/>
          <w:sz w:val="24"/>
          <w:szCs w:val="24"/>
          <w:lang w:val="en-US"/>
        </w:rPr>
        <w:t>Altes</w:t>
      </w:r>
      <w:proofErr w:type="spellEnd"/>
      <w:r w:rsidRPr="003A64AF">
        <w:rPr>
          <w:rFonts w:ascii="Times New Roman" w:hAnsi="Times New Roman" w:cs="Times New Roman"/>
          <w:sz w:val="24"/>
          <w:szCs w:val="24"/>
          <w:lang w:val="en-US"/>
        </w:rPr>
        <w:t>-Method for the Boehm Flute.</w:t>
      </w:r>
      <w:proofErr w:type="gramEnd"/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Part</w:t>
      </w:r>
      <w:r w:rsidRPr="003A64A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873CA" w:rsidRPr="003A64AF" w:rsidRDefault="008873CA" w:rsidP="008873C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Д.Грубер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«Тихая ночь», переложение для 4-х флейт</w:t>
      </w:r>
    </w:p>
    <w:p w:rsidR="008873CA" w:rsidRPr="003A64AF" w:rsidRDefault="008873CA" w:rsidP="008873C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Сборник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«Pop Quartets For All». </w:t>
      </w:r>
      <w:r w:rsidRPr="003A64AF">
        <w:rPr>
          <w:rFonts w:ascii="Times New Roman" w:hAnsi="Times New Roman" w:cs="Times New Roman"/>
          <w:sz w:val="24"/>
          <w:szCs w:val="24"/>
        </w:rPr>
        <w:t xml:space="preserve">Аранжировка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М.Стори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(по выбору преподавателя)</w:t>
      </w:r>
    </w:p>
    <w:p w:rsidR="008873CA" w:rsidRPr="003A64AF" w:rsidRDefault="008873CA" w:rsidP="008873C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Б.Гисслер-Хаазе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«Волшебная флейта». Том 2. 3-7 части</w:t>
      </w:r>
    </w:p>
    <w:p w:rsidR="008873CA" w:rsidRPr="003A64AF" w:rsidRDefault="008873CA" w:rsidP="008873C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Сборник «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Romantic</w:t>
      </w:r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Hits</w:t>
      </w:r>
      <w:r w:rsidRPr="003A64AF">
        <w:rPr>
          <w:rFonts w:ascii="Times New Roman" w:hAnsi="Times New Roman" w:cs="Times New Roman"/>
          <w:sz w:val="24"/>
          <w:szCs w:val="24"/>
        </w:rPr>
        <w:t xml:space="preserve">» для двух флейт (по выбору преподавателя) </w:t>
      </w:r>
    </w:p>
    <w:p w:rsidR="008873CA" w:rsidRPr="003A64AF" w:rsidRDefault="008873CA" w:rsidP="008873C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«Камерная музыка для начинающих» для двух мелодических  инструментов и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бассо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континуо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(по выбору преподавателя)</w:t>
      </w:r>
    </w:p>
    <w:p w:rsidR="008873CA" w:rsidRPr="003A64AF" w:rsidRDefault="008873CA" w:rsidP="008873C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873CA" w:rsidRPr="003A64AF" w:rsidRDefault="008873CA" w:rsidP="008873CA">
      <w:pPr>
        <w:pStyle w:val="af0"/>
        <w:tabs>
          <w:tab w:val="left" w:pos="8080"/>
          <w:tab w:val="left" w:pos="8505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4A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A64A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A64AF">
        <w:rPr>
          <w:rFonts w:ascii="Times New Roman" w:hAnsi="Times New Roman" w:cs="Times New Roman"/>
          <w:b/>
          <w:sz w:val="24"/>
          <w:szCs w:val="24"/>
        </w:rPr>
        <w:t>. ТРЕБОВАНИЯ К УРОВНЮ ПОДГОТОВКИ УЧАЩИХСЯ</w:t>
      </w:r>
    </w:p>
    <w:p w:rsidR="008873CA" w:rsidRPr="003A64AF" w:rsidRDefault="008873CA" w:rsidP="008873CA">
      <w:pPr>
        <w:pStyle w:val="af0"/>
        <w:tabs>
          <w:tab w:val="left" w:pos="8080"/>
          <w:tab w:val="left" w:pos="850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Данный раздел содержит перечень знаний, умений и навыков, приобретение которых обеспечивает программа «Музыкальный инструмент (флейта)»:</w:t>
      </w:r>
    </w:p>
    <w:p w:rsidR="008873CA" w:rsidRPr="003A64AF" w:rsidRDefault="008873CA" w:rsidP="008873C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- навыки исполнения музыкальных произведений (сольное исполнение, ансамблевое исполнение);</w:t>
      </w:r>
    </w:p>
    <w:p w:rsidR="008873CA" w:rsidRPr="003A64AF" w:rsidRDefault="008873CA" w:rsidP="008873CA">
      <w:pPr>
        <w:tabs>
          <w:tab w:val="left" w:pos="0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- умения использовать выразительные средства для создания художественного образа;</w:t>
      </w:r>
    </w:p>
    <w:p w:rsidR="008873CA" w:rsidRPr="003A64AF" w:rsidRDefault="008873CA" w:rsidP="008873C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- умения самостоятельно разучивать музыкальные произведения  различных жанров и стилей;</w:t>
      </w:r>
    </w:p>
    <w:p w:rsidR="008873CA" w:rsidRPr="003A64AF" w:rsidRDefault="008873CA" w:rsidP="008873CA">
      <w:pPr>
        <w:tabs>
          <w:tab w:val="left" w:pos="0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- навыки публичных выступлений;</w:t>
      </w:r>
    </w:p>
    <w:p w:rsidR="008873CA" w:rsidRPr="003A64AF" w:rsidRDefault="008873CA" w:rsidP="008873CA">
      <w:pPr>
        <w:tabs>
          <w:tab w:val="left" w:pos="0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- навыки общения со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аудиторией в условиях музыкально-просветительской деятельности образовательной организации.</w:t>
      </w:r>
    </w:p>
    <w:p w:rsidR="008873CA" w:rsidRPr="003A64AF" w:rsidRDefault="008873CA" w:rsidP="008873CA">
      <w:pPr>
        <w:pStyle w:val="af0"/>
        <w:tabs>
          <w:tab w:val="left" w:pos="8080"/>
          <w:tab w:val="left" w:pos="850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873CA" w:rsidRPr="003A64AF" w:rsidRDefault="008873CA" w:rsidP="008873CA">
      <w:pPr>
        <w:pStyle w:val="af0"/>
        <w:tabs>
          <w:tab w:val="left" w:pos="8080"/>
          <w:tab w:val="left" w:pos="8505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4A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873CA" w:rsidRPr="003A64AF" w:rsidRDefault="008873CA" w:rsidP="008873CA">
      <w:pPr>
        <w:pStyle w:val="af0"/>
        <w:tabs>
          <w:tab w:val="left" w:pos="8080"/>
          <w:tab w:val="left" w:pos="8505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3CA" w:rsidRPr="003A64AF" w:rsidRDefault="008873CA" w:rsidP="008873CA">
      <w:pPr>
        <w:pStyle w:val="af0"/>
        <w:tabs>
          <w:tab w:val="left" w:pos="8080"/>
          <w:tab w:val="left" w:pos="8505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4A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A64AF">
        <w:rPr>
          <w:rFonts w:ascii="Times New Roman" w:hAnsi="Times New Roman" w:cs="Times New Roman"/>
          <w:b/>
          <w:sz w:val="24"/>
          <w:szCs w:val="24"/>
        </w:rPr>
        <w:t>. ФОРМЫ И МЕТОДЫ КОНТРОЛЯ, КРИТЕРИИ ОЦЕНОК</w:t>
      </w:r>
    </w:p>
    <w:p w:rsidR="008873CA" w:rsidRPr="003A64AF" w:rsidRDefault="008873CA" w:rsidP="008873CA">
      <w:pPr>
        <w:pStyle w:val="af0"/>
        <w:tabs>
          <w:tab w:val="left" w:pos="8080"/>
          <w:tab w:val="left" w:pos="8505"/>
        </w:tabs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64AF">
        <w:rPr>
          <w:rFonts w:ascii="Times New Roman" w:hAnsi="Times New Roman" w:cs="Times New Roman"/>
          <w:b/>
          <w:i/>
          <w:sz w:val="24"/>
          <w:szCs w:val="24"/>
        </w:rPr>
        <w:t>Аттестация: цели, виды, форма, содержание</w:t>
      </w:r>
    </w:p>
    <w:p w:rsidR="008873CA" w:rsidRPr="003A64AF" w:rsidRDefault="008873CA" w:rsidP="008873CA">
      <w:pPr>
        <w:pStyle w:val="af0"/>
        <w:tabs>
          <w:tab w:val="left" w:pos="8080"/>
          <w:tab w:val="left" w:pos="850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Контроль знаний, умений и навыков учащихся выполняет обучающую, проверочную и корректирующую функции. Программа предусматривает текущий контроль, промежуточную и итоговую аттестацию. Текущий контроль осуществляется преподавателем в счет аудиторного времени по его усмотрению по завершении какого-либо раздела программы. Промежуточный контроль проводится по окончании каждого полугодия учебного года в виде концертного выступления или зачета, на котором учащийся исполняет: в первом полугодии два разнохарактерных произведения в сопровождении концертмейстера или минусовой фонограммы, во втором полугодии – два разнохарактерных произведения в сопровождении концертмейстера или минусовой фонограммы и ансамбль.</w:t>
      </w:r>
    </w:p>
    <w:p w:rsidR="008873CA" w:rsidRPr="003A64AF" w:rsidRDefault="008873CA" w:rsidP="008873CA">
      <w:pPr>
        <w:pStyle w:val="af0"/>
        <w:tabs>
          <w:tab w:val="left" w:pos="8080"/>
          <w:tab w:val="left" w:pos="850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lastRenderedPageBreak/>
        <w:t>Итоговая аттестация может проводиться в форме концертного выступления, сольного или ансамблевого, при этом уровень сложности программы зависит от индивидуальной подготовки учащегося.</w:t>
      </w:r>
    </w:p>
    <w:p w:rsidR="008873CA" w:rsidRPr="003A64AF" w:rsidRDefault="008873CA" w:rsidP="008873CA">
      <w:pPr>
        <w:pStyle w:val="af0"/>
        <w:tabs>
          <w:tab w:val="left" w:pos="8080"/>
          <w:tab w:val="left" w:pos="8505"/>
        </w:tabs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64AF">
        <w:rPr>
          <w:rFonts w:ascii="Times New Roman" w:hAnsi="Times New Roman" w:cs="Times New Roman"/>
          <w:b/>
          <w:i/>
          <w:sz w:val="24"/>
          <w:szCs w:val="24"/>
        </w:rPr>
        <w:t>Критерии оценки</w:t>
      </w:r>
    </w:p>
    <w:p w:rsidR="008873CA" w:rsidRPr="003A64AF" w:rsidRDefault="008873CA" w:rsidP="008873CA">
      <w:pPr>
        <w:pStyle w:val="af0"/>
        <w:tabs>
          <w:tab w:val="left" w:pos="8080"/>
          <w:tab w:val="left" w:pos="850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По результатам текущей, промежуточной и итоговой аттестации выставляются отметки: «отлично», «хорошо», «удовлетворительно».</w:t>
      </w:r>
    </w:p>
    <w:p w:rsidR="008873CA" w:rsidRPr="003A64AF" w:rsidRDefault="008873CA" w:rsidP="008873CA">
      <w:pPr>
        <w:pStyle w:val="af0"/>
        <w:tabs>
          <w:tab w:val="left" w:pos="8080"/>
          <w:tab w:val="left" w:pos="850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i/>
          <w:sz w:val="24"/>
          <w:szCs w:val="24"/>
        </w:rPr>
        <w:t>5 (отлично)</w:t>
      </w:r>
      <w:r w:rsidRPr="003A64AF">
        <w:rPr>
          <w:rFonts w:ascii="Times New Roman" w:hAnsi="Times New Roman" w:cs="Times New Roman"/>
          <w:sz w:val="24"/>
          <w:szCs w:val="24"/>
        </w:rPr>
        <w:t xml:space="preserve"> – ставится за грамотное, уверенное, выразительное и эмоциональное исполнение программы.</w:t>
      </w:r>
    </w:p>
    <w:p w:rsidR="008873CA" w:rsidRPr="003A64AF" w:rsidRDefault="008873CA" w:rsidP="008873CA">
      <w:pPr>
        <w:pStyle w:val="af0"/>
        <w:tabs>
          <w:tab w:val="left" w:pos="8080"/>
          <w:tab w:val="left" w:pos="850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i/>
          <w:sz w:val="24"/>
          <w:szCs w:val="24"/>
        </w:rPr>
        <w:t>4 (хорошо)</w:t>
      </w:r>
      <w:r w:rsidRPr="003A64AF">
        <w:rPr>
          <w:rFonts w:ascii="Times New Roman" w:hAnsi="Times New Roman" w:cs="Times New Roman"/>
          <w:sz w:val="24"/>
          <w:szCs w:val="24"/>
        </w:rPr>
        <w:t xml:space="preserve"> – ставится за хорошее исполнение с мелкими единичными недочетами в технике, звуке, интонации, недостаточной выразительности и эмоциональности исполнения.</w:t>
      </w:r>
    </w:p>
    <w:p w:rsidR="008873CA" w:rsidRPr="003A64AF" w:rsidRDefault="008873CA" w:rsidP="008873CA">
      <w:pPr>
        <w:pStyle w:val="af0"/>
        <w:tabs>
          <w:tab w:val="left" w:pos="8080"/>
          <w:tab w:val="left" w:pos="850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i/>
          <w:sz w:val="24"/>
          <w:szCs w:val="24"/>
        </w:rPr>
        <w:t>3 (удовлетворительно)</w:t>
      </w:r>
      <w:r w:rsidRPr="003A64AF">
        <w:rPr>
          <w:rFonts w:ascii="Times New Roman" w:hAnsi="Times New Roman" w:cs="Times New Roman"/>
          <w:sz w:val="24"/>
          <w:szCs w:val="24"/>
        </w:rPr>
        <w:t xml:space="preserve"> – ставится за исполнение с погрешностями в тексте, технике и интонации, неуверенное знание произведения, некачественный звук, невыразительность.</w:t>
      </w:r>
    </w:p>
    <w:p w:rsidR="008873CA" w:rsidRPr="003A64AF" w:rsidRDefault="008873CA" w:rsidP="008873CA">
      <w:pPr>
        <w:pStyle w:val="af0"/>
        <w:tabs>
          <w:tab w:val="left" w:pos="8080"/>
          <w:tab w:val="left" w:pos="8505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3CA" w:rsidRPr="003A64AF" w:rsidRDefault="008873CA" w:rsidP="008873CA">
      <w:pPr>
        <w:pStyle w:val="af0"/>
        <w:tabs>
          <w:tab w:val="left" w:pos="8080"/>
          <w:tab w:val="left" w:pos="8505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3CA" w:rsidRPr="003A64AF" w:rsidRDefault="008873CA" w:rsidP="008873CA">
      <w:pPr>
        <w:pStyle w:val="af0"/>
        <w:tabs>
          <w:tab w:val="left" w:pos="8080"/>
          <w:tab w:val="left" w:pos="8505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4A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A64AF">
        <w:rPr>
          <w:rFonts w:ascii="Times New Roman" w:hAnsi="Times New Roman" w:cs="Times New Roman"/>
          <w:b/>
          <w:sz w:val="24"/>
          <w:szCs w:val="24"/>
        </w:rPr>
        <w:t>. МЕТОДИЧЕСКОЕ ОБЕСПЕЧЕНИЕ УЧЕБНОГО ПРОЦЕССА</w:t>
      </w:r>
    </w:p>
    <w:p w:rsidR="008873CA" w:rsidRPr="003A64AF" w:rsidRDefault="008873CA" w:rsidP="008873CA">
      <w:pPr>
        <w:pStyle w:val="af0"/>
        <w:tabs>
          <w:tab w:val="left" w:pos="8080"/>
          <w:tab w:val="left" w:pos="8505"/>
        </w:tabs>
        <w:spacing w:before="240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64AF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преподавателям</w:t>
      </w:r>
    </w:p>
    <w:p w:rsidR="008873CA" w:rsidRPr="003A64AF" w:rsidRDefault="008873CA" w:rsidP="008873CA">
      <w:pPr>
        <w:pStyle w:val="af0"/>
        <w:tabs>
          <w:tab w:val="left" w:pos="8080"/>
          <w:tab w:val="left" w:pos="850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Данная программа разработана с учетом индивидуального подхода к обучению. Преподаватель, пользуясь методической и нотной литературой, имеет возможность обучать учащихся с разными музыкальными способностями и личностными особенностями, достигая результатов обучения в краткие сроки.</w:t>
      </w:r>
    </w:p>
    <w:p w:rsidR="008873CA" w:rsidRPr="003A64AF" w:rsidRDefault="008873CA" w:rsidP="008873CA">
      <w:pPr>
        <w:pStyle w:val="Body10"/>
        <w:ind w:left="284"/>
        <w:jc w:val="both"/>
        <w:rPr>
          <w:rFonts w:ascii="Times New Roman" w:hAnsi="Times New Roman"/>
          <w:szCs w:val="24"/>
          <w:lang w:val="ru-RU"/>
        </w:rPr>
      </w:pPr>
      <w:r w:rsidRPr="003A64AF">
        <w:rPr>
          <w:rFonts w:ascii="Times New Roman" w:hAnsi="Times New Roman"/>
          <w:szCs w:val="24"/>
          <w:lang w:val="ru-RU"/>
        </w:rPr>
        <w:t xml:space="preserve">Занятия в классе должны сопровождаться  внеклассной работой - посещением выставок и концертных залов, прослушиванием музыкальных записей, просмотром концертов и музыкальных фильмов. </w:t>
      </w:r>
    </w:p>
    <w:p w:rsidR="008873CA" w:rsidRPr="003A64AF" w:rsidRDefault="008873CA" w:rsidP="008873C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Большое значение имеет репертуар ученика. Необходимо выбирать высокохудожественные произведения, разнообразные по форме и содержанию. Необходимо познакомить учащегося с историей флейты, рассказать о выдающихся исполнителях и композиторах. </w:t>
      </w:r>
    </w:p>
    <w:p w:rsidR="008873CA" w:rsidRPr="003A64AF" w:rsidRDefault="008873CA" w:rsidP="008873C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 Все это определяет содержание индивидуального учебного плана учащегося.</w:t>
      </w:r>
    </w:p>
    <w:p w:rsidR="008873CA" w:rsidRPr="003A64AF" w:rsidRDefault="008873CA" w:rsidP="008873CA">
      <w:pPr>
        <w:pStyle w:val="af0"/>
        <w:tabs>
          <w:tab w:val="left" w:pos="8080"/>
          <w:tab w:val="left" w:pos="850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Работа над темами данной программы проводится комплексно. Отдельно прорабатывать каждую тему в строгой последовательности рекомендуется только в начале первого года обучения, во время работы над постановкой исполнительского аппарата, при этом, двигаясь вперед, к следующему разделу, не забывать о повторении и работе над пройденным материалом. В дальнейшем, на каждом уроке рекомендуется работа над фрагментами из нескольких тем, исходя из потребностей и возможностей ученика. </w:t>
      </w:r>
    </w:p>
    <w:p w:rsidR="008873CA" w:rsidRPr="003A64AF" w:rsidRDefault="008873CA" w:rsidP="008873C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ансамблевых), использование в репертуаре произведений, различных по стилю, в том числе, произведений эстрадной и рок музыки,  популярных произведений зарубежных и отечественных композиторов.</w:t>
      </w:r>
    </w:p>
    <w:p w:rsidR="008873CA" w:rsidRPr="003A64AF" w:rsidRDefault="008873CA" w:rsidP="008873CA">
      <w:pPr>
        <w:pStyle w:val="af0"/>
        <w:tabs>
          <w:tab w:val="left" w:pos="8080"/>
          <w:tab w:val="left" w:pos="850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873CA" w:rsidRPr="003A64AF" w:rsidRDefault="008873CA" w:rsidP="008873CA">
      <w:pPr>
        <w:pStyle w:val="af0"/>
        <w:tabs>
          <w:tab w:val="left" w:pos="8080"/>
          <w:tab w:val="left" w:pos="8505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4A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3A64AF">
        <w:rPr>
          <w:rFonts w:ascii="Times New Roman" w:hAnsi="Times New Roman" w:cs="Times New Roman"/>
          <w:b/>
          <w:sz w:val="24"/>
          <w:szCs w:val="24"/>
        </w:rPr>
        <w:t>. СПИСОК ЛИТЕРАТУРЫ</w:t>
      </w:r>
    </w:p>
    <w:p w:rsidR="008873CA" w:rsidRPr="003A64AF" w:rsidRDefault="008873CA" w:rsidP="008873CA">
      <w:pPr>
        <w:pStyle w:val="af0"/>
        <w:tabs>
          <w:tab w:val="left" w:pos="8080"/>
          <w:tab w:val="left" w:pos="8505"/>
        </w:tabs>
        <w:ind w:lef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64AF">
        <w:rPr>
          <w:rFonts w:ascii="Times New Roman" w:hAnsi="Times New Roman" w:cs="Times New Roman"/>
          <w:b/>
          <w:i/>
          <w:sz w:val="24"/>
          <w:szCs w:val="24"/>
        </w:rPr>
        <w:t>Методическая литература</w:t>
      </w:r>
    </w:p>
    <w:p w:rsidR="008873CA" w:rsidRPr="003A64AF" w:rsidRDefault="008873CA" w:rsidP="008873CA">
      <w:pPr>
        <w:pStyle w:val="af0"/>
        <w:tabs>
          <w:tab w:val="left" w:pos="8080"/>
          <w:tab w:val="left" w:pos="850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Апатский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В.Н. О совершенствовании методов музыкально-исполнительской подготовки. Исполнительство на духовых инструментах. История и методика.  Киев,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Музична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Украина, 1976 </w:t>
      </w:r>
    </w:p>
    <w:p w:rsidR="008873CA" w:rsidRPr="003A64AF" w:rsidRDefault="008873CA" w:rsidP="008873CA">
      <w:pPr>
        <w:pStyle w:val="af0"/>
        <w:tabs>
          <w:tab w:val="left" w:pos="8080"/>
          <w:tab w:val="left" w:pos="850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Арчажникова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Л.Г. Проблема взаимосвязи музыкально-слуховых представлений и музыкально-двигательных навыков.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>. канд. искусствоведения. М., 1971</w:t>
      </w:r>
    </w:p>
    <w:p w:rsidR="008873CA" w:rsidRPr="003A64AF" w:rsidRDefault="008873CA" w:rsidP="008873CA">
      <w:pPr>
        <w:pStyle w:val="af3"/>
        <w:spacing w:before="0" w:after="0"/>
        <w:ind w:left="284"/>
        <w:rPr>
          <w:color w:val="000000"/>
          <w:sz w:val="24"/>
          <w:szCs w:val="24"/>
          <w:lang w:val="ru-RU"/>
        </w:rPr>
      </w:pPr>
      <w:r w:rsidRPr="003A64AF">
        <w:rPr>
          <w:color w:val="000000"/>
          <w:sz w:val="24"/>
          <w:szCs w:val="24"/>
          <w:lang w:val="ru-RU"/>
        </w:rPr>
        <w:t xml:space="preserve">Бычков. Ю.Н. Проблемы детского музыкального воспитания. </w:t>
      </w:r>
      <w:proofErr w:type="spellStart"/>
      <w:r w:rsidRPr="003A64AF">
        <w:rPr>
          <w:color w:val="000000"/>
          <w:sz w:val="24"/>
          <w:szCs w:val="24"/>
          <w:lang w:val="ru-RU"/>
        </w:rPr>
        <w:t>Вып</w:t>
      </w:r>
      <w:proofErr w:type="spellEnd"/>
      <w:r w:rsidRPr="003A64AF">
        <w:rPr>
          <w:color w:val="000000"/>
          <w:sz w:val="24"/>
          <w:szCs w:val="24"/>
          <w:lang w:val="ru-RU"/>
        </w:rPr>
        <w:t xml:space="preserve">. 131. - М.: РАМ им. </w:t>
      </w:r>
      <w:proofErr w:type="spellStart"/>
      <w:r w:rsidRPr="003A64AF">
        <w:rPr>
          <w:color w:val="000000"/>
          <w:sz w:val="24"/>
          <w:szCs w:val="24"/>
          <w:lang w:val="ru-RU"/>
        </w:rPr>
        <w:t>Гнесиных</w:t>
      </w:r>
      <w:proofErr w:type="spellEnd"/>
      <w:r w:rsidRPr="003A64AF">
        <w:rPr>
          <w:color w:val="000000"/>
          <w:sz w:val="24"/>
          <w:szCs w:val="24"/>
          <w:lang w:val="ru-RU"/>
        </w:rPr>
        <w:t>, 1994</w:t>
      </w:r>
    </w:p>
    <w:p w:rsidR="008873CA" w:rsidRPr="003A64AF" w:rsidRDefault="008873CA" w:rsidP="008873CA">
      <w:pPr>
        <w:pStyle w:val="af3"/>
        <w:spacing w:before="0" w:after="0"/>
        <w:ind w:left="284"/>
        <w:rPr>
          <w:color w:val="000000"/>
          <w:sz w:val="24"/>
          <w:szCs w:val="24"/>
          <w:lang w:val="ru-RU"/>
        </w:rPr>
      </w:pPr>
      <w:proofErr w:type="spellStart"/>
      <w:r w:rsidRPr="003A64AF">
        <w:rPr>
          <w:color w:val="000000"/>
          <w:sz w:val="24"/>
          <w:szCs w:val="24"/>
          <w:lang w:val="ru-RU"/>
        </w:rPr>
        <w:t>Вендрова</w:t>
      </w:r>
      <w:proofErr w:type="spellEnd"/>
      <w:r w:rsidRPr="003A64AF">
        <w:rPr>
          <w:color w:val="000000"/>
          <w:sz w:val="24"/>
          <w:szCs w:val="24"/>
          <w:lang w:val="ru-RU"/>
        </w:rPr>
        <w:t xml:space="preserve"> Н. Воспитание музыкой. М., Просвещение, 1991 </w:t>
      </w:r>
    </w:p>
    <w:p w:rsidR="008873CA" w:rsidRPr="003A64AF" w:rsidRDefault="008873CA" w:rsidP="008873CA">
      <w:pPr>
        <w:pStyle w:val="af3"/>
        <w:spacing w:before="0" w:after="0"/>
        <w:ind w:left="284"/>
        <w:rPr>
          <w:color w:val="000000"/>
          <w:sz w:val="24"/>
          <w:szCs w:val="24"/>
          <w:lang w:val="ru-RU"/>
        </w:rPr>
      </w:pPr>
      <w:proofErr w:type="spellStart"/>
      <w:r w:rsidRPr="003A64AF">
        <w:rPr>
          <w:color w:val="000000"/>
          <w:sz w:val="24"/>
          <w:szCs w:val="24"/>
          <w:lang w:val="ru-RU"/>
        </w:rPr>
        <w:t>Гисслер-Хаазе</w:t>
      </w:r>
      <w:proofErr w:type="spellEnd"/>
      <w:r w:rsidRPr="003A64AF">
        <w:rPr>
          <w:color w:val="000000"/>
          <w:sz w:val="24"/>
          <w:szCs w:val="24"/>
          <w:lang w:val="ru-RU"/>
        </w:rPr>
        <w:t xml:space="preserve"> Барбара</w:t>
      </w:r>
      <w:r w:rsidRPr="003A64AF">
        <w:rPr>
          <w:b/>
          <w:i/>
          <w:color w:val="000000"/>
          <w:sz w:val="24"/>
          <w:szCs w:val="24"/>
          <w:lang w:val="ru-RU"/>
        </w:rPr>
        <w:t xml:space="preserve"> </w:t>
      </w:r>
      <w:r w:rsidRPr="003A64AF">
        <w:rPr>
          <w:color w:val="000000"/>
          <w:sz w:val="24"/>
          <w:szCs w:val="24"/>
          <w:lang w:val="ru-RU"/>
        </w:rPr>
        <w:t xml:space="preserve"> «Волшебная флейта». Методика для начинающих</w:t>
      </w:r>
    </w:p>
    <w:p w:rsidR="008873CA" w:rsidRPr="003A64AF" w:rsidRDefault="008873CA" w:rsidP="008873CA">
      <w:pPr>
        <w:pStyle w:val="af0"/>
        <w:tabs>
          <w:tab w:val="left" w:pos="8080"/>
          <w:tab w:val="left" w:pos="850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Должиков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Ю.Н. Техника дыхания флейтиста. Вопросы музыкальной педагогики. М., Музыка, 1983</w:t>
      </w:r>
    </w:p>
    <w:p w:rsidR="008873CA" w:rsidRPr="003A64AF" w:rsidRDefault="008873CA" w:rsidP="008873CA">
      <w:pPr>
        <w:pStyle w:val="af0"/>
        <w:tabs>
          <w:tab w:val="left" w:pos="8080"/>
          <w:tab w:val="left" w:pos="850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Должиков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Ю.Н. «Артикуляция и штрихи при игре на флейте». Вопросы музыкальной педагогики. М., Музыка, 1984</w:t>
      </w:r>
    </w:p>
    <w:p w:rsidR="008873CA" w:rsidRPr="003A64AF" w:rsidRDefault="008873CA" w:rsidP="008873CA">
      <w:pPr>
        <w:pStyle w:val="af0"/>
        <w:tabs>
          <w:tab w:val="left" w:pos="8080"/>
          <w:tab w:val="left" w:pos="850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Евтихиев П.Н., Карцева Г.А</w:t>
      </w:r>
      <w:r w:rsidRPr="003A64A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A64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4AF">
        <w:rPr>
          <w:rFonts w:ascii="Times New Roman" w:hAnsi="Times New Roman" w:cs="Times New Roman"/>
          <w:sz w:val="24"/>
          <w:szCs w:val="24"/>
        </w:rPr>
        <w:t>Психолого-педагогические основы работы учащегося над музыкально-исполнительским образом. Музыкальное воспитание: опыт, проблемы, перспективы. Тамбов, Тамбовский музыкально-педагогический институт имени С.В.Рахманинова,1994</w:t>
      </w:r>
    </w:p>
    <w:p w:rsidR="008873CA" w:rsidRPr="003A64AF" w:rsidRDefault="008873CA" w:rsidP="008873CA">
      <w:pPr>
        <w:spacing w:line="240" w:lineRule="auto"/>
        <w:ind w:left="284" w:right="282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Платонов Н. Вопросы методики обучения игре на духовых  инструментах. М.,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Музиздат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, 1958 </w:t>
      </w:r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64AF">
        <w:rPr>
          <w:rFonts w:ascii="Times New Roman" w:hAnsi="Times New Roman" w:cs="Times New Roman"/>
          <w:b/>
          <w:i/>
          <w:sz w:val="24"/>
          <w:szCs w:val="24"/>
        </w:rPr>
        <w:t>Учебные и методические материалы на сайтах Интернет</w:t>
      </w:r>
    </w:p>
    <w:p w:rsidR="008873CA" w:rsidRPr="003A64AF" w:rsidRDefault="0024610C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873CA" w:rsidRPr="003A64AF">
          <w:rPr>
            <w:rStyle w:val="aff3"/>
            <w:rFonts w:ascii="Times New Roman" w:hAnsi="Times New Roman" w:cs="Times New Roman"/>
            <w:sz w:val="24"/>
            <w:szCs w:val="24"/>
          </w:rPr>
          <w:t>http://www.myflute.ru/</w:t>
        </w:r>
      </w:hyperlink>
    </w:p>
    <w:p w:rsidR="008873CA" w:rsidRPr="003A64AF" w:rsidRDefault="0024610C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873CA" w:rsidRPr="003A64AF">
          <w:rPr>
            <w:rStyle w:val="aff3"/>
            <w:rFonts w:ascii="Times New Roman" w:hAnsi="Times New Roman" w:cs="Times New Roman"/>
            <w:sz w:val="24"/>
            <w:szCs w:val="24"/>
          </w:rPr>
          <w:t>http://www.larrykrantz.com/</w:t>
        </w:r>
      </w:hyperlink>
    </w:p>
    <w:p w:rsidR="008873CA" w:rsidRPr="003A64AF" w:rsidRDefault="0024610C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873CA" w:rsidRPr="003A64AF">
          <w:rPr>
            <w:rStyle w:val="aff3"/>
            <w:rFonts w:ascii="Times New Roman" w:hAnsi="Times New Roman" w:cs="Times New Roman"/>
            <w:sz w:val="24"/>
            <w:szCs w:val="24"/>
          </w:rPr>
          <w:t>http://aaabdurahmanov.narod.ru/links.html</w:t>
        </w:r>
      </w:hyperlink>
    </w:p>
    <w:p w:rsidR="008873CA" w:rsidRPr="003A64AF" w:rsidRDefault="0024610C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873CA" w:rsidRPr="003A64AF">
          <w:rPr>
            <w:rStyle w:val="aff3"/>
            <w:rFonts w:ascii="Times New Roman" w:hAnsi="Times New Roman" w:cs="Times New Roman"/>
            <w:sz w:val="24"/>
            <w:szCs w:val="24"/>
          </w:rPr>
          <w:t>http://www.virtualsheetmusic.com/downloads/Indici/Flute.html</w:t>
        </w:r>
      </w:hyperlink>
    </w:p>
    <w:p w:rsidR="008873CA" w:rsidRPr="003A64AF" w:rsidRDefault="0024610C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873CA" w:rsidRPr="003A64AF">
          <w:rPr>
            <w:rStyle w:val="aff3"/>
            <w:rFonts w:ascii="Times New Roman" w:hAnsi="Times New Roman" w:cs="Times New Roman"/>
            <w:sz w:val="24"/>
            <w:szCs w:val="24"/>
          </w:rPr>
          <w:t>http://notes.tarakanov.net/flauto.htm</w:t>
        </w:r>
      </w:hyperlink>
    </w:p>
    <w:p w:rsidR="008873CA" w:rsidRPr="003A64AF" w:rsidRDefault="008873CA" w:rsidP="008873CA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http://www.forumklassika.ru/</w:t>
      </w:r>
    </w:p>
    <w:p w:rsidR="008873CA" w:rsidRPr="003A64AF" w:rsidRDefault="008873CA" w:rsidP="008873CA">
      <w:pPr>
        <w:tabs>
          <w:tab w:val="left" w:pos="2792"/>
          <w:tab w:val="center" w:pos="4677"/>
        </w:tabs>
        <w:autoSpaceDE w:val="0"/>
        <w:autoSpaceDN w:val="0"/>
        <w:adjustRightInd w:val="0"/>
        <w:spacing w:before="240" w:line="240" w:lineRule="auto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64AF">
        <w:rPr>
          <w:rFonts w:ascii="Times New Roman" w:hAnsi="Times New Roman" w:cs="Times New Roman"/>
          <w:b/>
          <w:i/>
          <w:sz w:val="24"/>
          <w:szCs w:val="24"/>
        </w:rPr>
        <w:t>Учебная литература</w:t>
      </w:r>
    </w:p>
    <w:p w:rsidR="008873CA" w:rsidRPr="003A64AF" w:rsidRDefault="008873CA" w:rsidP="008873CA">
      <w:pPr>
        <w:numPr>
          <w:ilvl w:val="0"/>
          <w:numId w:val="9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Аллерм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Ж.М. «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Duet</w:t>
      </w:r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Hits</w:t>
      </w:r>
      <w:r w:rsidRPr="003A64AF">
        <w:rPr>
          <w:rFonts w:ascii="Times New Roman" w:hAnsi="Times New Roman" w:cs="Times New Roman"/>
          <w:sz w:val="24"/>
          <w:szCs w:val="24"/>
        </w:rPr>
        <w:t>» для двух флейт и фортепиано</w:t>
      </w:r>
    </w:p>
    <w:p w:rsidR="008873CA" w:rsidRPr="003A64AF" w:rsidRDefault="008873CA" w:rsidP="008873CA">
      <w:pPr>
        <w:numPr>
          <w:ilvl w:val="0"/>
          <w:numId w:val="9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Барбара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Гислер-Хаазе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«Волшебная флейта». Методика для начинающих. 1, 2 части. 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Universal</w:t>
      </w:r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Edition</w:t>
      </w:r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A64AF">
        <w:rPr>
          <w:rFonts w:ascii="Times New Roman" w:hAnsi="Times New Roman" w:cs="Times New Roman"/>
          <w:sz w:val="24"/>
          <w:szCs w:val="24"/>
        </w:rPr>
        <w:t>.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A64AF">
        <w:rPr>
          <w:rFonts w:ascii="Times New Roman" w:hAnsi="Times New Roman" w:cs="Times New Roman"/>
          <w:sz w:val="24"/>
          <w:szCs w:val="24"/>
        </w:rPr>
        <w:t>.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Wien</w:t>
      </w:r>
      <w:r w:rsidRPr="003A64AF">
        <w:rPr>
          <w:rFonts w:ascii="Times New Roman" w:hAnsi="Times New Roman" w:cs="Times New Roman"/>
          <w:sz w:val="24"/>
          <w:szCs w:val="24"/>
        </w:rPr>
        <w:t xml:space="preserve"> 1996</w:t>
      </w:r>
    </w:p>
    <w:p w:rsidR="008873CA" w:rsidRPr="003A64AF" w:rsidRDefault="008873CA" w:rsidP="008873C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Брерс</w:t>
      </w:r>
      <w:proofErr w:type="spellEnd"/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64AF">
        <w:rPr>
          <w:rFonts w:ascii="Times New Roman" w:hAnsi="Times New Roman" w:cs="Times New Roman"/>
          <w:sz w:val="24"/>
          <w:szCs w:val="24"/>
        </w:rPr>
        <w:t>М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Кастеляйн</w:t>
      </w:r>
      <w:proofErr w:type="spellEnd"/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64AF">
        <w:rPr>
          <w:rFonts w:ascii="Times New Roman" w:hAnsi="Times New Roman" w:cs="Times New Roman"/>
          <w:sz w:val="24"/>
          <w:szCs w:val="24"/>
        </w:rPr>
        <w:t>Я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A64AF">
        <w:rPr>
          <w:rFonts w:ascii="Times New Roman" w:hAnsi="Times New Roman" w:cs="Times New Roman"/>
          <w:sz w:val="24"/>
          <w:szCs w:val="24"/>
        </w:rPr>
        <w:t>Школа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64AF">
        <w:rPr>
          <w:rFonts w:ascii="Times New Roman" w:hAnsi="Times New Roman" w:cs="Times New Roman"/>
          <w:sz w:val="24"/>
          <w:szCs w:val="24"/>
        </w:rPr>
        <w:t>игры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64AF">
        <w:rPr>
          <w:rFonts w:ascii="Times New Roman" w:hAnsi="Times New Roman" w:cs="Times New Roman"/>
          <w:sz w:val="24"/>
          <w:szCs w:val="24"/>
        </w:rPr>
        <w:t>на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64AF">
        <w:rPr>
          <w:rFonts w:ascii="Times New Roman" w:hAnsi="Times New Roman" w:cs="Times New Roman"/>
          <w:sz w:val="24"/>
          <w:szCs w:val="24"/>
        </w:rPr>
        <w:t>флейте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3A64AF">
        <w:rPr>
          <w:rFonts w:ascii="Times New Roman" w:hAnsi="Times New Roman" w:cs="Times New Roman"/>
          <w:sz w:val="24"/>
          <w:szCs w:val="24"/>
          <w:lang w:val="en-US"/>
        </w:rPr>
        <w:t>Horen</w:t>
      </w:r>
      <w:proofErr w:type="spellEnd"/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, lessen &amp; </w:t>
      </w:r>
      <w:proofErr w:type="spellStart"/>
      <w:r w:rsidRPr="003A64AF">
        <w:rPr>
          <w:rFonts w:ascii="Times New Roman" w:hAnsi="Times New Roman" w:cs="Times New Roman"/>
          <w:sz w:val="24"/>
          <w:szCs w:val="24"/>
          <w:lang w:val="en-US"/>
        </w:rPr>
        <w:t>spielen</w:t>
      </w:r>
      <w:proofErr w:type="spellEnd"/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A64AF">
        <w:rPr>
          <w:rFonts w:ascii="Times New Roman" w:hAnsi="Times New Roman" w:cs="Times New Roman"/>
          <w:sz w:val="24"/>
          <w:szCs w:val="24"/>
          <w:lang w:val="en-US"/>
        </w:rPr>
        <w:t>Schule</w:t>
      </w:r>
      <w:proofErr w:type="spellEnd"/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fur </w:t>
      </w:r>
      <w:proofErr w:type="spellStart"/>
      <w:r w:rsidRPr="003A64AF">
        <w:rPr>
          <w:rFonts w:ascii="Times New Roman" w:hAnsi="Times New Roman" w:cs="Times New Roman"/>
          <w:sz w:val="24"/>
          <w:szCs w:val="24"/>
          <w:lang w:val="en-US"/>
        </w:rPr>
        <w:t>querflote</w:t>
      </w:r>
      <w:proofErr w:type="spellEnd"/>
      <w:r w:rsidRPr="003A64AF">
        <w:rPr>
          <w:rFonts w:ascii="Times New Roman" w:hAnsi="Times New Roman" w:cs="Times New Roman"/>
          <w:sz w:val="24"/>
          <w:szCs w:val="24"/>
          <w:lang w:val="en-US"/>
        </w:rPr>
        <w:t>, m. Audio-CD (</w:t>
      </w:r>
      <w:proofErr w:type="spellStart"/>
      <w:r w:rsidRPr="003A64AF">
        <w:rPr>
          <w:rFonts w:ascii="Times New Roman" w:hAnsi="Times New Roman" w:cs="Times New Roman"/>
          <w:sz w:val="24"/>
          <w:szCs w:val="24"/>
          <w:lang w:val="en-US"/>
        </w:rPr>
        <w:t>Musiknoten</w:t>
      </w:r>
      <w:proofErr w:type="spellEnd"/>
      <w:proofErr w:type="gramStart"/>
      <w:r w:rsidRPr="003A64AF">
        <w:rPr>
          <w:rFonts w:ascii="Times New Roman" w:hAnsi="Times New Roman" w:cs="Times New Roman"/>
          <w:sz w:val="24"/>
          <w:szCs w:val="24"/>
          <w:lang w:val="en-US"/>
        </w:rPr>
        <w:t>)»</w:t>
      </w:r>
      <w:proofErr w:type="gramEnd"/>
      <w:r w:rsidRPr="003A64AF">
        <w:rPr>
          <w:rFonts w:ascii="Times New Roman" w:hAnsi="Times New Roman" w:cs="Times New Roman"/>
          <w:sz w:val="24"/>
          <w:szCs w:val="24"/>
          <w:lang w:val="en-US"/>
        </w:rPr>
        <w:t>.  De</w:t>
      </w:r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4AF">
        <w:rPr>
          <w:rFonts w:ascii="Times New Roman" w:hAnsi="Times New Roman" w:cs="Times New Roman"/>
          <w:sz w:val="24"/>
          <w:szCs w:val="24"/>
          <w:lang w:val="en-US"/>
        </w:rPr>
        <w:t>Haske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Deutschland</w:t>
      </w:r>
      <w:r w:rsidRPr="003A64AF">
        <w:rPr>
          <w:rFonts w:ascii="Times New Roman" w:hAnsi="Times New Roman" w:cs="Times New Roman"/>
          <w:sz w:val="24"/>
          <w:szCs w:val="24"/>
        </w:rPr>
        <w:t xml:space="preserve"> 1999</w:t>
      </w:r>
    </w:p>
    <w:p w:rsidR="008873CA" w:rsidRPr="003A64AF" w:rsidRDefault="008873CA" w:rsidP="008873C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Гарибольди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Дж. «58 первоначальных упражнений для флейты». 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Leipzig</w:t>
      </w:r>
      <w:r w:rsidRPr="003A64AF">
        <w:rPr>
          <w:rFonts w:ascii="Times New Roman" w:hAnsi="Times New Roman" w:cs="Times New Roman"/>
          <w:sz w:val="24"/>
          <w:szCs w:val="24"/>
        </w:rPr>
        <w:t xml:space="preserve">: 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Edition</w:t>
      </w:r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Peters</w:t>
      </w:r>
    </w:p>
    <w:p w:rsidR="008873CA" w:rsidRPr="003A64AF" w:rsidRDefault="008873CA" w:rsidP="008873CA">
      <w:pPr>
        <w:numPr>
          <w:ilvl w:val="0"/>
          <w:numId w:val="9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Гарибольди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Дж. «30 этюдов для флейты». Будапешт:</w:t>
      </w:r>
      <w:r w:rsidRPr="005F2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4AF">
        <w:rPr>
          <w:rFonts w:ascii="Times New Roman" w:hAnsi="Times New Roman" w:cs="Times New Roman"/>
          <w:sz w:val="24"/>
          <w:szCs w:val="24"/>
          <w:lang w:val="en-US"/>
        </w:rPr>
        <w:t>Editio</w:t>
      </w:r>
      <w:proofErr w:type="spellEnd"/>
      <w:r w:rsidRPr="005F2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4AF">
        <w:rPr>
          <w:rFonts w:ascii="Times New Roman" w:hAnsi="Times New Roman" w:cs="Times New Roman"/>
          <w:sz w:val="24"/>
          <w:szCs w:val="24"/>
          <w:lang w:val="en-US"/>
        </w:rPr>
        <w:t>Musica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, 1986 </w:t>
      </w:r>
    </w:p>
    <w:p w:rsidR="008873CA" w:rsidRPr="003A64AF" w:rsidRDefault="008873CA" w:rsidP="008873CA">
      <w:pPr>
        <w:numPr>
          <w:ilvl w:val="0"/>
          <w:numId w:val="9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Должиков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Ю.«Нотная папка флейтиста». Части 1, 2. М.,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Дека-ВС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>, 2004</w:t>
      </w:r>
    </w:p>
    <w:p w:rsidR="008873CA" w:rsidRPr="003A64AF" w:rsidRDefault="008873CA" w:rsidP="008873CA">
      <w:pPr>
        <w:numPr>
          <w:ilvl w:val="0"/>
          <w:numId w:val="9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>Золотой репертуар флейтиста. Пьесы для начинающих. СПб, Композитор, 2002</w:t>
      </w:r>
    </w:p>
    <w:p w:rsidR="008873CA" w:rsidRPr="003A64AF" w:rsidRDefault="008873CA" w:rsidP="008873C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«Камерная музыка для начинающих» для двух мелодических инструментов и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бассо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континуо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 xml:space="preserve">. Будапешт: </w:t>
      </w:r>
      <w:proofErr w:type="spellStart"/>
      <w:r w:rsidRPr="003A64AF">
        <w:rPr>
          <w:rFonts w:ascii="Times New Roman" w:hAnsi="Times New Roman" w:cs="Times New Roman"/>
          <w:sz w:val="24"/>
          <w:szCs w:val="24"/>
          <w:lang w:val="en-US"/>
        </w:rPr>
        <w:t>Editio</w:t>
      </w:r>
      <w:proofErr w:type="spellEnd"/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64AF">
        <w:rPr>
          <w:rFonts w:ascii="Times New Roman" w:hAnsi="Times New Roman" w:cs="Times New Roman"/>
          <w:sz w:val="24"/>
          <w:szCs w:val="24"/>
          <w:lang w:val="en-US"/>
        </w:rPr>
        <w:t>Musica</w:t>
      </w:r>
      <w:proofErr w:type="spellEnd"/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873CA" w:rsidRPr="003A64AF" w:rsidRDefault="008873CA" w:rsidP="008873CA">
      <w:pPr>
        <w:numPr>
          <w:ilvl w:val="0"/>
          <w:numId w:val="9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Легкие пьесы для флейты и фортепиано. Сост.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Ю.Ягудин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>. М., Музыка, 1968</w:t>
      </w:r>
    </w:p>
    <w:p w:rsidR="008873CA" w:rsidRPr="003A64AF" w:rsidRDefault="008873CA" w:rsidP="008873CA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«Легкие пьесы и ансамбли для флейты». Сост.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О.Чернядьева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>.  СПб, «Северный Олень», 2000</w:t>
      </w:r>
    </w:p>
    <w:p w:rsidR="008873CA" w:rsidRPr="003A64AF" w:rsidRDefault="008873CA" w:rsidP="008873CA">
      <w:pPr>
        <w:numPr>
          <w:ilvl w:val="0"/>
          <w:numId w:val="9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lastRenderedPageBreak/>
        <w:t xml:space="preserve">Платонов Н. «Школа игры на флейте». М.,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Музиздат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>, 1958</w:t>
      </w:r>
    </w:p>
    <w:p w:rsidR="008873CA" w:rsidRPr="003A64AF" w:rsidRDefault="008873CA" w:rsidP="008873CA">
      <w:pPr>
        <w:numPr>
          <w:ilvl w:val="0"/>
          <w:numId w:val="9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Пьесы для флейты и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>. Пер. В.Вишневского. М., «Композитор», 2000</w:t>
      </w:r>
    </w:p>
    <w:p w:rsidR="008873CA" w:rsidRPr="003A64AF" w:rsidRDefault="008873CA" w:rsidP="008873CA">
      <w:pPr>
        <w:numPr>
          <w:ilvl w:val="0"/>
          <w:numId w:val="9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</w:rPr>
        <w:t xml:space="preserve">Хрестоматия для флейты: 1-3 классы ДМШ. Часть 1. Сост. </w:t>
      </w:r>
      <w:proofErr w:type="spellStart"/>
      <w:r w:rsidRPr="003A64AF">
        <w:rPr>
          <w:rFonts w:ascii="Times New Roman" w:hAnsi="Times New Roman" w:cs="Times New Roman"/>
          <w:sz w:val="24"/>
          <w:szCs w:val="24"/>
        </w:rPr>
        <w:t>Ю.Должиков</w:t>
      </w:r>
      <w:proofErr w:type="spellEnd"/>
      <w:r w:rsidRPr="003A64AF">
        <w:rPr>
          <w:rFonts w:ascii="Times New Roman" w:hAnsi="Times New Roman" w:cs="Times New Roman"/>
          <w:sz w:val="24"/>
          <w:szCs w:val="24"/>
        </w:rPr>
        <w:t>. М., Музыка, 2010</w:t>
      </w:r>
    </w:p>
    <w:p w:rsidR="008873CA" w:rsidRPr="003A64AF" w:rsidRDefault="008873CA" w:rsidP="008873CA">
      <w:pPr>
        <w:numPr>
          <w:ilvl w:val="0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3A64AF">
        <w:rPr>
          <w:rFonts w:ascii="Times New Roman" w:hAnsi="Times New Roman" w:cs="Times New Roman"/>
          <w:sz w:val="24"/>
          <w:szCs w:val="24"/>
          <w:lang w:val="en-US"/>
        </w:rPr>
        <w:t>Alt</w:t>
      </w:r>
      <w:r w:rsidRPr="003A64AF">
        <w:rPr>
          <w:rFonts w:ascii="Times New Roman" w:hAnsi="Times New Roman" w:cs="Times New Roman"/>
          <w:sz w:val="24"/>
          <w:szCs w:val="24"/>
        </w:rPr>
        <w:t>ѐ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>s Joseph-Henri «Method for the Boehm Flute». New York, Carl Fisher, 1918</w:t>
      </w:r>
    </w:p>
    <w:p w:rsidR="008873CA" w:rsidRPr="003A64AF" w:rsidRDefault="008873CA" w:rsidP="008873CA">
      <w:pPr>
        <w:numPr>
          <w:ilvl w:val="0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Dapper </w:t>
      </w:r>
      <w:proofErr w:type="gramStart"/>
      <w:r w:rsidRPr="003A64AF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3A64AF">
        <w:rPr>
          <w:rFonts w:ascii="Times New Roman" w:hAnsi="Times New Roman" w:cs="Times New Roman"/>
          <w:sz w:val="24"/>
          <w:szCs w:val="24"/>
          <w:lang w:val="en-US"/>
        </w:rPr>
        <w:t>laus</w:t>
      </w:r>
      <w:proofErr w:type="spellEnd"/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 «</w:t>
      </w:r>
      <w:proofErr w:type="gramEnd"/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Das </w:t>
      </w:r>
      <w:proofErr w:type="spellStart"/>
      <w:r w:rsidRPr="003A64AF">
        <w:rPr>
          <w:rFonts w:ascii="Times New Roman" w:hAnsi="Times New Roman" w:cs="Times New Roman"/>
          <w:sz w:val="24"/>
          <w:szCs w:val="24"/>
          <w:lang w:val="en-US"/>
        </w:rPr>
        <w:t>Querflötenbuch</w:t>
      </w:r>
      <w:proofErr w:type="spellEnd"/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proofErr w:type="spellStart"/>
      <w:r w:rsidRPr="003A64AF">
        <w:rPr>
          <w:rFonts w:ascii="Times New Roman" w:hAnsi="Times New Roman" w:cs="Times New Roman"/>
          <w:sz w:val="24"/>
          <w:szCs w:val="24"/>
          <w:lang w:val="en-US"/>
        </w:rPr>
        <w:t>Voggenreiter</w:t>
      </w:r>
      <w:proofErr w:type="spellEnd"/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64AF">
        <w:rPr>
          <w:rFonts w:ascii="Times New Roman" w:hAnsi="Times New Roman" w:cs="Times New Roman"/>
          <w:sz w:val="24"/>
          <w:szCs w:val="24"/>
          <w:lang w:val="en-US"/>
        </w:rPr>
        <w:t>Verlag</w:t>
      </w:r>
      <w:proofErr w:type="spellEnd"/>
      <w:r w:rsidRPr="003A64AF">
        <w:rPr>
          <w:rFonts w:ascii="Times New Roman" w:hAnsi="Times New Roman" w:cs="Times New Roman"/>
          <w:sz w:val="24"/>
          <w:szCs w:val="24"/>
          <w:lang w:val="en-US"/>
        </w:rPr>
        <w:t>, 2000</w:t>
      </w:r>
    </w:p>
    <w:p w:rsidR="008873CA" w:rsidRPr="003A64AF" w:rsidRDefault="008873CA" w:rsidP="008873CA">
      <w:pPr>
        <w:numPr>
          <w:ilvl w:val="0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A64AF">
        <w:rPr>
          <w:rFonts w:ascii="Times New Roman" w:hAnsi="Times New Roman" w:cs="Times New Roman"/>
          <w:sz w:val="24"/>
          <w:szCs w:val="24"/>
          <w:lang w:val="en-US"/>
        </w:rPr>
        <w:t>Juchem</w:t>
      </w:r>
      <w:proofErr w:type="spellEnd"/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D.  </w:t>
      </w:r>
      <w:proofErr w:type="spellStart"/>
      <w:r w:rsidRPr="003A64AF">
        <w:rPr>
          <w:rFonts w:ascii="Times New Roman" w:hAnsi="Times New Roman" w:cs="Times New Roman"/>
          <w:sz w:val="24"/>
          <w:szCs w:val="24"/>
          <w:lang w:val="en-US"/>
        </w:rPr>
        <w:t>Brochhausen</w:t>
      </w:r>
      <w:proofErr w:type="spellEnd"/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A. «Flute goes Classic». Schott Music</w:t>
      </w:r>
    </w:p>
    <w:p w:rsidR="008873CA" w:rsidRPr="003A64AF" w:rsidRDefault="008873CA" w:rsidP="008873CA">
      <w:pPr>
        <w:numPr>
          <w:ilvl w:val="0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3A64AF">
        <w:rPr>
          <w:rFonts w:ascii="Times New Roman" w:hAnsi="Times New Roman" w:cs="Times New Roman"/>
          <w:sz w:val="24"/>
          <w:szCs w:val="24"/>
          <w:lang w:val="en-US"/>
        </w:rPr>
        <w:t>Flute Methods, Studies and Ensembles: The Ultimate Collection. Includes training materials, plus duos, trios and quartets, from 39 major composers.</w:t>
      </w:r>
    </w:p>
    <w:p w:rsidR="008873CA" w:rsidRPr="003A64AF" w:rsidRDefault="008873CA" w:rsidP="008873CA">
      <w:pPr>
        <w:numPr>
          <w:ilvl w:val="0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64AF">
        <w:rPr>
          <w:rFonts w:ascii="Times New Roman" w:hAnsi="Times New Roman" w:cs="Times New Roman"/>
          <w:sz w:val="24"/>
          <w:szCs w:val="24"/>
          <w:lang w:val="en-US"/>
        </w:rPr>
        <w:t>Story M. «Pop Quartets for All». Alfred Music Publishing, 2008</w:t>
      </w:r>
    </w:p>
    <w:p w:rsidR="008873CA" w:rsidRPr="003A64AF" w:rsidRDefault="008873CA" w:rsidP="008873C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A64AF">
        <w:rPr>
          <w:rFonts w:ascii="Times New Roman" w:hAnsi="Times New Roman" w:cs="Times New Roman"/>
          <w:sz w:val="24"/>
          <w:szCs w:val="24"/>
          <w:lang w:val="en-US"/>
        </w:rPr>
        <w:t>Weinzierl</w:t>
      </w:r>
      <w:proofErr w:type="spellEnd"/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 w:rsidRPr="003A64AF">
        <w:rPr>
          <w:rFonts w:ascii="Times New Roman" w:hAnsi="Times New Roman" w:cs="Times New Roman"/>
          <w:sz w:val="24"/>
          <w:szCs w:val="24"/>
          <w:lang w:val="en-US"/>
        </w:rPr>
        <w:t>Wachter</w:t>
      </w:r>
      <w:proofErr w:type="spellEnd"/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E. «Romantic Miniatures. Vol. 1 (Selection de </w:t>
      </w:r>
      <w:proofErr w:type="spellStart"/>
      <w:r w:rsidRPr="003A64AF">
        <w:rPr>
          <w:rFonts w:ascii="Times New Roman" w:hAnsi="Times New Roman" w:cs="Times New Roman"/>
          <w:sz w:val="24"/>
          <w:szCs w:val="24"/>
          <w:lang w:val="en-US"/>
        </w:rPr>
        <w:t>Piezas</w:t>
      </w:r>
      <w:proofErr w:type="spellEnd"/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64AF">
        <w:rPr>
          <w:rFonts w:ascii="Times New Roman" w:hAnsi="Times New Roman" w:cs="Times New Roman"/>
          <w:sz w:val="24"/>
          <w:szCs w:val="24"/>
          <w:lang w:val="en-US"/>
        </w:rPr>
        <w:t>Clasicas</w:t>
      </w:r>
      <w:proofErr w:type="spellEnd"/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A64AF">
        <w:rPr>
          <w:rFonts w:ascii="Times New Roman" w:hAnsi="Times New Roman" w:cs="Times New Roman"/>
          <w:sz w:val="24"/>
          <w:szCs w:val="24"/>
          <w:lang w:val="en-US"/>
        </w:rPr>
        <w:t>para</w:t>
      </w:r>
      <w:proofErr w:type="spellEnd"/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64AF">
        <w:rPr>
          <w:rFonts w:ascii="Times New Roman" w:hAnsi="Times New Roman" w:cs="Times New Roman"/>
          <w:sz w:val="24"/>
          <w:szCs w:val="24"/>
          <w:lang w:val="en-US"/>
        </w:rPr>
        <w:t>Flauta</w:t>
      </w:r>
      <w:proofErr w:type="spellEnd"/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y Piano». Schott</w:t>
      </w:r>
      <w:r w:rsidRPr="003A64AF">
        <w:rPr>
          <w:rFonts w:ascii="Times New Roman" w:hAnsi="Times New Roman" w:cs="Times New Roman"/>
          <w:sz w:val="24"/>
          <w:szCs w:val="24"/>
        </w:rPr>
        <w:t>,</w:t>
      </w:r>
      <w:r w:rsidRPr="003A64AF">
        <w:rPr>
          <w:rFonts w:ascii="Times New Roman" w:hAnsi="Times New Roman" w:cs="Times New Roman"/>
          <w:sz w:val="24"/>
          <w:szCs w:val="24"/>
          <w:lang w:val="en-US"/>
        </w:rPr>
        <w:t xml:space="preserve"> 2013</w:t>
      </w:r>
    </w:p>
    <w:p w:rsidR="008873CA" w:rsidRPr="003A64AF" w:rsidRDefault="008873CA" w:rsidP="008873CA">
      <w:p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8873CA" w:rsidRPr="003A64AF" w:rsidRDefault="008873CA" w:rsidP="008873CA">
      <w:p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73CA" w:rsidRPr="003A64AF" w:rsidRDefault="008873CA" w:rsidP="008873CA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873CA" w:rsidRPr="003A64AF" w:rsidRDefault="008873CA" w:rsidP="008873CA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3CA" w:rsidRDefault="008873CA" w:rsidP="008873CA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3CA" w:rsidRDefault="008873CA" w:rsidP="008873CA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3CA" w:rsidRDefault="008873CA" w:rsidP="008873CA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3CA" w:rsidRDefault="008873CA" w:rsidP="008873CA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2">
    <w:nsid w:val="0000000C"/>
    <w:multiLevelType w:val="single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1525A0D"/>
    <w:multiLevelType w:val="hybridMultilevel"/>
    <w:tmpl w:val="ECBEBCD8"/>
    <w:lvl w:ilvl="0" w:tplc="FF8061BC">
      <w:start w:val="2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022F0597"/>
    <w:multiLevelType w:val="hybridMultilevel"/>
    <w:tmpl w:val="20E68E92"/>
    <w:lvl w:ilvl="0" w:tplc="21EA947C">
      <w:start w:val="1"/>
      <w:numFmt w:val="bullet"/>
      <w:lvlText w:val="•"/>
      <w:lvlJc w:val="left"/>
      <w:pPr>
        <w:ind w:left="7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AF6471A">
      <w:start w:val="1"/>
      <w:numFmt w:val="bullet"/>
      <w:lvlText w:val="o"/>
      <w:lvlJc w:val="left"/>
      <w:pPr>
        <w:ind w:left="17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FA5BA6">
      <w:start w:val="1"/>
      <w:numFmt w:val="bullet"/>
      <w:lvlText w:val="▪"/>
      <w:lvlJc w:val="left"/>
      <w:pPr>
        <w:ind w:left="25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B262C58">
      <w:start w:val="1"/>
      <w:numFmt w:val="bullet"/>
      <w:lvlText w:val="•"/>
      <w:lvlJc w:val="left"/>
      <w:pPr>
        <w:ind w:left="32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0C1282">
      <w:start w:val="1"/>
      <w:numFmt w:val="bullet"/>
      <w:lvlText w:val="o"/>
      <w:lvlJc w:val="left"/>
      <w:pPr>
        <w:ind w:left="39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0508DFC">
      <w:start w:val="1"/>
      <w:numFmt w:val="bullet"/>
      <w:lvlText w:val="▪"/>
      <w:lvlJc w:val="left"/>
      <w:pPr>
        <w:ind w:left="46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B5A6288">
      <w:start w:val="1"/>
      <w:numFmt w:val="bullet"/>
      <w:lvlText w:val="•"/>
      <w:lvlJc w:val="left"/>
      <w:pPr>
        <w:ind w:left="53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CE88CF4">
      <w:start w:val="1"/>
      <w:numFmt w:val="bullet"/>
      <w:lvlText w:val="o"/>
      <w:lvlJc w:val="left"/>
      <w:pPr>
        <w:ind w:left="61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01696B8">
      <w:start w:val="1"/>
      <w:numFmt w:val="bullet"/>
      <w:lvlText w:val="▪"/>
      <w:lvlJc w:val="left"/>
      <w:pPr>
        <w:ind w:left="683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>
    <w:nsid w:val="58174437"/>
    <w:multiLevelType w:val="hybridMultilevel"/>
    <w:tmpl w:val="82F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144437"/>
    <w:multiLevelType w:val="hybridMultilevel"/>
    <w:tmpl w:val="219016C2"/>
    <w:lvl w:ilvl="0" w:tplc="8EE67B0C">
      <w:start w:val="1"/>
      <w:numFmt w:val="decimal"/>
      <w:lvlText w:val="%1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>
    <w:nsid w:val="6F223919"/>
    <w:multiLevelType w:val="hybridMultilevel"/>
    <w:tmpl w:val="FF5C3764"/>
    <w:lvl w:ilvl="0" w:tplc="87683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D25C0"/>
    <w:multiLevelType w:val="hybridMultilevel"/>
    <w:tmpl w:val="669A9FA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3CA"/>
    <w:rsid w:val="0015603C"/>
    <w:rsid w:val="00194F63"/>
    <w:rsid w:val="0024610C"/>
    <w:rsid w:val="00304366"/>
    <w:rsid w:val="008873CA"/>
    <w:rsid w:val="00C1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73CA"/>
  </w:style>
  <w:style w:type="paragraph" w:styleId="1">
    <w:name w:val="heading 1"/>
    <w:basedOn w:val="a0"/>
    <w:next w:val="a0"/>
    <w:link w:val="10"/>
    <w:qFormat/>
    <w:rsid w:val="008873C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 Знак"/>
    <w:basedOn w:val="a0"/>
    <w:next w:val="a0"/>
    <w:link w:val="20"/>
    <w:qFormat/>
    <w:rsid w:val="008873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8873C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8873C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873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 Знак Знак"/>
    <w:basedOn w:val="a1"/>
    <w:link w:val="2"/>
    <w:rsid w:val="008873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8873C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873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unhideWhenUsed/>
    <w:rsid w:val="008873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8873CA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6">
    <w:name w:val="footer"/>
    <w:basedOn w:val="a0"/>
    <w:link w:val="a7"/>
    <w:unhideWhenUsed/>
    <w:rsid w:val="008873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a7">
    <w:name w:val="Нижний колонтитул Знак"/>
    <w:basedOn w:val="a1"/>
    <w:link w:val="a6"/>
    <w:rsid w:val="008873CA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8">
    <w:name w:val="Title"/>
    <w:basedOn w:val="a0"/>
    <w:link w:val="a9"/>
    <w:qFormat/>
    <w:rsid w:val="008873CA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2"/>
      <w:sz w:val="30"/>
      <w:szCs w:val="30"/>
      <w:lang w:eastAsia="ru-RU"/>
    </w:rPr>
  </w:style>
  <w:style w:type="character" w:customStyle="1" w:styleId="a9">
    <w:name w:val="Название Знак"/>
    <w:basedOn w:val="a1"/>
    <w:link w:val="a8"/>
    <w:rsid w:val="008873CA"/>
    <w:rPr>
      <w:rFonts w:ascii="Times New Roman" w:eastAsia="Times New Roman" w:hAnsi="Times New Roman" w:cs="Times New Roman"/>
      <w:b/>
      <w:bCs/>
      <w:color w:val="000000"/>
      <w:spacing w:val="2"/>
      <w:sz w:val="30"/>
      <w:szCs w:val="30"/>
      <w:shd w:val="clear" w:color="auto" w:fill="FFFFFF"/>
      <w:lang w:eastAsia="ru-RU"/>
    </w:rPr>
  </w:style>
  <w:style w:type="paragraph" w:styleId="21">
    <w:name w:val="Body Text 2"/>
    <w:basedOn w:val="a0"/>
    <w:link w:val="22"/>
    <w:unhideWhenUsed/>
    <w:rsid w:val="008873C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8873C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a">
    <w:name w:val="Document Map"/>
    <w:basedOn w:val="a0"/>
    <w:link w:val="ab"/>
    <w:semiHidden/>
    <w:unhideWhenUsed/>
    <w:rsid w:val="008873C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Схема документа Знак"/>
    <w:basedOn w:val="a1"/>
    <w:link w:val="aa"/>
    <w:semiHidden/>
    <w:rsid w:val="008873C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0"/>
    <w:link w:val="ad"/>
    <w:unhideWhenUsed/>
    <w:rsid w:val="008873C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rsid w:val="008873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1"/>
    <w:link w:val="af"/>
    <w:uiPriority w:val="1"/>
    <w:locked/>
    <w:rsid w:val="008873CA"/>
    <w:rPr>
      <w:rFonts w:ascii="Calibri" w:eastAsia="Times New Roman" w:hAnsi="Calibri" w:cs="Times New Roman"/>
    </w:rPr>
  </w:style>
  <w:style w:type="paragraph" w:styleId="af">
    <w:name w:val="No Spacing"/>
    <w:link w:val="ae"/>
    <w:uiPriority w:val="1"/>
    <w:qFormat/>
    <w:rsid w:val="008873CA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0"/>
    <w:qFormat/>
    <w:rsid w:val="008873C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1">
    <w:name w:val="Body 1 Знак"/>
    <w:basedOn w:val="a1"/>
    <w:link w:val="Body10"/>
    <w:locked/>
    <w:rsid w:val="008873CA"/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Body10">
    <w:name w:val="Body 1"/>
    <w:link w:val="Body1"/>
    <w:rsid w:val="008873CA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11">
    <w:name w:val="Без интервала1"/>
    <w:qFormat/>
    <w:rsid w:val="008873C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2">
    <w:name w:val="Стиль1"/>
    <w:basedOn w:val="a0"/>
    <w:rsid w:val="008873CA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R2">
    <w:name w:val="FR2"/>
    <w:rsid w:val="008873CA"/>
    <w:pPr>
      <w:widowControl w:val="0"/>
      <w:spacing w:before="740" w:after="0" w:line="240" w:lineRule="auto"/>
    </w:pPr>
    <w:rPr>
      <w:rFonts w:ascii="Courier New" w:eastAsia="Times New Roman" w:hAnsi="Courier New" w:cs="Courier New"/>
      <w:b/>
      <w:color w:val="000000"/>
      <w:sz w:val="24"/>
      <w:szCs w:val="24"/>
      <w:lang w:eastAsia="ru-RU"/>
    </w:rPr>
  </w:style>
  <w:style w:type="paragraph" w:customStyle="1" w:styleId="Standard">
    <w:name w:val="Standard"/>
    <w:rsid w:val="008873CA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Style4">
    <w:name w:val="Style4"/>
    <w:basedOn w:val="a0"/>
    <w:uiPriority w:val="99"/>
    <w:rsid w:val="008873CA"/>
    <w:pPr>
      <w:widowControl w:val="0"/>
      <w:autoSpaceDE w:val="0"/>
      <w:autoSpaceDN w:val="0"/>
      <w:adjustRightInd w:val="0"/>
      <w:spacing w:after="0" w:line="136" w:lineRule="exact"/>
      <w:ind w:hanging="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qFormat/>
    <w:rsid w:val="008873CA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customStyle="1" w:styleId="FontStyle16">
    <w:name w:val="Font Style16"/>
    <w:rsid w:val="008873CA"/>
    <w:rPr>
      <w:rFonts w:ascii="Times New Roman" w:hAnsi="Times New Roman" w:cs="Times New Roman" w:hint="default"/>
      <w:sz w:val="24"/>
      <w:szCs w:val="24"/>
    </w:rPr>
  </w:style>
  <w:style w:type="character" w:customStyle="1" w:styleId="FontStyle622">
    <w:name w:val="Font Style622"/>
    <w:rsid w:val="008873CA"/>
    <w:rPr>
      <w:rFonts w:ascii="Times New Roman" w:hAnsi="Times New Roman" w:cs="Times New Roman" w:hint="default"/>
      <w:sz w:val="16"/>
      <w:szCs w:val="16"/>
    </w:rPr>
  </w:style>
  <w:style w:type="character" w:customStyle="1" w:styleId="af1">
    <w:name w:val="Знак Знак"/>
    <w:rsid w:val="008873CA"/>
    <w:rPr>
      <w:rFonts w:ascii="Arial" w:hAnsi="Arial" w:cs="Arial" w:hint="default"/>
      <w:b/>
      <w:bCs w:val="0"/>
      <w:kern w:val="2"/>
      <w:sz w:val="32"/>
      <w:szCs w:val="32"/>
      <w:lang w:val="ru-RU" w:eastAsia="ar-SA" w:bidi="ar-SA"/>
    </w:rPr>
  </w:style>
  <w:style w:type="character" w:customStyle="1" w:styleId="TimesNewRoman14">
    <w:name w:val="Стиль (латиница) Times New Roman 14 пт"/>
    <w:uiPriority w:val="99"/>
    <w:rsid w:val="008873CA"/>
    <w:rPr>
      <w:rFonts w:ascii="Times New Roman" w:hAnsi="Times New Roman" w:cs="Times New Roman" w:hint="default"/>
      <w:sz w:val="28"/>
      <w:szCs w:val="28"/>
    </w:rPr>
  </w:style>
  <w:style w:type="table" w:styleId="af2">
    <w:name w:val="Table Grid"/>
    <w:basedOn w:val="a2"/>
    <w:uiPriority w:val="59"/>
    <w:rsid w:val="00887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aliases w:val="Обычный (Web)"/>
    <w:basedOn w:val="a0"/>
    <w:qFormat/>
    <w:rsid w:val="008873CA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customStyle="1" w:styleId="af4">
    <w:name w:val="Основной текст Знак"/>
    <w:basedOn w:val="a1"/>
    <w:rsid w:val="008873CA"/>
    <w:rPr>
      <w:shd w:val="clear" w:color="auto" w:fill="FFFFFF"/>
    </w:rPr>
  </w:style>
  <w:style w:type="paragraph" w:styleId="af5">
    <w:name w:val="Body Text"/>
    <w:aliases w:val="Основной текст Знак Знак Знак"/>
    <w:basedOn w:val="a0"/>
    <w:link w:val="14"/>
    <w:rsid w:val="008873CA"/>
    <w:pPr>
      <w:shd w:val="clear" w:color="auto" w:fill="FFFFFF"/>
      <w:spacing w:after="120" w:line="211" w:lineRule="exact"/>
      <w:jc w:val="right"/>
    </w:pPr>
    <w:rPr>
      <w:rFonts w:ascii="Calibri" w:eastAsia="Calibri" w:hAnsi="Calibri" w:cs="Times New Roman"/>
    </w:rPr>
  </w:style>
  <w:style w:type="character" w:customStyle="1" w:styleId="14">
    <w:name w:val="Основной текст Знак1"/>
    <w:aliases w:val="Основной текст Знак Знак Знак Знак"/>
    <w:basedOn w:val="a1"/>
    <w:link w:val="af5"/>
    <w:rsid w:val="008873CA"/>
    <w:rPr>
      <w:rFonts w:ascii="Calibri" w:eastAsia="Calibri" w:hAnsi="Calibri" w:cs="Times New Roman"/>
      <w:shd w:val="clear" w:color="auto" w:fill="FFFFFF"/>
    </w:rPr>
  </w:style>
  <w:style w:type="character" w:customStyle="1" w:styleId="49">
    <w:name w:val="Основной текст + Полужирный49"/>
    <w:basedOn w:val="af4"/>
    <w:rsid w:val="008873CA"/>
    <w:rPr>
      <w:rFonts w:ascii="Times New Roman" w:hAnsi="Times New Roman" w:cs="Times New Roman"/>
      <w:b/>
      <w:bCs/>
      <w:spacing w:val="0"/>
    </w:rPr>
  </w:style>
  <w:style w:type="character" w:customStyle="1" w:styleId="af6">
    <w:name w:val="Основной текст + Полужирный"/>
    <w:basedOn w:val="af4"/>
    <w:rsid w:val="008873CA"/>
    <w:rPr>
      <w:b/>
      <w:bCs/>
      <w:sz w:val="22"/>
      <w:szCs w:val="22"/>
    </w:rPr>
  </w:style>
  <w:style w:type="character" w:styleId="af7">
    <w:name w:val="footnote reference"/>
    <w:basedOn w:val="a1"/>
    <w:semiHidden/>
    <w:rsid w:val="008873CA"/>
    <w:rPr>
      <w:vertAlign w:val="superscript"/>
    </w:rPr>
  </w:style>
  <w:style w:type="character" w:customStyle="1" w:styleId="31">
    <w:name w:val="Заголовок №3_"/>
    <w:basedOn w:val="a1"/>
    <w:rsid w:val="008873CA"/>
    <w:rPr>
      <w:b/>
      <w:bCs/>
      <w:shd w:val="clear" w:color="auto" w:fill="FFFFFF"/>
    </w:rPr>
  </w:style>
  <w:style w:type="paragraph" w:customStyle="1" w:styleId="310">
    <w:name w:val="Заголовок №31"/>
    <w:basedOn w:val="a0"/>
    <w:rsid w:val="008873CA"/>
    <w:pPr>
      <w:shd w:val="clear" w:color="auto" w:fill="FFFFFF"/>
      <w:spacing w:after="0" w:line="211" w:lineRule="exact"/>
      <w:jc w:val="both"/>
      <w:outlineLvl w:val="2"/>
    </w:pPr>
    <w:rPr>
      <w:rFonts w:ascii="Calibri" w:eastAsia="Calibri" w:hAnsi="Calibri" w:cs="Times New Roman"/>
      <w:b/>
      <w:bCs/>
    </w:rPr>
  </w:style>
  <w:style w:type="character" w:customStyle="1" w:styleId="316">
    <w:name w:val="Заголовок №316"/>
    <w:basedOn w:val="31"/>
    <w:rsid w:val="008873CA"/>
    <w:rPr>
      <w:b w:val="0"/>
      <w:bCs w:val="0"/>
    </w:rPr>
  </w:style>
  <w:style w:type="character" w:customStyle="1" w:styleId="220">
    <w:name w:val="Заголовок №2 (2)_"/>
    <w:basedOn w:val="a1"/>
    <w:rsid w:val="008873CA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0"/>
    <w:rsid w:val="008873CA"/>
    <w:pPr>
      <w:shd w:val="clear" w:color="auto" w:fill="FFFFFF"/>
      <w:spacing w:before="180" w:after="180" w:line="240" w:lineRule="atLeast"/>
      <w:jc w:val="both"/>
      <w:outlineLvl w:val="1"/>
    </w:pPr>
    <w:rPr>
      <w:rFonts w:ascii="Calibri" w:eastAsia="Calibri" w:hAnsi="Calibri" w:cs="Times New Roman"/>
      <w:b/>
      <w:bCs/>
      <w:sz w:val="25"/>
      <w:szCs w:val="25"/>
    </w:rPr>
  </w:style>
  <w:style w:type="character" w:customStyle="1" w:styleId="17">
    <w:name w:val="Основной текст (17)_"/>
    <w:basedOn w:val="a1"/>
    <w:rsid w:val="008873CA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rsid w:val="008873CA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 w:cs="Times New Roman"/>
      <w:b/>
      <w:bCs/>
    </w:rPr>
  </w:style>
  <w:style w:type="character" w:customStyle="1" w:styleId="170">
    <w:name w:val="Основной текст (17) + Не полужирный"/>
    <w:basedOn w:val="17"/>
    <w:rsid w:val="008873CA"/>
    <w:rPr>
      <w:b w:val="0"/>
      <w:bCs w:val="0"/>
    </w:rPr>
  </w:style>
  <w:style w:type="character" w:customStyle="1" w:styleId="172">
    <w:name w:val="Основной текст (17)"/>
    <w:basedOn w:val="17"/>
    <w:rsid w:val="008873CA"/>
    <w:rPr>
      <w:b w:val="0"/>
      <w:bCs w:val="0"/>
      <w:noProof/>
    </w:rPr>
  </w:style>
  <w:style w:type="character" w:customStyle="1" w:styleId="222">
    <w:name w:val="Заголовок №2 (2)2"/>
    <w:basedOn w:val="220"/>
    <w:rsid w:val="008873CA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228">
    <w:name w:val="Заголовок №2 (2)8"/>
    <w:basedOn w:val="220"/>
    <w:rsid w:val="008873CA"/>
    <w:rPr>
      <w:b w:val="0"/>
      <w:bCs w:val="0"/>
    </w:rPr>
  </w:style>
  <w:style w:type="character" w:customStyle="1" w:styleId="120">
    <w:name w:val="Основной текст (12)_"/>
    <w:basedOn w:val="a1"/>
    <w:rsid w:val="008873CA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0"/>
    <w:rsid w:val="008873CA"/>
    <w:pPr>
      <w:shd w:val="clear" w:color="auto" w:fill="FFFFFF"/>
      <w:spacing w:before="240" w:after="0" w:line="192" w:lineRule="exact"/>
    </w:pPr>
    <w:rPr>
      <w:rFonts w:ascii="Calibri" w:eastAsia="Calibri" w:hAnsi="Calibri" w:cs="Times New Roman"/>
      <w:sz w:val="19"/>
      <w:szCs w:val="19"/>
    </w:rPr>
  </w:style>
  <w:style w:type="character" w:customStyle="1" w:styleId="af8">
    <w:name w:val="Подпись к таблице_"/>
    <w:basedOn w:val="a1"/>
    <w:rsid w:val="008873CA"/>
    <w:rPr>
      <w:b/>
      <w:bCs/>
      <w:shd w:val="clear" w:color="auto" w:fill="FFFFFF"/>
    </w:rPr>
  </w:style>
  <w:style w:type="paragraph" w:customStyle="1" w:styleId="15">
    <w:name w:val="Подпись к таблице1"/>
    <w:basedOn w:val="a0"/>
    <w:rsid w:val="008873CA"/>
    <w:pPr>
      <w:shd w:val="clear" w:color="auto" w:fill="FFFFFF"/>
      <w:spacing w:after="0" w:line="240" w:lineRule="atLeast"/>
    </w:pPr>
    <w:rPr>
      <w:rFonts w:ascii="Calibri" w:eastAsia="Calibri" w:hAnsi="Calibri" w:cs="Times New Roman"/>
      <w:b/>
      <w:bCs/>
    </w:rPr>
  </w:style>
  <w:style w:type="character" w:customStyle="1" w:styleId="41">
    <w:name w:val="Подпись к таблице4"/>
    <w:basedOn w:val="af8"/>
    <w:rsid w:val="008873CA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19">
    <w:name w:val="Основной текст (19)_"/>
    <w:basedOn w:val="a1"/>
    <w:rsid w:val="008873CA"/>
    <w:rPr>
      <w:b/>
      <w:bCs/>
      <w:shd w:val="clear" w:color="auto" w:fill="FFFFFF"/>
    </w:rPr>
  </w:style>
  <w:style w:type="character" w:customStyle="1" w:styleId="1930">
    <w:name w:val="Основной текст (19)30"/>
    <w:basedOn w:val="19"/>
    <w:rsid w:val="008873CA"/>
    <w:rPr>
      <w:b w:val="0"/>
      <w:bCs w:val="0"/>
    </w:rPr>
  </w:style>
  <w:style w:type="paragraph" w:customStyle="1" w:styleId="191">
    <w:name w:val="Основной текст (19)1"/>
    <w:basedOn w:val="a0"/>
    <w:rsid w:val="008873CA"/>
    <w:pPr>
      <w:shd w:val="clear" w:color="auto" w:fill="FFFFFF"/>
      <w:spacing w:after="0" w:line="240" w:lineRule="atLeast"/>
    </w:pPr>
    <w:rPr>
      <w:rFonts w:ascii="Calibri" w:eastAsia="Calibri" w:hAnsi="Calibri" w:cs="Times New Roman"/>
      <w:b/>
      <w:bCs/>
    </w:rPr>
  </w:style>
  <w:style w:type="character" w:customStyle="1" w:styleId="131">
    <w:name w:val="Основной текст + 131"/>
    <w:aliases w:val="5 pt4,Малые прописные1"/>
    <w:basedOn w:val="af4"/>
    <w:rsid w:val="008873CA"/>
    <w:rPr>
      <w:rFonts w:ascii="Times New Roman" w:hAnsi="Times New Roman" w:cs="Times New Roman"/>
      <w:smallCaps/>
      <w:spacing w:val="0"/>
      <w:sz w:val="27"/>
      <w:szCs w:val="27"/>
    </w:rPr>
  </w:style>
  <w:style w:type="character" w:customStyle="1" w:styleId="23">
    <w:name w:val="Подпись к таблице2"/>
    <w:basedOn w:val="af8"/>
    <w:rsid w:val="008873CA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24">
    <w:name w:val="Подпись к таблице (2)_"/>
    <w:basedOn w:val="a1"/>
    <w:rsid w:val="008873CA"/>
    <w:rPr>
      <w:sz w:val="19"/>
      <w:szCs w:val="19"/>
      <w:shd w:val="clear" w:color="auto" w:fill="FFFFFF"/>
    </w:rPr>
  </w:style>
  <w:style w:type="character" w:customStyle="1" w:styleId="223">
    <w:name w:val="Подпись к таблице (2)2"/>
    <w:basedOn w:val="24"/>
    <w:rsid w:val="008873CA"/>
  </w:style>
  <w:style w:type="paragraph" w:customStyle="1" w:styleId="210">
    <w:name w:val="Подпись к таблице (2)1"/>
    <w:basedOn w:val="a0"/>
    <w:rsid w:val="008873CA"/>
    <w:pPr>
      <w:shd w:val="clear" w:color="auto" w:fill="FFFFFF"/>
      <w:spacing w:after="0" w:line="192" w:lineRule="exact"/>
      <w:jc w:val="both"/>
    </w:pPr>
    <w:rPr>
      <w:rFonts w:ascii="Calibri" w:eastAsia="Calibri" w:hAnsi="Calibri" w:cs="Times New Roman"/>
      <w:sz w:val="19"/>
      <w:szCs w:val="19"/>
    </w:rPr>
  </w:style>
  <w:style w:type="character" w:customStyle="1" w:styleId="1927">
    <w:name w:val="Основной текст (19)27"/>
    <w:basedOn w:val="19"/>
    <w:rsid w:val="008873CA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1237">
    <w:name w:val="Основной текст (12)37"/>
    <w:basedOn w:val="120"/>
    <w:rsid w:val="008873CA"/>
    <w:rPr>
      <w:rFonts w:ascii="Times New Roman" w:hAnsi="Times New Roman" w:cs="Times New Roman"/>
      <w:spacing w:val="0"/>
    </w:rPr>
  </w:style>
  <w:style w:type="character" w:customStyle="1" w:styleId="1236">
    <w:name w:val="Основной текст (12)36"/>
    <w:basedOn w:val="120"/>
    <w:rsid w:val="008873CA"/>
    <w:rPr>
      <w:rFonts w:ascii="Times New Roman" w:hAnsi="Times New Roman" w:cs="Times New Roman"/>
      <w:spacing w:val="0"/>
    </w:rPr>
  </w:style>
  <w:style w:type="character" w:customStyle="1" w:styleId="1235">
    <w:name w:val="Основной текст (12)35"/>
    <w:basedOn w:val="120"/>
    <w:rsid w:val="008873CA"/>
    <w:rPr>
      <w:rFonts w:ascii="Times New Roman" w:hAnsi="Times New Roman" w:cs="Times New Roman"/>
      <w:spacing w:val="0"/>
    </w:rPr>
  </w:style>
  <w:style w:type="character" w:customStyle="1" w:styleId="1234">
    <w:name w:val="Основной текст (12)34"/>
    <w:basedOn w:val="120"/>
    <w:rsid w:val="008873CA"/>
    <w:rPr>
      <w:rFonts w:ascii="Times New Roman" w:hAnsi="Times New Roman" w:cs="Times New Roman"/>
      <w:spacing w:val="0"/>
    </w:rPr>
  </w:style>
  <w:style w:type="character" w:customStyle="1" w:styleId="12-1pt">
    <w:name w:val="Основной текст (12) + Интервал -1 pt"/>
    <w:basedOn w:val="120"/>
    <w:rsid w:val="008873CA"/>
    <w:rPr>
      <w:rFonts w:ascii="Times New Roman" w:hAnsi="Times New Roman" w:cs="Times New Roman"/>
      <w:spacing w:val="-20"/>
    </w:rPr>
  </w:style>
  <w:style w:type="character" w:customStyle="1" w:styleId="1233">
    <w:name w:val="Основной текст (12)33"/>
    <w:basedOn w:val="120"/>
    <w:rsid w:val="008873CA"/>
    <w:rPr>
      <w:rFonts w:ascii="Times New Roman" w:hAnsi="Times New Roman" w:cs="Times New Roman"/>
      <w:spacing w:val="0"/>
    </w:rPr>
  </w:style>
  <w:style w:type="character" w:customStyle="1" w:styleId="1232">
    <w:name w:val="Основной текст (12)32"/>
    <w:basedOn w:val="120"/>
    <w:rsid w:val="008873CA"/>
    <w:rPr>
      <w:rFonts w:ascii="Times New Roman" w:hAnsi="Times New Roman" w:cs="Times New Roman"/>
      <w:spacing w:val="0"/>
    </w:rPr>
  </w:style>
  <w:style w:type="character" w:customStyle="1" w:styleId="1231">
    <w:name w:val="Основной текст (12)31"/>
    <w:basedOn w:val="120"/>
    <w:rsid w:val="008873CA"/>
    <w:rPr>
      <w:rFonts w:ascii="Times New Roman" w:hAnsi="Times New Roman" w:cs="Times New Roman"/>
      <w:spacing w:val="0"/>
    </w:rPr>
  </w:style>
  <w:style w:type="character" w:customStyle="1" w:styleId="1230">
    <w:name w:val="Основной текст (12)30"/>
    <w:basedOn w:val="120"/>
    <w:rsid w:val="008873CA"/>
    <w:rPr>
      <w:rFonts w:ascii="Times New Roman" w:hAnsi="Times New Roman" w:cs="Times New Roman"/>
      <w:spacing w:val="0"/>
    </w:rPr>
  </w:style>
  <w:style w:type="character" w:customStyle="1" w:styleId="1229">
    <w:name w:val="Основной текст (12)29"/>
    <w:basedOn w:val="120"/>
    <w:rsid w:val="008873CA"/>
    <w:rPr>
      <w:rFonts w:ascii="Times New Roman" w:hAnsi="Times New Roman" w:cs="Times New Roman"/>
      <w:spacing w:val="0"/>
    </w:rPr>
  </w:style>
  <w:style w:type="character" w:customStyle="1" w:styleId="1228">
    <w:name w:val="Основной текст (12)28"/>
    <w:basedOn w:val="120"/>
    <w:rsid w:val="008873CA"/>
    <w:rPr>
      <w:rFonts w:ascii="Times New Roman" w:hAnsi="Times New Roman" w:cs="Times New Roman"/>
      <w:spacing w:val="0"/>
    </w:rPr>
  </w:style>
  <w:style w:type="character" w:customStyle="1" w:styleId="1227">
    <w:name w:val="Основной текст (12)27"/>
    <w:basedOn w:val="120"/>
    <w:rsid w:val="008873CA"/>
    <w:rPr>
      <w:rFonts w:ascii="Times New Roman" w:hAnsi="Times New Roman" w:cs="Times New Roman"/>
      <w:spacing w:val="0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f9"/>
    <w:uiPriority w:val="99"/>
    <w:rsid w:val="008873CA"/>
    <w:pPr>
      <w:numPr>
        <w:numId w:val="2"/>
      </w:numPr>
      <w:tabs>
        <w:tab w:val="clear" w:pos="975"/>
      </w:tabs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9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rsid w:val="008873C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6">
    <w:name w:val="Нет списка1"/>
    <w:next w:val="a3"/>
    <w:uiPriority w:val="99"/>
    <w:semiHidden/>
    <w:unhideWhenUsed/>
    <w:rsid w:val="008873CA"/>
  </w:style>
  <w:style w:type="paragraph" w:styleId="afa">
    <w:name w:val="caption"/>
    <w:basedOn w:val="a0"/>
    <w:qFormat/>
    <w:rsid w:val="008873CA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character" w:customStyle="1" w:styleId="18">
    <w:name w:val="Верхний колонтитул Знак1"/>
    <w:basedOn w:val="a1"/>
    <w:rsid w:val="008873CA"/>
    <w:rPr>
      <w:rFonts w:ascii="Times New Roman" w:eastAsia="Times New Roman" w:hAnsi="Times New Roman"/>
      <w:sz w:val="24"/>
      <w:szCs w:val="24"/>
    </w:rPr>
  </w:style>
  <w:style w:type="character" w:customStyle="1" w:styleId="1a">
    <w:name w:val="Нижний колонтитул Знак1"/>
    <w:basedOn w:val="a1"/>
    <w:uiPriority w:val="99"/>
    <w:rsid w:val="008873CA"/>
    <w:rPr>
      <w:rFonts w:ascii="Times New Roman" w:eastAsia="Times New Roman" w:hAnsi="Times New Roman"/>
      <w:sz w:val="24"/>
      <w:szCs w:val="24"/>
    </w:rPr>
  </w:style>
  <w:style w:type="character" w:customStyle="1" w:styleId="1b">
    <w:name w:val="Текст выноски Знак1"/>
    <w:basedOn w:val="a1"/>
    <w:uiPriority w:val="99"/>
    <w:semiHidden/>
    <w:rsid w:val="008873CA"/>
    <w:rPr>
      <w:rFonts w:ascii="Tahoma" w:eastAsia="Times New Roman" w:hAnsi="Tahoma" w:cs="Tahoma"/>
      <w:sz w:val="16"/>
      <w:szCs w:val="16"/>
    </w:rPr>
  </w:style>
  <w:style w:type="character" w:customStyle="1" w:styleId="WW8Num1z0">
    <w:name w:val="WW8Num1z0"/>
    <w:rsid w:val="008873CA"/>
    <w:rPr>
      <w:rFonts w:eastAsia="Times New Roman"/>
      <w:b/>
      <w:i/>
    </w:rPr>
  </w:style>
  <w:style w:type="character" w:customStyle="1" w:styleId="WW8Num2z0">
    <w:name w:val="WW8Num2z0"/>
    <w:rsid w:val="008873CA"/>
    <w:rPr>
      <w:rFonts w:ascii="Symbol" w:hAnsi="Symbol"/>
    </w:rPr>
  </w:style>
  <w:style w:type="character" w:customStyle="1" w:styleId="WW8Num2z1">
    <w:name w:val="WW8Num2z1"/>
    <w:rsid w:val="008873CA"/>
    <w:rPr>
      <w:rFonts w:ascii="Courier New" w:hAnsi="Courier New"/>
    </w:rPr>
  </w:style>
  <w:style w:type="character" w:customStyle="1" w:styleId="WW8Num2z2">
    <w:name w:val="WW8Num2z2"/>
    <w:rsid w:val="008873CA"/>
    <w:rPr>
      <w:rFonts w:ascii="Wingdings" w:hAnsi="Wingdings"/>
    </w:rPr>
  </w:style>
  <w:style w:type="character" w:customStyle="1" w:styleId="WW8Num3z0">
    <w:name w:val="WW8Num3z0"/>
    <w:rsid w:val="008873CA"/>
    <w:rPr>
      <w:rFonts w:ascii="Symbol" w:hAnsi="Symbol"/>
    </w:rPr>
  </w:style>
  <w:style w:type="character" w:customStyle="1" w:styleId="WW8Num3z1">
    <w:name w:val="WW8Num3z1"/>
    <w:rsid w:val="008873CA"/>
    <w:rPr>
      <w:rFonts w:ascii="Courier New" w:hAnsi="Courier New"/>
    </w:rPr>
  </w:style>
  <w:style w:type="character" w:customStyle="1" w:styleId="WW8Num3z2">
    <w:name w:val="WW8Num3z2"/>
    <w:rsid w:val="008873CA"/>
    <w:rPr>
      <w:rFonts w:ascii="Wingdings" w:hAnsi="Wingdings"/>
    </w:rPr>
  </w:style>
  <w:style w:type="character" w:customStyle="1" w:styleId="WW8Num4z0">
    <w:name w:val="WW8Num4z0"/>
    <w:rsid w:val="008873CA"/>
    <w:rPr>
      <w:rFonts w:ascii="Symbol" w:hAnsi="Symbol"/>
    </w:rPr>
  </w:style>
  <w:style w:type="character" w:customStyle="1" w:styleId="WW8Num4z1">
    <w:name w:val="WW8Num4z1"/>
    <w:rsid w:val="008873CA"/>
    <w:rPr>
      <w:rFonts w:ascii="Courier New" w:hAnsi="Courier New"/>
    </w:rPr>
  </w:style>
  <w:style w:type="character" w:customStyle="1" w:styleId="WW8Num4z2">
    <w:name w:val="WW8Num4z2"/>
    <w:rsid w:val="008873CA"/>
    <w:rPr>
      <w:rFonts w:ascii="Wingdings" w:hAnsi="Wingdings"/>
    </w:rPr>
  </w:style>
  <w:style w:type="character" w:customStyle="1" w:styleId="WW8Num5z0">
    <w:name w:val="WW8Num5z0"/>
    <w:rsid w:val="008873CA"/>
    <w:rPr>
      <w:rFonts w:ascii="Symbol" w:hAnsi="Symbol"/>
    </w:rPr>
  </w:style>
  <w:style w:type="character" w:customStyle="1" w:styleId="WW8Num5z1">
    <w:name w:val="WW8Num5z1"/>
    <w:rsid w:val="008873CA"/>
    <w:rPr>
      <w:rFonts w:ascii="Courier New" w:hAnsi="Courier New"/>
    </w:rPr>
  </w:style>
  <w:style w:type="character" w:customStyle="1" w:styleId="WW8Num5z2">
    <w:name w:val="WW8Num5z2"/>
    <w:rsid w:val="008873CA"/>
    <w:rPr>
      <w:rFonts w:ascii="Wingdings" w:hAnsi="Wingdings"/>
    </w:rPr>
  </w:style>
  <w:style w:type="character" w:customStyle="1" w:styleId="WW8Num6z0">
    <w:name w:val="WW8Num6z0"/>
    <w:rsid w:val="008873CA"/>
    <w:rPr>
      <w:rFonts w:eastAsia="Times New Roman"/>
      <w:b/>
      <w:i/>
    </w:rPr>
  </w:style>
  <w:style w:type="character" w:customStyle="1" w:styleId="WW8Num7z0">
    <w:name w:val="WW8Num7z0"/>
    <w:rsid w:val="008873CA"/>
    <w:rPr>
      <w:rFonts w:eastAsia="Times New Roman"/>
    </w:rPr>
  </w:style>
  <w:style w:type="character" w:customStyle="1" w:styleId="WW8Num8z0">
    <w:name w:val="WW8Num8z0"/>
    <w:rsid w:val="008873CA"/>
    <w:rPr>
      <w:rFonts w:eastAsia="Times New Roman"/>
    </w:rPr>
  </w:style>
  <w:style w:type="character" w:customStyle="1" w:styleId="WW8Num9z0">
    <w:name w:val="WW8Num9z0"/>
    <w:rsid w:val="008873CA"/>
    <w:rPr>
      <w:rFonts w:eastAsia="Times New Roman"/>
    </w:rPr>
  </w:style>
  <w:style w:type="character" w:customStyle="1" w:styleId="WW8Num10z0">
    <w:name w:val="WW8Num10z0"/>
    <w:rsid w:val="008873CA"/>
    <w:rPr>
      <w:rFonts w:eastAsia="Times New Roman"/>
    </w:rPr>
  </w:style>
  <w:style w:type="character" w:customStyle="1" w:styleId="WW8Num11z0">
    <w:name w:val="WW8Num11z0"/>
    <w:rsid w:val="008873CA"/>
    <w:rPr>
      <w:rFonts w:eastAsia="Times New Roman"/>
    </w:rPr>
  </w:style>
  <w:style w:type="character" w:customStyle="1" w:styleId="WW8Num12z0">
    <w:name w:val="WW8Num12z0"/>
    <w:rsid w:val="008873CA"/>
    <w:rPr>
      <w:rFonts w:eastAsia="Times New Roman"/>
    </w:rPr>
  </w:style>
  <w:style w:type="character" w:customStyle="1" w:styleId="WW8Num13z0">
    <w:name w:val="WW8Num13z0"/>
    <w:rsid w:val="008873CA"/>
    <w:rPr>
      <w:rFonts w:eastAsia="Times New Roman"/>
    </w:rPr>
  </w:style>
  <w:style w:type="character" w:customStyle="1" w:styleId="WW8Num14z0">
    <w:name w:val="WW8Num14z0"/>
    <w:rsid w:val="008873CA"/>
    <w:rPr>
      <w:rFonts w:eastAsia="Times New Roman"/>
    </w:rPr>
  </w:style>
  <w:style w:type="character" w:customStyle="1" w:styleId="WW8Num15z0">
    <w:name w:val="WW8Num15z0"/>
    <w:rsid w:val="008873CA"/>
    <w:rPr>
      <w:rFonts w:eastAsia="Times New Roman"/>
    </w:rPr>
  </w:style>
  <w:style w:type="character" w:customStyle="1" w:styleId="WW8Num16z0">
    <w:name w:val="WW8Num16z0"/>
    <w:rsid w:val="008873CA"/>
    <w:rPr>
      <w:rFonts w:ascii="Symbol" w:hAnsi="Symbol"/>
    </w:rPr>
  </w:style>
  <w:style w:type="character" w:customStyle="1" w:styleId="WW8Num16z1">
    <w:name w:val="WW8Num16z1"/>
    <w:rsid w:val="008873CA"/>
    <w:rPr>
      <w:rFonts w:ascii="Courier New" w:hAnsi="Courier New"/>
    </w:rPr>
  </w:style>
  <w:style w:type="character" w:customStyle="1" w:styleId="WW8Num16z2">
    <w:name w:val="WW8Num16z2"/>
    <w:rsid w:val="008873CA"/>
    <w:rPr>
      <w:rFonts w:ascii="Wingdings" w:hAnsi="Wingdings"/>
    </w:rPr>
  </w:style>
  <w:style w:type="character" w:customStyle="1" w:styleId="WW8Num17z1">
    <w:name w:val="WW8Num17z1"/>
    <w:rsid w:val="008873CA"/>
    <w:rPr>
      <w:rFonts w:eastAsia="Times New Roman"/>
    </w:rPr>
  </w:style>
  <w:style w:type="character" w:customStyle="1" w:styleId="WW8Num18z0">
    <w:name w:val="WW8Num18z0"/>
    <w:rsid w:val="008873CA"/>
    <w:rPr>
      <w:rFonts w:ascii="Symbol" w:hAnsi="Symbol"/>
    </w:rPr>
  </w:style>
  <w:style w:type="character" w:customStyle="1" w:styleId="WW8Num18z1">
    <w:name w:val="WW8Num18z1"/>
    <w:rsid w:val="008873CA"/>
    <w:rPr>
      <w:rFonts w:ascii="Courier New" w:hAnsi="Courier New"/>
    </w:rPr>
  </w:style>
  <w:style w:type="character" w:customStyle="1" w:styleId="WW8Num18z2">
    <w:name w:val="WW8Num18z2"/>
    <w:rsid w:val="008873CA"/>
    <w:rPr>
      <w:rFonts w:ascii="Wingdings" w:hAnsi="Wingdings"/>
    </w:rPr>
  </w:style>
  <w:style w:type="character" w:customStyle="1" w:styleId="WW8Num19z0">
    <w:name w:val="WW8Num19z0"/>
    <w:rsid w:val="008873CA"/>
    <w:rPr>
      <w:rFonts w:ascii="Symbol" w:hAnsi="Symbol"/>
    </w:rPr>
  </w:style>
  <w:style w:type="character" w:customStyle="1" w:styleId="WW8Num19z1">
    <w:name w:val="WW8Num19z1"/>
    <w:rsid w:val="008873CA"/>
    <w:rPr>
      <w:rFonts w:ascii="Courier New" w:hAnsi="Courier New"/>
    </w:rPr>
  </w:style>
  <w:style w:type="character" w:customStyle="1" w:styleId="WW8Num19z2">
    <w:name w:val="WW8Num19z2"/>
    <w:rsid w:val="008873CA"/>
    <w:rPr>
      <w:rFonts w:ascii="Wingdings" w:hAnsi="Wingdings"/>
    </w:rPr>
  </w:style>
  <w:style w:type="character" w:customStyle="1" w:styleId="WW8Num20z0">
    <w:name w:val="WW8Num20z0"/>
    <w:rsid w:val="008873CA"/>
    <w:rPr>
      <w:rFonts w:eastAsia="Times New Roman"/>
    </w:rPr>
  </w:style>
  <w:style w:type="character" w:customStyle="1" w:styleId="Absatz-Standardschriftart">
    <w:name w:val="Absatz-Standardschriftart"/>
    <w:rsid w:val="008873CA"/>
  </w:style>
  <w:style w:type="character" w:customStyle="1" w:styleId="WW-Absatz-Standardschriftart">
    <w:name w:val="WW-Absatz-Standardschriftart"/>
    <w:rsid w:val="008873CA"/>
  </w:style>
  <w:style w:type="character" w:customStyle="1" w:styleId="WW-Absatz-Standardschriftart1">
    <w:name w:val="WW-Absatz-Standardschriftart1"/>
    <w:rsid w:val="008873CA"/>
  </w:style>
  <w:style w:type="character" w:customStyle="1" w:styleId="1c">
    <w:name w:val="Основной шрифт абзаца1"/>
    <w:rsid w:val="008873CA"/>
  </w:style>
  <w:style w:type="character" w:customStyle="1" w:styleId="ListLabel1">
    <w:name w:val="ListLabel 1"/>
    <w:rsid w:val="008873CA"/>
    <w:rPr>
      <w:rFonts w:eastAsia="Times New Roman"/>
      <w:dstrike/>
      <w:color w:val="000000"/>
      <w:kern w:val="1"/>
      <w:position w:val="0"/>
      <w:sz w:val="20"/>
      <w:vertAlign w:val="baseline"/>
    </w:rPr>
  </w:style>
  <w:style w:type="character" w:customStyle="1" w:styleId="ListLabel2">
    <w:name w:val="ListLabel 2"/>
    <w:rsid w:val="008873CA"/>
    <w:rPr>
      <w:rFonts w:eastAsia="Times New Roman"/>
      <w:color w:val="000000"/>
      <w:position w:val="0"/>
      <w:sz w:val="24"/>
      <w:vertAlign w:val="baseline"/>
    </w:rPr>
  </w:style>
  <w:style w:type="character" w:customStyle="1" w:styleId="ListLabel3">
    <w:name w:val="ListLabel 3"/>
    <w:rsid w:val="008873CA"/>
    <w:rPr>
      <w:rFonts w:eastAsia="Times New Roman"/>
      <w:b/>
      <w:i/>
    </w:rPr>
  </w:style>
  <w:style w:type="character" w:customStyle="1" w:styleId="ListLabel4">
    <w:name w:val="ListLabel 4"/>
    <w:rsid w:val="008873CA"/>
    <w:rPr>
      <w:rFonts w:eastAsia="Times New Roman"/>
      <w:dstrike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5">
    <w:name w:val="ListLabel 5"/>
    <w:rsid w:val="008873CA"/>
  </w:style>
  <w:style w:type="character" w:customStyle="1" w:styleId="ListLabel6">
    <w:name w:val="ListLabel 6"/>
    <w:rsid w:val="008873CA"/>
    <w:rPr>
      <w:rFonts w:eastAsia="Times New Roman"/>
    </w:rPr>
  </w:style>
  <w:style w:type="paragraph" w:customStyle="1" w:styleId="afb">
    <w:name w:val="Заголовок"/>
    <w:basedOn w:val="a0"/>
    <w:next w:val="af5"/>
    <w:rsid w:val="008873CA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val="en-US" w:eastAsia="hi-IN" w:bidi="hi-IN"/>
    </w:rPr>
  </w:style>
  <w:style w:type="paragraph" w:styleId="afc">
    <w:name w:val="List"/>
    <w:basedOn w:val="af5"/>
    <w:rsid w:val="008873CA"/>
    <w:pPr>
      <w:widowControl w:val="0"/>
      <w:suppressAutoHyphens/>
      <w:spacing w:after="1260" w:line="437" w:lineRule="exact"/>
      <w:jc w:val="left"/>
    </w:pPr>
    <w:rPr>
      <w:rFonts w:ascii="Arial" w:eastAsia="SimSun" w:hAnsi="Arial" w:cs="Mangal"/>
      <w:kern w:val="1"/>
      <w:sz w:val="31"/>
      <w:szCs w:val="31"/>
      <w:lang w:eastAsia="hi-IN" w:bidi="hi-IN"/>
    </w:rPr>
  </w:style>
  <w:style w:type="paragraph" w:customStyle="1" w:styleId="1d">
    <w:name w:val="Название1"/>
    <w:basedOn w:val="a0"/>
    <w:rsid w:val="008873CA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val="en-US" w:eastAsia="hi-IN" w:bidi="hi-IN"/>
    </w:rPr>
  </w:style>
  <w:style w:type="paragraph" w:customStyle="1" w:styleId="1e">
    <w:name w:val="Указатель1"/>
    <w:basedOn w:val="a0"/>
    <w:rsid w:val="008873CA"/>
    <w:pPr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110">
    <w:name w:val="Заголовок 11"/>
    <w:rsid w:val="008873CA"/>
    <w:pPr>
      <w:keepNext/>
      <w:suppressAutoHyphens/>
      <w:spacing w:after="0" w:line="240" w:lineRule="auto"/>
    </w:pPr>
    <w:rPr>
      <w:rFonts w:ascii="Helvetica" w:eastAsia="Times New Roman" w:hAnsi="Helvetica" w:cs="Mangal"/>
      <w:b/>
      <w:color w:val="000000"/>
      <w:kern w:val="1"/>
      <w:sz w:val="36"/>
      <w:szCs w:val="24"/>
      <w:lang w:val="en-US" w:eastAsia="hi-IN" w:bidi="hi-IN"/>
    </w:rPr>
  </w:style>
  <w:style w:type="paragraph" w:customStyle="1" w:styleId="211">
    <w:name w:val="Заголовок 21"/>
    <w:rsid w:val="008873CA"/>
    <w:pPr>
      <w:keepNext/>
      <w:suppressAutoHyphens/>
      <w:spacing w:after="0" w:line="240" w:lineRule="auto"/>
    </w:pPr>
    <w:rPr>
      <w:rFonts w:ascii="Helvetica" w:eastAsia="Times New Roman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None">
    <w:name w:val="None"/>
    <w:rsid w:val="008873CA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List0">
    <w:name w:val="List 0"/>
    <w:basedOn w:val="None"/>
    <w:rsid w:val="008873CA"/>
    <w:pPr>
      <w:tabs>
        <w:tab w:val="left" w:pos="0"/>
      </w:tabs>
    </w:pPr>
  </w:style>
  <w:style w:type="paragraph" w:customStyle="1" w:styleId="afd">
    <w:name w:val="Содержимое таблицы"/>
    <w:basedOn w:val="a0"/>
    <w:rsid w:val="008873CA"/>
    <w:pPr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afe">
    <w:name w:val="Заголовок таблицы"/>
    <w:basedOn w:val="afd"/>
    <w:rsid w:val="008873CA"/>
    <w:pPr>
      <w:jc w:val="center"/>
    </w:pPr>
    <w:rPr>
      <w:b/>
      <w:bCs/>
    </w:rPr>
  </w:style>
  <w:style w:type="paragraph" w:customStyle="1" w:styleId="1f">
    <w:name w:val="Текст выноски1"/>
    <w:basedOn w:val="a0"/>
    <w:rsid w:val="008873CA"/>
    <w:pPr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character" w:customStyle="1" w:styleId="BalloonTextChar">
    <w:name w:val="Balloon Text Char"/>
    <w:locked/>
    <w:rsid w:val="008873CA"/>
    <w:rPr>
      <w:rFonts w:ascii="Tahoma" w:eastAsia="SimSun" w:hAnsi="Tahoma" w:cs="Mangal"/>
      <w:kern w:val="1"/>
      <w:sz w:val="14"/>
      <w:szCs w:val="14"/>
      <w:lang w:val="en-US" w:eastAsia="hi-IN" w:bidi="hi-IN"/>
    </w:rPr>
  </w:style>
  <w:style w:type="paragraph" w:styleId="aff">
    <w:name w:val="List Bullet"/>
    <w:basedOn w:val="a0"/>
    <w:uiPriority w:val="99"/>
    <w:unhideWhenUsed/>
    <w:rsid w:val="008873CA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1"/>
    <w:rsid w:val="008873CA"/>
  </w:style>
  <w:style w:type="character" w:styleId="aff1">
    <w:name w:val="Strong"/>
    <w:qFormat/>
    <w:rsid w:val="008873CA"/>
    <w:rPr>
      <w:b/>
      <w:bCs/>
    </w:rPr>
  </w:style>
  <w:style w:type="paragraph" w:customStyle="1" w:styleId="Style15">
    <w:name w:val="Style15"/>
    <w:basedOn w:val="a0"/>
    <w:uiPriority w:val="99"/>
    <w:rsid w:val="008873CA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8873CA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8873CA"/>
    <w:rPr>
      <w:rFonts w:ascii="Times New Roman" w:hAnsi="Times New Roman" w:cs="Times New Roman" w:hint="default"/>
      <w:sz w:val="26"/>
      <w:szCs w:val="26"/>
    </w:rPr>
  </w:style>
  <w:style w:type="paragraph" w:customStyle="1" w:styleId="aff2">
    <w:name w:val="Базовый"/>
    <w:rsid w:val="008873C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customStyle="1" w:styleId="Style10">
    <w:name w:val="Style10"/>
    <w:basedOn w:val="a0"/>
    <w:uiPriority w:val="99"/>
    <w:rsid w:val="008873CA"/>
    <w:pPr>
      <w:widowControl w:val="0"/>
      <w:autoSpaceDE w:val="0"/>
      <w:autoSpaceDN w:val="0"/>
      <w:adjustRightInd w:val="0"/>
      <w:spacing w:after="0" w:line="278" w:lineRule="exact"/>
      <w:ind w:hanging="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8873CA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5">
    <w:name w:val="Style25"/>
    <w:basedOn w:val="a0"/>
    <w:uiPriority w:val="99"/>
    <w:rsid w:val="008873CA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8873CA"/>
    <w:pPr>
      <w:widowControl w:val="0"/>
      <w:autoSpaceDE w:val="0"/>
      <w:autoSpaceDN w:val="0"/>
      <w:adjustRightInd w:val="0"/>
      <w:spacing w:after="0" w:line="48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0"/>
    <w:uiPriority w:val="99"/>
    <w:rsid w:val="008873CA"/>
    <w:pPr>
      <w:widowControl w:val="0"/>
      <w:autoSpaceDE w:val="0"/>
      <w:autoSpaceDN w:val="0"/>
      <w:adjustRightInd w:val="0"/>
      <w:spacing w:after="0" w:line="48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">
    <w:name w:val="Font Style93"/>
    <w:uiPriority w:val="99"/>
    <w:rsid w:val="008873CA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0"/>
    <w:uiPriority w:val="99"/>
    <w:rsid w:val="008873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8873CA"/>
    <w:pPr>
      <w:widowControl w:val="0"/>
      <w:autoSpaceDE w:val="0"/>
      <w:autoSpaceDN w:val="0"/>
      <w:adjustRightInd w:val="0"/>
      <w:spacing w:after="0" w:line="485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8873CA"/>
    <w:pPr>
      <w:widowControl w:val="0"/>
      <w:autoSpaceDE w:val="0"/>
      <w:autoSpaceDN w:val="0"/>
      <w:adjustRightInd w:val="0"/>
      <w:spacing w:after="0" w:line="48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887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8873CA"/>
    <w:pPr>
      <w:widowControl w:val="0"/>
      <w:autoSpaceDE w:val="0"/>
      <w:autoSpaceDN w:val="0"/>
      <w:adjustRightInd w:val="0"/>
      <w:spacing w:after="0" w:line="48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1">
    <w:name w:val="Font Style101"/>
    <w:uiPriority w:val="99"/>
    <w:rsid w:val="008873CA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4">
    <w:name w:val="Style64"/>
    <w:basedOn w:val="a0"/>
    <w:uiPriority w:val="99"/>
    <w:rsid w:val="008873CA"/>
    <w:pPr>
      <w:widowControl w:val="0"/>
      <w:autoSpaceDE w:val="0"/>
      <w:autoSpaceDN w:val="0"/>
      <w:adjustRightInd w:val="0"/>
      <w:spacing w:after="0" w:line="484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887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887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rsid w:val="008873CA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8873C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uiPriority w:val="99"/>
    <w:rsid w:val="008873CA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8873C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uiPriority w:val="99"/>
    <w:rsid w:val="00887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0"/>
    <w:uiPriority w:val="99"/>
    <w:rsid w:val="008873CA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8873CA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0"/>
    <w:uiPriority w:val="99"/>
    <w:rsid w:val="008873CA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Hyperlink"/>
    <w:unhideWhenUsed/>
    <w:rsid w:val="008873CA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887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8873C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l">
    <w:name w:val="hl"/>
    <w:rsid w:val="008873CA"/>
  </w:style>
  <w:style w:type="character" w:customStyle="1" w:styleId="25">
    <w:name w:val="Основной текст (2)_"/>
    <w:rsid w:val="008873CA"/>
    <w:rPr>
      <w:rFonts w:ascii="Times New Roman" w:hAnsi="Times New Roman"/>
      <w:b/>
      <w:bCs/>
      <w:sz w:val="23"/>
      <w:szCs w:val="23"/>
    </w:rPr>
  </w:style>
  <w:style w:type="character" w:customStyle="1" w:styleId="1f0">
    <w:name w:val="Заголовок №1_"/>
    <w:rsid w:val="008873CA"/>
    <w:rPr>
      <w:rFonts w:ascii="Times New Roman" w:hAnsi="Times New Roman"/>
      <w:b/>
      <w:bCs/>
      <w:sz w:val="23"/>
      <w:szCs w:val="23"/>
    </w:rPr>
  </w:style>
  <w:style w:type="character" w:customStyle="1" w:styleId="aff4">
    <w:name w:val="Символ нумерации"/>
    <w:rsid w:val="008873CA"/>
  </w:style>
  <w:style w:type="paragraph" w:customStyle="1" w:styleId="1f1">
    <w:name w:val="Обычный (веб)1"/>
    <w:basedOn w:val="a0"/>
    <w:rsid w:val="008873CA"/>
    <w:pPr>
      <w:suppressAutoHyphens/>
      <w:spacing w:before="28" w:after="115" w:line="100" w:lineRule="atLeast"/>
    </w:pPr>
    <w:rPr>
      <w:rFonts w:ascii="Times New Roman" w:eastAsia="Times New Roman" w:hAnsi="Times New Roman" w:cs="Mangal"/>
      <w:color w:val="000000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0"/>
    <w:rsid w:val="008873CA"/>
    <w:pPr>
      <w:suppressAutoHyphens/>
      <w:spacing w:before="28" w:after="115" w:line="100" w:lineRule="atLeast"/>
    </w:pPr>
    <w:rPr>
      <w:rFonts w:ascii="Times New Roman" w:eastAsia="Times New Roman" w:hAnsi="Times New Roman" w:cs="Mangal"/>
      <w:color w:val="000000"/>
      <w:kern w:val="1"/>
      <w:sz w:val="24"/>
      <w:szCs w:val="24"/>
      <w:lang w:eastAsia="hi-IN" w:bidi="hi-IN"/>
    </w:rPr>
  </w:style>
  <w:style w:type="character" w:customStyle="1" w:styleId="1f2">
    <w:name w:val="Основной текст с отступом Знак1"/>
    <w:basedOn w:val="a1"/>
    <w:rsid w:val="008873CA"/>
    <w:rPr>
      <w:rFonts w:cs="Mangal"/>
      <w:kern w:val="1"/>
      <w:sz w:val="24"/>
      <w:szCs w:val="24"/>
      <w:lang w:eastAsia="hi-IN" w:bidi="hi-IN"/>
    </w:rPr>
  </w:style>
  <w:style w:type="paragraph" w:customStyle="1" w:styleId="212">
    <w:name w:val="Основной текст 21"/>
    <w:basedOn w:val="a0"/>
    <w:rsid w:val="008873CA"/>
    <w:pPr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32"/>
      <w:szCs w:val="24"/>
      <w:lang w:eastAsia="hi-IN" w:bidi="hi-IN"/>
    </w:rPr>
  </w:style>
  <w:style w:type="paragraph" w:customStyle="1" w:styleId="26">
    <w:name w:val="Основной текст (2)"/>
    <w:basedOn w:val="a0"/>
    <w:rsid w:val="008873CA"/>
    <w:pPr>
      <w:shd w:val="clear" w:color="auto" w:fill="FFFFFF"/>
      <w:suppressAutoHyphens/>
      <w:spacing w:after="300" w:line="240" w:lineRule="atLeast"/>
    </w:pPr>
    <w:rPr>
      <w:rFonts w:ascii="Times New Roman" w:eastAsia="SimSun" w:hAnsi="Times New Roman" w:cs="Mangal"/>
      <w:b/>
      <w:bCs/>
      <w:kern w:val="1"/>
      <w:sz w:val="23"/>
      <w:szCs w:val="23"/>
      <w:lang w:eastAsia="hi-IN" w:bidi="hi-IN"/>
    </w:rPr>
  </w:style>
  <w:style w:type="paragraph" w:customStyle="1" w:styleId="1f3">
    <w:name w:val="Заголовок №1"/>
    <w:basedOn w:val="a0"/>
    <w:rsid w:val="008873CA"/>
    <w:pPr>
      <w:shd w:val="clear" w:color="auto" w:fill="FFFFFF"/>
      <w:suppressAutoHyphens/>
      <w:spacing w:before="240" w:after="0" w:line="274" w:lineRule="exact"/>
      <w:jc w:val="right"/>
    </w:pPr>
    <w:rPr>
      <w:rFonts w:ascii="Times New Roman" w:eastAsia="SimSun" w:hAnsi="Times New Roman" w:cs="Mangal"/>
      <w:b/>
      <w:bCs/>
      <w:kern w:val="1"/>
      <w:sz w:val="23"/>
      <w:szCs w:val="23"/>
      <w:lang w:eastAsia="hi-IN" w:bidi="hi-IN"/>
    </w:rPr>
  </w:style>
  <w:style w:type="character" w:styleId="aff5">
    <w:name w:val="FollowedHyperlink"/>
    <w:basedOn w:val="a1"/>
    <w:unhideWhenUsed/>
    <w:rsid w:val="008873CA"/>
    <w:rPr>
      <w:color w:val="800080" w:themeColor="followedHyperlink"/>
      <w:u w:val="single"/>
    </w:rPr>
  </w:style>
  <w:style w:type="character" w:styleId="aff6">
    <w:name w:val="Emphasis"/>
    <w:qFormat/>
    <w:rsid w:val="008873CA"/>
    <w:rPr>
      <w:i/>
      <w:iCs/>
    </w:rPr>
  </w:style>
  <w:style w:type="paragraph" w:customStyle="1" w:styleId="Style2">
    <w:name w:val="Style2"/>
    <w:basedOn w:val="a0"/>
    <w:uiPriority w:val="99"/>
    <w:rsid w:val="008873CA"/>
    <w:pPr>
      <w:widowControl w:val="0"/>
      <w:autoSpaceDE w:val="0"/>
      <w:autoSpaceDN w:val="0"/>
      <w:adjustRightInd w:val="0"/>
      <w:spacing w:after="0" w:line="459" w:lineRule="exact"/>
      <w:ind w:firstLine="65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8873CA"/>
    <w:pPr>
      <w:widowControl w:val="0"/>
      <w:autoSpaceDE w:val="0"/>
      <w:autoSpaceDN w:val="0"/>
      <w:adjustRightInd w:val="0"/>
      <w:spacing w:after="0" w:line="470" w:lineRule="exact"/>
      <w:ind w:hanging="33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8873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uiPriority w:val="99"/>
    <w:rsid w:val="008873CA"/>
    <w:rPr>
      <w:rFonts w:ascii="Arial" w:hAnsi="Arial" w:cs="Arial" w:hint="default"/>
      <w:sz w:val="24"/>
      <w:szCs w:val="24"/>
    </w:rPr>
  </w:style>
  <w:style w:type="character" w:customStyle="1" w:styleId="FontStyle11">
    <w:name w:val="Font Style11"/>
    <w:uiPriority w:val="99"/>
    <w:rsid w:val="008873CA"/>
    <w:rPr>
      <w:rFonts w:ascii="Arial" w:hAnsi="Arial" w:cs="Arial" w:hint="default"/>
      <w:sz w:val="24"/>
      <w:szCs w:val="24"/>
    </w:rPr>
  </w:style>
  <w:style w:type="paragraph" w:customStyle="1" w:styleId="Style12">
    <w:name w:val="Style12"/>
    <w:basedOn w:val="a0"/>
    <w:uiPriority w:val="99"/>
    <w:rsid w:val="008873CA"/>
    <w:pPr>
      <w:widowControl w:val="0"/>
      <w:autoSpaceDE w:val="0"/>
      <w:autoSpaceDN w:val="0"/>
      <w:adjustRightInd w:val="0"/>
      <w:spacing w:after="0" w:line="48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8873CA"/>
    <w:pPr>
      <w:widowControl w:val="0"/>
      <w:autoSpaceDE w:val="0"/>
      <w:autoSpaceDN w:val="0"/>
      <w:adjustRightInd w:val="0"/>
      <w:spacing w:after="0" w:line="485" w:lineRule="exact"/>
      <w:ind w:hanging="4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0"/>
    <w:uiPriority w:val="99"/>
    <w:rsid w:val="008873CA"/>
    <w:pPr>
      <w:widowControl w:val="0"/>
      <w:autoSpaceDE w:val="0"/>
      <w:autoSpaceDN w:val="0"/>
      <w:adjustRightInd w:val="0"/>
      <w:spacing w:after="0" w:line="4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0"/>
    <w:uiPriority w:val="99"/>
    <w:rsid w:val="008873CA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887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8873CA"/>
    <w:rPr>
      <w:rFonts w:ascii="Arial" w:hAnsi="Arial" w:cs="Arial" w:hint="default"/>
      <w:sz w:val="26"/>
      <w:szCs w:val="26"/>
    </w:rPr>
  </w:style>
  <w:style w:type="character" w:customStyle="1" w:styleId="FontStyle68">
    <w:name w:val="Font Style68"/>
    <w:uiPriority w:val="99"/>
    <w:rsid w:val="008873CA"/>
    <w:rPr>
      <w:rFonts w:ascii="Times New Roman" w:hAnsi="Times New Roman" w:cs="Times New Roman" w:hint="default"/>
      <w:sz w:val="26"/>
      <w:szCs w:val="26"/>
    </w:rPr>
  </w:style>
  <w:style w:type="character" w:customStyle="1" w:styleId="FontStyle64">
    <w:name w:val="Font Style64"/>
    <w:uiPriority w:val="99"/>
    <w:rsid w:val="008873C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0">
    <w:name w:val="Font Style60"/>
    <w:uiPriority w:val="99"/>
    <w:rsid w:val="008873CA"/>
    <w:rPr>
      <w:rFonts w:ascii="Times New Roman" w:hAnsi="Times New Roman" w:cs="Times New Roman" w:hint="default"/>
      <w:sz w:val="26"/>
      <w:szCs w:val="26"/>
    </w:rPr>
  </w:style>
  <w:style w:type="character" w:customStyle="1" w:styleId="hl1">
    <w:name w:val="hl1"/>
    <w:basedOn w:val="a1"/>
    <w:rsid w:val="008873CA"/>
    <w:rPr>
      <w:color w:val="4682B4"/>
    </w:rPr>
  </w:style>
  <w:style w:type="character" w:customStyle="1" w:styleId="aff7">
    <w:name w:val="Основной текст_"/>
    <w:basedOn w:val="a1"/>
    <w:link w:val="32"/>
    <w:rsid w:val="008873CA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f4">
    <w:name w:val="Основной текст1"/>
    <w:basedOn w:val="aff7"/>
    <w:rsid w:val="008873CA"/>
    <w:rPr>
      <w:color w:val="000000"/>
      <w:w w:val="100"/>
      <w:position w:val="0"/>
      <w:u w:val="single"/>
      <w:lang w:val="ru-RU" w:eastAsia="ru-RU" w:bidi="ru-RU"/>
    </w:rPr>
  </w:style>
  <w:style w:type="paragraph" w:customStyle="1" w:styleId="32">
    <w:name w:val="Основной текст3"/>
    <w:basedOn w:val="a0"/>
    <w:link w:val="aff7"/>
    <w:rsid w:val="008873CA"/>
    <w:pPr>
      <w:widowControl w:val="0"/>
      <w:shd w:val="clear" w:color="auto" w:fill="FFFFFF"/>
      <w:spacing w:after="300" w:line="317" w:lineRule="exact"/>
      <w:ind w:hanging="48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33">
    <w:name w:val="Body Text Indent 3"/>
    <w:basedOn w:val="a0"/>
    <w:link w:val="34"/>
    <w:semiHidden/>
    <w:unhideWhenUsed/>
    <w:rsid w:val="008873CA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34">
    <w:name w:val="Основной текст с отступом 3 Знак"/>
    <w:basedOn w:val="a1"/>
    <w:link w:val="33"/>
    <w:semiHidden/>
    <w:rsid w:val="008873CA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FR1">
    <w:name w:val="FR1"/>
    <w:rsid w:val="008873CA"/>
    <w:pPr>
      <w:widowControl w:val="0"/>
      <w:autoSpaceDE w:val="0"/>
      <w:autoSpaceDN w:val="0"/>
      <w:adjustRightInd w:val="0"/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Contents">
    <w:name w:val="Table Contents"/>
    <w:basedOn w:val="a0"/>
    <w:rsid w:val="008873C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27">
    <w:name w:val="Body Text Indent 2"/>
    <w:basedOn w:val="a0"/>
    <w:link w:val="28"/>
    <w:uiPriority w:val="99"/>
    <w:semiHidden/>
    <w:unhideWhenUsed/>
    <w:rsid w:val="008873C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8">
    <w:name w:val="Основной текст с отступом 2 Знак"/>
    <w:basedOn w:val="a1"/>
    <w:link w:val="27"/>
    <w:uiPriority w:val="99"/>
    <w:semiHidden/>
    <w:rsid w:val="008873CA"/>
    <w:rPr>
      <w:rFonts w:ascii="Calibri" w:eastAsia="Calibri" w:hAnsi="Calibri" w:cs="Times New Roman"/>
    </w:rPr>
  </w:style>
  <w:style w:type="paragraph" w:customStyle="1" w:styleId="29">
    <w:name w:val="Абзац списка2"/>
    <w:basedOn w:val="a0"/>
    <w:rsid w:val="008873CA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Style7">
    <w:name w:val="Style7"/>
    <w:basedOn w:val="a0"/>
    <w:uiPriority w:val="99"/>
    <w:rsid w:val="008873CA"/>
    <w:pPr>
      <w:widowControl w:val="0"/>
      <w:autoSpaceDE w:val="0"/>
      <w:autoSpaceDN w:val="0"/>
      <w:adjustRightInd w:val="0"/>
      <w:spacing w:after="0" w:line="480" w:lineRule="exact"/>
      <w:ind w:firstLine="357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8873CA"/>
    <w:pPr>
      <w:widowControl w:val="0"/>
      <w:autoSpaceDE w:val="0"/>
      <w:autoSpaceDN w:val="0"/>
      <w:adjustRightInd w:val="0"/>
      <w:spacing w:after="0" w:line="456" w:lineRule="exact"/>
      <w:ind w:firstLine="62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f5">
    <w:name w:val="Обычный1"/>
    <w:rsid w:val="008873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kern w:val="28"/>
      <w:sz w:val="20"/>
      <w:szCs w:val="20"/>
      <w:lang w:eastAsia="ru-RU"/>
    </w:rPr>
  </w:style>
  <w:style w:type="character" w:customStyle="1" w:styleId="2a">
    <w:name w:val="Основной текст2"/>
    <w:basedOn w:val="aff7"/>
    <w:rsid w:val="008873CA"/>
    <w:rPr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8873CA"/>
    <w:rPr>
      <w:b/>
      <w:bCs/>
      <w:spacing w:val="1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8873CA"/>
    <w:pPr>
      <w:widowControl w:val="0"/>
      <w:shd w:val="clear" w:color="auto" w:fill="FFFFFF"/>
      <w:spacing w:after="480" w:line="0" w:lineRule="atLeast"/>
      <w:jc w:val="center"/>
    </w:pPr>
    <w:rPr>
      <w:b/>
      <w:bCs/>
      <w:spacing w:val="1"/>
    </w:rPr>
  </w:style>
  <w:style w:type="character" w:customStyle="1" w:styleId="51">
    <w:name w:val="Основной текст (5) + Не полужирный"/>
    <w:basedOn w:val="5"/>
    <w:rsid w:val="008873CA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_"/>
    <w:basedOn w:val="a1"/>
    <w:link w:val="36"/>
    <w:rsid w:val="008873CA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aff8">
    <w:name w:val="Колонтитул"/>
    <w:basedOn w:val="a1"/>
    <w:rsid w:val="008873CA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2">
    <w:name w:val="Основной текст (4)"/>
    <w:basedOn w:val="a1"/>
    <w:rsid w:val="008873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5"/>
    <w:rsid w:val="008873C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3">
    <w:name w:val="Основной текст (4) + Не курсив"/>
    <w:basedOn w:val="a1"/>
    <w:rsid w:val="008873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3pt">
    <w:name w:val="Основной текст (4) + 13 pt"/>
    <w:basedOn w:val="a1"/>
    <w:rsid w:val="008873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Подпись к таблице (2)"/>
    <w:basedOn w:val="a1"/>
    <w:rsid w:val="008873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4">
    <w:name w:val="Основной текст4"/>
    <w:basedOn w:val="aff7"/>
    <w:rsid w:val="008873CA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13pt0pt">
    <w:name w:val="Основной текст (3) + 13 pt;Полужирный;Курсив;Интервал 0 pt"/>
    <w:basedOn w:val="35"/>
    <w:rsid w:val="008873CA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7pt0pt">
    <w:name w:val="Основной текст (3) + 7 pt;Полужирный;Интервал 0 pt"/>
    <w:basedOn w:val="35"/>
    <w:rsid w:val="008873CA"/>
    <w:rPr>
      <w:b/>
      <w:bCs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6">
    <w:name w:val="Основной текст (6)_"/>
    <w:basedOn w:val="a1"/>
    <w:link w:val="60"/>
    <w:rsid w:val="008873C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2">
    <w:name w:val="Основной текст5"/>
    <w:basedOn w:val="aff7"/>
    <w:rsid w:val="008873CA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7">
    <w:name w:val="Основной текст (7)_"/>
    <w:basedOn w:val="a1"/>
    <w:link w:val="70"/>
    <w:rsid w:val="008873CA"/>
    <w:rPr>
      <w:rFonts w:ascii="Constantia" w:eastAsia="Constantia" w:hAnsi="Constantia" w:cs="Constantia"/>
      <w:shd w:val="clear" w:color="auto" w:fill="FFFFFF"/>
      <w:lang w:val="en-US" w:bidi="en-US"/>
    </w:rPr>
  </w:style>
  <w:style w:type="character" w:customStyle="1" w:styleId="8">
    <w:name w:val="Основной текст (8)_"/>
    <w:basedOn w:val="a1"/>
    <w:link w:val="80"/>
    <w:rsid w:val="008873CA"/>
    <w:rPr>
      <w:rFonts w:ascii="Constantia" w:eastAsia="Constantia" w:hAnsi="Constantia" w:cs="Constantia"/>
      <w:shd w:val="clear" w:color="auto" w:fill="FFFFFF"/>
      <w:lang w:val="en-US" w:bidi="en-US"/>
    </w:rPr>
  </w:style>
  <w:style w:type="paragraph" w:customStyle="1" w:styleId="61">
    <w:name w:val="Основной текст6"/>
    <w:basedOn w:val="a0"/>
    <w:rsid w:val="008873CA"/>
    <w:pPr>
      <w:widowControl w:val="0"/>
      <w:shd w:val="clear" w:color="auto" w:fill="FFFFFF"/>
      <w:spacing w:after="3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6">
    <w:name w:val="Основной текст (3)"/>
    <w:basedOn w:val="a0"/>
    <w:link w:val="35"/>
    <w:rsid w:val="008873CA"/>
    <w:pPr>
      <w:widowControl w:val="0"/>
      <w:shd w:val="clear" w:color="auto" w:fill="FFFFFF"/>
      <w:spacing w:before="6060" w:after="0" w:line="0" w:lineRule="atLeas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60">
    <w:name w:val="Основной текст (6)"/>
    <w:basedOn w:val="a0"/>
    <w:link w:val="6"/>
    <w:rsid w:val="008873CA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70">
    <w:name w:val="Основной текст (7)"/>
    <w:basedOn w:val="a0"/>
    <w:link w:val="7"/>
    <w:rsid w:val="008873CA"/>
    <w:pPr>
      <w:widowControl w:val="0"/>
      <w:shd w:val="clear" w:color="auto" w:fill="FFFFFF"/>
      <w:spacing w:before="60" w:after="0" w:line="571" w:lineRule="exact"/>
      <w:jc w:val="both"/>
    </w:pPr>
    <w:rPr>
      <w:rFonts w:ascii="Constantia" w:eastAsia="Constantia" w:hAnsi="Constantia" w:cs="Constantia"/>
      <w:lang w:val="en-US" w:bidi="en-US"/>
    </w:rPr>
  </w:style>
  <w:style w:type="paragraph" w:customStyle="1" w:styleId="80">
    <w:name w:val="Основной текст (8)"/>
    <w:basedOn w:val="a0"/>
    <w:link w:val="8"/>
    <w:rsid w:val="008873CA"/>
    <w:pPr>
      <w:widowControl w:val="0"/>
      <w:shd w:val="clear" w:color="auto" w:fill="FFFFFF"/>
      <w:spacing w:after="0" w:line="571" w:lineRule="exact"/>
      <w:jc w:val="both"/>
    </w:pPr>
    <w:rPr>
      <w:rFonts w:ascii="Constantia" w:eastAsia="Constantia" w:hAnsi="Constantia" w:cs="Constantia"/>
      <w:lang w:val="en-US" w:bidi="en-US"/>
    </w:rPr>
  </w:style>
  <w:style w:type="character" w:customStyle="1" w:styleId="13pt">
    <w:name w:val="Основной текст + 13 pt;Полужирный;Курсив"/>
    <w:basedOn w:val="aff7"/>
    <w:rsid w:val="008873CA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75pt">
    <w:name w:val="Основной текст + 7;5 pt"/>
    <w:basedOn w:val="aff7"/>
    <w:rsid w:val="008873CA"/>
    <w:rPr>
      <w:b w:val="0"/>
      <w:bCs w:val="0"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412pt">
    <w:name w:val="Основной текст (4) + 12 pt;Не полужирный;Не курсив"/>
    <w:basedOn w:val="a1"/>
    <w:rsid w:val="008873C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2pt0">
    <w:name w:val="Основной текст (4) + 12 pt;Не курсив"/>
    <w:basedOn w:val="a1"/>
    <w:rsid w:val="008873C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UnicodeMS">
    <w:name w:val="Основной текст + Arial Unicode MS;Курсив"/>
    <w:basedOn w:val="aff7"/>
    <w:rsid w:val="008873CA"/>
    <w:rPr>
      <w:rFonts w:ascii="Arial Unicode MS" w:eastAsia="Arial Unicode MS" w:hAnsi="Arial Unicode MS" w:cs="Arial Unicode MS"/>
      <w:b w:val="0"/>
      <w:bCs w:val="0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13pt">
    <w:name w:val="Основной текст (5) + 13 pt;Курсив"/>
    <w:basedOn w:val="a1"/>
    <w:rsid w:val="008873C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0pt">
    <w:name w:val="Основной текст (6) + 20 pt;Не полужирный"/>
    <w:basedOn w:val="6"/>
    <w:rsid w:val="008873CA"/>
    <w:rPr>
      <w:b/>
      <w:bCs/>
      <w:i w:val="0"/>
      <w:iCs w:val="0"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62">
    <w:name w:val="Основной текст (6) + Малые прописные"/>
    <w:basedOn w:val="6"/>
    <w:rsid w:val="008873CA"/>
    <w:rPr>
      <w:b/>
      <w:bCs/>
      <w:i w:val="0"/>
      <w:iCs w:val="0"/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0pt">
    <w:name w:val="Основной текст + Интервал 0 pt"/>
    <w:basedOn w:val="aff7"/>
    <w:rsid w:val="008873CA"/>
    <w:rPr>
      <w:b w:val="0"/>
      <w:bCs w:val="0"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paragraph" w:customStyle="1" w:styleId="title">
    <w:name w:val="title"/>
    <w:basedOn w:val="a0"/>
    <w:rsid w:val="008873CA"/>
    <w:pPr>
      <w:spacing w:before="15" w:after="30" w:line="240" w:lineRule="auto"/>
      <w:ind w:left="15" w:right="15"/>
      <w:jc w:val="center"/>
    </w:pPr>
    <w:rPr>
      <w:rFonts w:ascii="Georgia" w:eastAsia="Times New Roman" w:hAnsi="Georgia" w:cs="Times New Roman"/>
      <w:b/>
      <w:bCs/>
      <w:color w:val="336699"/>
      <w:sz w:val="24"/>
      <w:szCs w:val="24"/>
      <w:lang w:eastAsia="ru-RU"/>
    </w:rPr>
  </w:style>
  <w:style w:type="character" w:customStyle="1" w:styleId="text1">
    <w:name w:val="text1"/>
    <w:basedOn w:val="a1"/>
    <w:rsid w:val="008873CA"/>
    <w:rPr>
      <w:rFonts w:ascii="Verdana" w:hAnsi="Verdana" w:hint="default"/>
      <w:strike w:val="0"/>
      <w:dstrike w:val="0"/>
      <w:color w:val="333366"/>
      <w:sz w:val="18"/>
      <w:szCs w:val="18"/>
      <w:u w:val="none"/>
      <w:effect w:val="none"/>
    </w:rPr>
  </w:style>
  <w:style w:type="paragraph" w:customStyle="1" w:styleId="text">
    <w:name w:val="text"/>
    <w:basedOn w:val="a0"/>
    <w:rsid w:val="008873CA"/>
    <w:pPr>
      <w:spacing w:before="30" w:after="30" w:line="240" w:lineRule="auto"/>
      <w:ind w:left="30" w:right="30" w:firstLine="150"/>
      <w:jc w:val="both"/>
    </w:pPr>
    <w:rPr>
      <w:rFonts w:ascii="Verdana" w:eastAsia="Times New Roman" w:hAnsi="Verdana" w:cs="Times New Roman"/>
      <w:color w:val="333366"/>
      <w:sz w:val="18"/>
      <w:szCs w:val="18"/>
      <w:lang w:eastAsia="ru-RU"/>
    </w:rPr>
  </w:style>
  <w:style w:type="character" w:customStyle="1" w:styleId="sdivide1">
    <w:name w:val="sdivide1"/>
    <w:basedOn w:val="a1"/>
    <w:rsid w:val="008873CA"/>
    <w:rPr>
      <w:color w:val="ADB8C3"/>
      <w:sz w:val="15"/>
      <w:szCs w:val="15"/>
    </w:rPr>
  </w:style>
  <w:style w:type="character" w:customStyle="1" w:styleId="apple-converted-space">
    <w:name w:val="apple-converted-space"/>
    <w:basedOn w:val="a1"/>
    <w:rsid w:val="008873CA"/>
  </w:style>
  <w:style w:type="character" w:customStyle="1" w:styleId="post-b">
    <w:name w:val="post-b"/>
    <w:basedOn w:val="a1"/>
    <w:rsid w:val="008873CA"/>
  </w:style>
  <w:style w:type="paragraph" w:customStyle="1" w:styleId="c15">
    <w:name w:val="c15"/>
    <w:basedOn w:val="a0"/>
    <w:rsid w:val="0088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43c65">
    <w:name w:val="c1 c43 c65"/>
    <w:basedOn w:val="a0"/>
    <w:rsid w:val="0088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1"/>
    <w:rsid w:val="008873CA"/>
  </w:style>
  <w:style w:type="paragraph" w:customStyle="1" w:styleId="c17">
    <w:name w:val="c17"/>
    <w:basedOn w:val="a0"/>
    <w:rsid w:val="0088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43">
    <w:name w:val="c1 c43"/>
    <w:basedOn w:val="a0"/>
    <w:rsid w:val="0088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1"/>
    <w:rsid w:val="008873CA"/>
  </w:style>
  <w:style w:type="character" w:customStyle="1" w:styleId="c3">
    <w:name w:val="c3"/>
    <w:basedOn w:val="a1"/>
    <w:rsid w:val="008873CA"/>
  </w:style>
  <w:style w:type="paragraph" w:customStyle="1" w:styleId="c1c43c63">
    <w:name w:val="c1 c43 c63"/>
    <w:basedOn w:val="a0"/>
    <w:rsid w:val="0088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c43">
    <w:name w:val="c55 c43"/>
    <w:basedOn w:val="a0"/>
    <w:rsid w:val="0088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1"/>
    <w:rsid w:val="008873CA"/>
  </w:style>
  <w:style w:type="character" w:customStyle="1" w:styleId="esummarycolumn">
    <w:name w:val="esummarycolumn"/>
    <w:basedOn w:val="a1"/>
    <w:rsid w:val="008873CA"/>
  </w:style>
  <w:style w:type="character" w:customStyle="1" w:styleId="point">
    <w:name w:val="point"/>
    <w:basedOn w:val="a1"/>
    <w:rsid w:val="008873CA"/>
  </w:style>
  <w:style w:type="character" w:customStyle="1" w:styleId="laquo">
    <w:name w:val="laquo"/>
    <w:basedOn w:val="a1"/>
    <w:rsid w:val="008873CA"/>
  </w:style>
  <w:style w:type="character" w:customStyle="1" w:styleId="raquo">
    <w:name w:val="raquo"/>
    <w:basedOn w:val="a1"/>
    <w:rsid w:val="008873CA"/>
  </w:style>
  <w:style w:type="character" w:customStyle="1" w:styleId="teller-space">
    <w:name w:val="teller-space"/>
    <w:basedOn w:val="a1"/>
    <w:rsid w:val="008873CA"/>
  </w:style>
  <w:style w:type="character" w:customStyle="1" w:styleId="teller">
    <w:name w:val="teller"/>
    <w:basedOn w:val="a1"/>
    <w:rsid w:val="008873CA"/>
  </w:style>
  <w:style w:type="paragraph" w:customStyle="1" w:styleId="bodytext">
    <w:name w:val="bodytext"/>
    <w:basedOn w:val="a0"/>
    <w:rsid w:val="0088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section">
    <w:name w:val="editsection"/>
    <w:basedOn w:val="a1"/>
    <w:rsid w:val="008873CA"/>
  </w:style>
  <w:style w:type="character" w:customStyle="1" w:styleId="submenu-table">
    <w:name w:val="submenu-table"/>
    <w:basedOn w:val="a1"/>
    <w:rsid w:val="008873CA"/>
  </w:style>
  <w:style w:type="character" w:customStyle="1" w:styleId="butback">
    <w:name w:val="butback"/>
    <w:basedOn w:val="a1"/>
    <w:rsid w:val="008873CA"/>
  </w:style>
  <w:style w:type="character" w:customStyle="1" w:styleId="ref-info">
    <w:name w:val="ref-info"/>
    <w:basedOn w:val="a1"/>
    <w:rsid w:val="008873CA"/>
  </w:style>
  <w:style w:type="paragraph" w:customStyle="1" w:styleId="aff9">
    <w:name w:val="a"/>
    <w:basedOn w:val="a0"/>
    <w:rsid w:val="0088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2"/>
    <w:basedOn w:val="a0"/>
    <w:rsid w:val="0088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4">
    <w:name w:val="22"/>
    <w:basedOn w:val="a0"/>
    <w:rsid w:val="0088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no-fv-vq">
    <w:name w:val="kno-fv-vq"/>
    <w:basedOn w:val="a1"/>
    <w:rsid w:val="00887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alsheetmusic.com/downloads/Indici/Flu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aabdurahmanov.narod.ru/link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rrykrantz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yflute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otes.tarakanov.net/flaut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8515</Words>
  <Characters>48538</Characters>
  <Application>Microsoft Office Word</Application>
  <DocSecurity>0</DocSecurity>
  <Lines>404</Lines>
  <Paragraphs>113</Paragraphs>
  <ScaleCrop>false</ScaleCrop>
  <Company/>
  <LinksUpToDate>false</LinksUpToDate>
  <CharactersWithSpaces>56940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2020-10-19T09:58:00Z</dcterms:created>
  <dcterms:modified xsi:type="dcterms:W3CDTF">2020-10-21T08:26:00Z</dcterms:modified>
</cp:coreProperties>
</file>