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BD" w:rsidRDefault="00D020BD" w:rsidP="00D020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МУЗЫКАЛЬНАЯ ШКОЛА  №1  им. М.П.МУСОРГСКОГО»</w:t>
      </w:r>
    </w:p>
    <w:p w:rsidR="00D020BD" w:rsidRPr="0027608A" w:rsidRDefault="00D020BD" w:rsidP="00D020BD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BD" w:rsidRPr="0027608A" w:rsidRDefault="00D020BD" w:rsidP="00D020BD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BD" w:rsidRPr="0027608A" w:rsidRDefault="00D020BD" w:rsidP="00D020BD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D020BD" w:rsidRPr="0027608A" w:rsidRDefault="00D020BD" w:rsidP="00D020BD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08A">
        <w:rPr>
          <w:rFonts w:ascii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D020BD" w:rsidRPr="0027608A" w:rsidRDefault="00D020BD" w:rsidP="00D020BD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BD" w:rsidRPr="0027608A" w:rsidRDefault="00D020BD" w:rsidP="00D020BD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BD" w:rsidRPr="0027608A" w:rsidRDefault="00D020BD" w:rsidP="00D020BD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BD" w:rsidRPr="0027608A" w:rsidRDefault="00D020BD" w:rsidP="00D020B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020BD" w:rsidRPr="0027608A" w:rsidRDefault="00D020BD" w:rsidP="00D020B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7608A">
        <w:rPr>
          <w:rFonts w:ascii="Times New Roman" w:hAnsi="Times New Roman" w:cs="Times New Roman"/>
          <w:b/>
          <w:color w:val="000000"/>
          <w:sz w:val="36"/>
          <w:szCs w:val="36"/>
        </w:rPr>
        <w:t>ПРОГРАММА</w:t>
      </w:r>
    </w:p>
    <w:p w:rsidR="00D020BD" w:rsidRPr="0027608A" w:rsidRDefault="00D020BD" w:rsidP="00D020BD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7608A">
        <w:rPr>
          <w:rFonts w:ascii="Times New Roman" w:hAnsi="Times New Roman" w:cs="Times New Roman"/>
          <w:b/>
          <w:color w:val="000000"/>
          <w:sz w:val="36"/>
          <w:szCs w:val="36"/>
        </w:rPr>
        <w:t>по учебному предмету</w:t>
      </w:r>
    </w:p>
    <w:p w:rsidR="00D020BD" w:rsidRPr="0027608A" w:rsidRDefault="00D020BD" w:rsidP="00D020BD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40"/>
          <w:szCs w:val="36"/>
        </w:rPr>
      </w:pPr>
      <w:r w:rsidRPr="0027608A">
        <w:rPr>
          <w:rFonts w:ascii="Times New Roman" w:hAnsi="Times New Roman" w:cs="Times New Roman"/>
          <w:b/>
          <w:color w:val="000000"/>
          <w:sz w:val="40"/>
          <w:szCs w:val="36"/>
        </w:rPr>
        <w:t>Основы музыкального исполнительства</w:t>
      </w:r>
    </w:p>
    <w:p w:rsidR="00D020BD" w:rsidRPr="0027608A" w:rsidRDefault="00D020BD" w:rsidP="00D020BD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7608A">
        <w:rPr>
          <w:rFonts w:ascii="Times New Roman" w:hAnsi="Times New Roman" w:cs="Times New Roman"/>
          <w:b/>
          <w:color w:val="000000"/>
          <w:sz w:val="40"/>
          <w:szCs w:val="36"/>
        </w:rPr>
        <w:t>(специальность - саксофон)</w:t>
      </w:r>
    </w:p>
    <w:p w:rsidR="00D020BD" w:rsidRPr="0027608A" w:rsidRDefault="00D020BD" w:rsidP="00D020B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0BD" w:rsidRPr="0027608A" w:rsidRDefault="00D020BD" w:rsidP="00D020B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08A">
        <w:rPr>
          <w:rFonts w:ascii="Times New Roman" w:hAnsi="Times New Roman" w:cs="Times New Roman"/>
        </w:rPr>
        <w:t xml:space="preserve"> </w:t>
      </w:r>
    </w:p>
    <w:p w:rsidR="00D020BD" w:rsidRPr="0027608A" w:rsidRDefault="00D020BD" w:rsidP="00D020B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0BD" w:rsidRPr="0027608A" w:rsidRDefault="00D020BD" w:rsidP="00D020B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0BD" w:rsidRPr="0027608A" w:rsidRDefault="00D020BD" w:rsidP="00D020B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0BD" w:rsidRPr="0027608A" w:rsidRDefault="00D020BD" w:rsidP="00D020B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BD" w:rsidRPr="0027608A" w:rsidRDefault="00D020BD" w:rsidP="00D020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08A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27608A">
        <w:rPr>
          <w:rFonts w:ascii="Times New Roman" w:hAnsi="Times New Roman" w:cs="Times New Roman"/>
          <w:b/>
          <w:sz w:val="28"/>
          <w:szCs w:val="28"/>
        </w:rPr>
        <w:t>Великие Луки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020BD" w:rsidRDefault="00D020BD" w:rsidP="00D020BD">
      <w:pPr>
        <w:jc w:val="both"/>
        <w:rPr>
          <w:sz w:val="28"/>
          <w:szCs w:val="28"/>
        </w:rPr>
      </w:pPr>
      <w:r>
        <w:rPr>
          <w:b/>
        </w:rPr>
        <w:t xml:space="preserve">         </w:t>
      </w:r>
      <w:r>
        <w:rPr>
          <w:sz w:val="28"/>
          <w:szCs w:val="28"/>
        </w:rPr>
        <w:t xml:space="preserve"> </w:t>
      </w:r>
    </w:p>
    <w:p w:rsidR="00D020BD" w:rsidRDefault="00D020BD" w:rsidP="00D020BD">
      <w:pPr>
        <w:jc w:val="center"/>
        <w:rPr>
          <w:b/>
          <w:sz w:val="28"/>
          <w:szCs w:val="28"/>
        </w:rPr>
      </w:pPr>
    </w:p>
    <w:p w:rsidR="00D020BD" w:rsidRDefault="00D020BD" w:rsidP="00D020BD">
      <w:pPr>
        <w:jc w:val="center"/>
        <w:rPr>
          <w:b/>
          <w:sz w:val="28"/>
          <w:szCs w:val="28"/>
        </w:rPr>
      </w:pPr>
    </w:p>
    <w:p w:rsidR="00D020BD" w:rsidRDefault="00D020BD" w:rsidP="00D020BD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D020BD" w:rsidTr="003D0634">
        <w:tc>
          <w:tcPr>
            <w:tcW w:w="5387" w:type="dxa"/>
          </w:tcPr>
          <w:p w:rsidR="00D020BD" w:rsidRDefault="00D020BD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D020BD" w:rsidRDefault="00D020BD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D020BD" w:rsidRDefault="00D020BD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D020BD" w:rsidRDefault="00D020BD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29 августа 2018 года</w:t>
            </w:r>
          </w:p>
        </w:tc>
        <w:tc>
          <w:tcPr>
            <w:tcW w:w="4961" w:type="dxa"/>
          </w:tcPr>
          <w:p w:rsidR="00D020BD" w:rsidRDefault="00D020BD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D020BD" w:rsidRDefault="00D020BD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D020BD" w:rsidRDefault="00D020BD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D020BD" w:rsidRDefault="00D020BD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__________________ Л.О.Румянцева</w:t>
            </w:r>
          </w:p>
          <w:p w:rsidR="00D020BD" w:rsidRDefault="00D020BD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D020BD" w:rsidRDefault="00D020BD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D020BD" w:rsidRDefault="00D020BD" w:rsidP="00D020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0BD" w:rsidRDefault="00D020BD" w:rsidP="00D020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0BD" w:rsidRDefault="00D020BD" w:rsidP="00D020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0BD" w:rsidRDefault="00D020BD" w:rsidP="00D020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0BD" w:rsidRDefault="00D020BD" w:rsidP="00D020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0BD" w:rsidRDefault="00D020BD" w:rsidP="00D020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0BD" w:rsidRDefault="00D020BD" w:rsidP="00D020B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1535" w:type="dxa"/>
        <w:tblLayout w:type="fixed"/>
        <w:tblLook w:val="01E0"/>
      </w:tblPr>
      <w:tblGrid>
        <w:gridCol w:w="11535"/>
      </w:tblGrid>
      <w:tr w:rsidR="00D020BD" w:rsidTr="003D0634">
        <w:tc>
          <w:tcPr>
            <w:tcW w:w="9213" w:type="dxa"/>
          </w:tcPr>
          <w:p w:rsidR="00D020BD" w:rsidRDefault="00D020BD" w:rsidP="003D0634">
            <w:pPr>
              <w:rPr>
                <w:color w:val="000000"/>
                <w:spacing w:val="-3"/>
                <w:kern w:val="2"/>
              </w:rPr>
            </w:pPr>
          </w:p>
          <w:p w:rsidR="00D020BD" w:rsidRDefault="00D020BD" w:rsidP="003D0634">
            <w:pPr>
              <w:rPr>
                <w:color w:val="000000"/>
                <w:spacing w:val="-3"/>
              </w:rPr>
            </w:pPr>
          </w:p>
          <w:p w:rsidR="00D020BD" w:rsidRDefault="00D020BD" w:rsidP="003D0634">
            <w:pPr>
              <w:rPr>
                <w:color w:val="000000"/>
                <w:spacing w:val="-3"/>
              </w:rPr>
            </w:pPr>
          </w:p>
          <w:p w:rsidR="00D020BD" w:rsidRDefault="00D020BD" w:rsidP="003D0634">
            <w:pPr>
              <w:rPr>
                <w:color w:val="000000"/>
                <w:spacing w:val="-3"/>
              </w:rPr>
            </w:pPr>
          </w:p>
          <w:p w:rsidR="00D020BD" w:rsidRDefault="00D020BD" w:rsidP="003D0634">
            <w:pPr>
              <w:rPr>
                <w:color w:val="000000"/>
                <w:spacing w:val="-3"/>
              </w:rPr>
            </w:pPr>
          </w:p>
          <w:p w:rsidR="00D020BD" w:rsidRDefault="00D020BD" w:rsidP="003D0634">
            <w:pPr>
              <w:rPr>
                <w:color w:val="000000"/>
                <w:spacing w:val="-3"/>
              </w:rPr>
            </w:pPr>
          </w:p>
          <w:p w:rsidR="00D020BD" w:rsidRDefault="00D020BD" w:rsidP="003D0634">
            <w:pPr>
              <w:rPr>
                <w:color w:val="000000"/>
                <w:spacing w:val="-3"/>
              </w:rPr>
            </w:pPr>
          </w:p>
          <w:p w:rsidR="00D020BD" w:rsidRDefault="00D020BD" w:rsidP="003D0634">
            <w:pPr>
              <w:rPr>
                <w:color w:val="000000"/>
                <w:spacing w:val="-3"/>
                <w:kern w:val="2"/>
              </w:rPr>
            </w:pPr>
            <w:r>
              <w:rPr>
                <w:color w:val="000000"/>
                <w:spacing w:val="-3"/>
                <w:kern w:val="2"/>
              </w:rPr>
              <w:t>Разработчик  - Иванов Игорь Николаевич, преподаватель ДМШ №1</w:t>
            </w:r>
          </w:p>
          <w:p w:rsidR="00D020BD" w:rsidRDefault="00D020BD" w:rsidP="003D0634">
            <w:pPr>
              <w:rPr>
                <w:color w:val="000000"/>
                <w:spacing w:val="-3"/>
                <w:kern w:val="2"/>
              </w:rPr>
            </w:pPr>
            <w:r>
              <w:rPr>
                <w:color w:val="000000"/>
                <w:spacing w:val="-3"/>
                <w:kern w:val="2"/>
              </w:rPr>
              <w:t>Рецензент – Потехина Майя Геннадиевна, преподаватель высшей категории ДМШ №1</w:t>
            </w:r>
          </w:p>
        </w:tc>
      </w:tr>
    </w:tbl>
    <w:p w:rsidR="00D020BD" w:rsidRDefault="00D020BD" w:rsidP="00D020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0BD" w:rsidRDefault="00D020BD" w:rsidP="00D020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0BD" w:rsidRDefault="00D020BD" w:rsidP="00D020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0BD" w:rsidRPr="00487E66" w:rsidRDefault="00D020BD" w:rsidP="00D02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E66">
        <w:rPr>
          <w:rFonts w:ascii="Times New Roman" w:hAnsi="Times New Roman" w:cs="Times New Roman"/>
          <w:b/>
          <w:sz w:val="24"/>
          <w:szCs w:val="24"/>
        </w:rPr>
        <w:t>.        Пояснительная записка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487E66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 -  Срок реализации учебного предмета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- Сведения о затратах учебного времени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- Форма проведения учебных аудиторных занятий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- Цели и задачи учебного предмета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- Структура программы учебного предмета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- Методы обучения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- Описание материально-технических условий реализации учебного предмета</w:t>
      </w:r>
    </w:p>
    <w:p w:rsidR="00D020BD" w:rsidRPr="00487E66" w:rsidRDefault="00D020BD" w:rsidP="00D020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020BD" w:rsidRPr="00487E66" w:rsidRDefault="00D020BD" w:rsidP="00D020BD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- Годовые требования</w:t>
      </w:r>
    </w:p>
    <w:p w:rsidR="00D020BD" w:rsidRPr="00487E66" w:rsidRDefault="00D020BD" w:rsidP="00D020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020BD" w:rsidRPr="00487E66" w:rsidRDefault="00D020BD" w:rsidP="00D020BD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Pr="00487E66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на различных этапах обучения</w:t>
      </w:r>
    </w:p>
    <w:p w:rsidR="00D020BD" w:rsidRPr="00487E66" w:rsidRDefault="00D020BD" w:rsidP="00D020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 xml:space="preserve">             -  </w:t>
      </w:r>
      <w:r w:rsidRPr="00487E66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   - Критерии оценки</w:t>
      </w:r>
    </w:p>
    <w:p w:rsidR="00D020BD" w:rsidRPr="00487E66" w:rsidRDefault="00D020BD" w:rsidP="00D020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 xml:space="preserve">  Список учебной и методической литературы 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87E66">
        <w:rPr>
          <w:rFonts w:ascii="Times New Roman" w:hAnsi="Times New Roman" w:cs="Times New Roman"/>
          <w:i/>
          <w:sz w:val="24"/>
          <w:szCs w:val="24"/>
        </w:rPr>
        <w:t>- Список рекомендуемой учебной литературы</w:t>
      </w:r>
    </w:p>
    <w:p w:rsidR="00D020BD" w:rsidRPr="00487E66" w:rsidRDefault="00D020BD" w:rsidP="00D020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   - Список рекомендуемой методической литературы</w:t>
      </w:r>
    </w:p>
    <w:p w:rsidR="00D020BD" w:rsidRDefault="00D020BD" w:rsidP="00D02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0BD" w:rsidRDefault="00D020BD" w:rsidP="00D02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0BD" w:rsidRDefault="00D020BD" w:rsidP="00D02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0BD" w:rsidRDefault="00D020BD" w:rsidP="00D02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0BD" w:rsidRDefault="00D020BD" w:rsidP="00D02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0BD" w:rsidRPr="00487E66" w:rsidRDefault="00D020BD" w:rsidP="00D0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87E66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Характеристика учебного процесса, его место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487E66">
        <w:rPr>
          <w:rFonts w:ascii="Times New Roman" w:hAnsi="Times New Roman" w:cs="Times New Roman"/>
          <w:b/>
          <w:i/>
          <w:sz w:val="24"/>
          <w:szCs w:val="24"/>
        </w:rPr>
        <w:t>и роль в образовательном процессе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«Основы музыкального исполнительства (специальность - саксофон)» разработана на основе  «Рекомендаций по организации образовательной и методической деятельности при реализации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саксофоне в детских школах искусств.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развить его эстетические чувства. Баян и аккордеон являются  популярными народными музыкальными инструментами, которые используются в профессиональной, и в любительской исполнительской практике.</w:t>
      </w:r>
      <w:r w:rsidRPr="00487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 xml:space="preserve"> Обширный и разнообразный репертуар этих инструментов включает музыку различных стилей и эпох, в том числе, классическую, популярную, джазовую.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</w:t>
      </w:r>
    </w:p>
    <w:p w:rsidR="00D020BD" w:rsidRPr="00487E66" w:rsidRDefault="00D020BD" w:rsidP="00D020BD">
      <w:pPr>
        <w:spacing w:after="0"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Программа имеет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направленность, </w:t>
      </w:r>
      <w:r w:rsidRPr="00487E66">
        <w:rPr>
          <w:rFonts w:ascii="Times New Roman" w:hAnsi="Times New Roman" w:cs="Times New Roman"/>
          <w:spacing w:val="-4"/>
          <w:sz w:val="24"/>
          <w:szCs w:val="24"/>
        </w:rPr>
        <w:t xml:space="preserve">основывается </w:t>
      </w:r>
      <w:r w:rsidRPr="00487E66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487E66">
        <w:rPr>
          <w:rFonts w:ascii="Times New Roman" w:hAnsi="Times New Roman" w:cs="Times New Roman"/>
          <w:sz w:val="24"/>
          <w:szCs w:val="24"/>
        </w:rPr>
        <w:t xml:space="preserve">обеспечивает развитие творческих способностей, формирует устойчивый интерес к творческой деятельности.  Формирование навыков игры на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инстументе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позволяет учащимся в дальнейшем самостоятельно осваивать различный музыкальный материал.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>Данная программа представлена учебными планами, базирующимися на возрастных особенностях обучающихся и  уровне их подготовки: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- младший модуль (4-х летний курс обучения) –  для </w:t>
      </w:r>
      <w:proofErr w:type="gramStart"/>
      <w:r w:rsidRPr="00487E66">
        <w:rPr>
          <w:rFonts w:ascii="Times New Roman" w:hAnsi="Times New Roman" w:cs="Times New Roman"/>
          <w:i/>
          <w:sz w:val="24"/>
          <w:szCs w:val="24"/>
        </w:rPr>
        <w:t>поступающих</w:t>
      </w:r>
      <w:proofErr w:type="gramEnd"/>
      <w:r w:rsidRPr="00487E66">
        <w:rPr>
          <w:rFonts w:ascii="Times New Roman" w:hAnsi="Times New Roman" w:cs="Times New Roman"/>
          <w:i/>
          <w:sz w:val="24"/>
          <w:szCs w:val="24"/>
        </w:rPr>
        <w:t xml:space="preserve"> в 7-8 летнем возрасте;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>- старший модуль (3-х летний курс обучения):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-1) для поступающих в 11-12 летнем возрасте, прошедшим </w:t>
      </w:r>
      <w:proofErr w:type="gramStart"/>
      <w:r w:rsidRPr="00487E66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Pr="00487E66">
        <w:rPr>
          <w:rFonts w:ascii="Times New Roman" w:hAnsi="Times New Roman" w:cs="Times New Roman"/>
          <w:i/>
          <w:sz w:val="24"/>
          <w:szCs w:val="24"/>
        </w:rPr>
        <w:t xml:space="preserve">  младшего модуля  и желающих продолжить своё обучение;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>- 2) для поступающих в возрасте от 10-12 лет, не имеющих музыкальной подготовки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.  Занятия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ансамблевым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D020BD" w:rsidRPr="00487E66" w:rsidRDefault="00D020BD" w:rsidP="00D020BD">
      <w:pPr>
        <w:spacing w:after="0" w:line="240" w:lineRule="auto"/>
        <w:ind w:firstLine="711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Игра в ансамбле, в том числе, с педагогом, позволяет совместными усилиями создавать художественный образ, развивает умение слушать друг друга, гармонический слух, формирует навыки игры ритмично, синхронно. Ансамблевое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 </w:t>
      </w:r>
      <w:r w:rsidRPr="00487E66">
        <w:rPr>
          <w:rFonts w:ascii="Times New Roman" w:hAnsi="Times New Roman" w:cs="Times New Roman"/>
          <w:sz w:val="24"/>
          <w:szCs w:val="24"/>
          <w:u w:val="single"/>
        </w:rPr>
        <w:t>(Для этого может потребоваться увеличение объема недельной аудиторной нагрузки.)</w:t>
      </w:r>
      <w:r w:rsidRPr="00487E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87E66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87E66">
        <w:rPr>
          <w:rFonts w:ascii="Times New Roman" w:hAnsi="Times New Roman" w:cs="Times New Roman"/>
          <w:sz w:val="24"/>
          <w:szCs w:val="24"/>
        </w:rPr>
        <w:t xml:space="preserve">При реализации программ учебного предмета «Основы музыкального исполнительства (специальность - саксофон)» со сроками обучения 3 и 4 года, </w:t>
      </w:r>
      <w:r w:rsidRPr="00487E66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учебных занятий с первого по третий (четвёртый) годы обучения составляет 33 недели в год.</w:t>
      </w:r>
      <w:r w:rsidRPr="00487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020BD" w:rsidRDefault="00D020BD" w:rsidP="00D020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времени:</w:t>
      </w:r>
    </w:p>
    <w:p w:rsidR="00D020BD" w:rsidRDefault="00D020BD" w:rsidP="00D020B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4-х летний срок обучения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706"/>
        <w:gridCol w:w="850"/>
        <w:gridCol w:w="841"/>
        <w:gridCol w:w="718"/>
        <w:gridCol w:w="793"/>
        <w:gridCol w:w="756"/>
        <w:gridCol w:w="861"/>
        <w:gridCol w:w="851"/>
        <w:gridCol w:w="1134"/>
      </w:tblGrid>
      <w:tr w:rsidR="00D020BD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учебной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</w:t>
            </w:r>
          </w:p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работы,</w:t>
            </w:r>
          </w:p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нагрузки,</w:t>
            </w:r>
          </w:p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аттестации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</w:p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Всего часов</w:t>
            </w:r>
          </w:p>
        </w:tc>
      </w:tr>
      <w:tr w:rsidR="00D020BD" w:rsidTr="003D0634">
        <w:trPr>
          <w:gridAfter w:val="1"/>
          <w:wAfter w:w="1134" w:type="dxa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4-й год</w:t>
            </w:r>
          </w:p>
        </w:tc>
      </w:tr>
      <w:tr w:rsidR="00D020BD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Полугодия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D020BD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Количество </w:t>
            </w:r>
          </w:p>
          <w:p w:rsidR="00D020BD" w:rsidRDefault="00D020BD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недель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0BD" w:rsidRDefault="00D020BD" w:rsidP="003D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D020BD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Аудиторные </w:t>
            </w:r>
          </w:p>
          <w:p w:rsidR="00D020BD" w:rsidRDefault="00D020BD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131</w:t>
            </w:r>
          </w:p>
        </w:tc>
      </w:tr>
      <w:tr w:rsidR="00D020BD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Самостоятельная </w:t>
            </w:r>
          </w:p>
          <w:p w:rsidR="00D020BD" w:rsidRDefault="00D020BD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работа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131</w:t>
            </w:r>
          </w:p>
        </w:tc>
      </w:tr>
      <w:tr w:rsidR="00D020BD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Максимальная </w:t>
            </w:r>
          </w:p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учебная нагрузка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D" w:rsidRDefault="00D020BD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262</w:t>
            </w:r>
          </w:p>
        </w:tc>
      </w:tr>
    </w:tbl>
    <w:p w:rsidR="00D020BD" w:rsidRDefault="00D020BD" w:rsidP="00D020B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020BD" w:rsidRDefault="00D020BD" w:rsidP="00D020B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D020BD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D" w:rsidRDefault="00D020BD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D020BD" w:rsidRDefault="00D020BD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D" w:rsidRDefault="00D020BD" w:rsidP="003D0634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Всего часов</w:t>
            </w:r>
          </w:p>
        </w:tc>
      </w:tr>
      <w:tr w:rsidR="00D020BD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20BD" w:rsidRDefault="00D020BD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20BD" w:rsidRDefault="00D020BD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20BD" w:rsidRDefault="00D020BD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20BD" w:rsidRDefault="00D020BD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D020BD" w:rsidTr="003D0634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D020BD" w:rsidTr="003D0634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D" w:rsidRDefault="00D020BD" w:rsidP="003D063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20BD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115,5</w:t>
            </w:r>
          </w:p>
        </w:tc>
      </w:tr>
      <w:tr w:rsidR="00D020BD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 xml:space="preserve">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115,5</w:t>
            </w:r>
          </w:p>
        </w:tc>
      </w:tr>
      <w:tr w:rsidR="00D020BD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231</w:t>
            </w:r>
          </w:p>
        </w:tc>
      </w:tr>
    </w:tbl>
    <w:p w:rsidR="00D020BD" w:rsidRDefault="00D020BD" w:rsidP="00D020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20BD" w:rsidRDefault="00D020BD" w:rsidP="00D020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D020BD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D" w:rsidRDefault="00D020BD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D020BD" w:rsidRDefault="00D020BD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D" w:rsidRDefault="00D020BD" w:rsidP="003D0634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Всего часов</w:t>
            </w:r>
          </w:p>
        </w:tc>
      </w:tr>
      <w:tr w:rsidR="00D020BD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20BD" w:rsidRDefault="00D020BD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20BD" w:rsidRDefault="00D020BD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20BD" w:rsidRDefault="00D020BD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20BD" w:rsidRDefault="00D020BD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D020BD" w:rsidTr="003D0634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D020BD" w:rsidTr="003D0634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BD" w:rsidRDefault="00D020BD" w:rsidP="003D063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20BD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</w:t>
            </w:r>
          </w:p>
        </w:tc>
      </w:tr>
      <w:tr w:rsidR="00D020BD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</w:t>
            </w:r>
          </w:p>
        </w:tc>
      </w:tr>
      <w:tr w:rsidR="00D020BD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BD" w:rsidRDefault="00D020BD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198</w:t>
            </w:r>
          </w:p>
        </w:tc>
      </w:tr>
    </w:tbl>
    <w:p w:rsidR="00D020BD" w:rsidRDefault="00D020BD" w:rsidP="00D020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20BD" w:rsidRPr="00487E66" w:rsidRDefault="00D020BD" w:rsidP="00D020BD">
      <w:pPr>
        <w:spacing w:line="240" w:lineRule="auto"/>
        <w:ind w:left="-1418"/>
        <w:rPr>
          <w:rFonts w:ascii="Times New Roman" w:hAnsi="Times New Roman" w:cs="Times New Roman"/>
          <w:b/>
          <w:i/>
          <w:sz w:val="24"/>
          <w:szCs w:val="24"/>
        </w:rPr>
      </w:pPr>
    </w:p>
    <w:p w:rsidR="00D020BD" w:rsidRPr="00487E66" w:rsidRDefault="00D020BD" w:rsidP="00D020BD">
      <w:pPr>
        <w:spacing w:line="240" w:lineRule="auto"/>
        <w:ind w:left="-1418"/>
        <w:rPr>
          <w:rFonts w:ascii="Times New Roman" w:hAnsi="Times New Roman" w:cs="Times New Roman"/>
          <w:b/>
          <w:i/>
          <w:sz w:val="24"/>
          <w:szCs w:val="24"/>
        </w:rPr>
      </w:pP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при 4-летнем сроке обучения (1-4 классы) составляет 264 часа.  Из них: 132 часа–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>диторные занятия, 132 часа – самостоятельная работа. Общая трудоемкость учебного предмета при 3-летнем сроке обучения (5-7 классы) составляет 231 час.  Из них: 115,5 часов – аудиторные занятия, 115,5 часов – самостоятельная работа. Общая трудоемкость учебного предмета  при 3-летнем сроке обучения (1-3 классы) составляет 198 часов.  Из них: 99 часов – аудиторные занятия, 99 часов – самостоятельная работа.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487E66">
        <w:rPr>
          <w:rFonts w:ascii="Times New Roman" w:hAnsi="Times New Roman" w:cs="Times New Roman"/>
          <w:sz w:val="24"/>
          <w:szCs w:val="24"/>
        </w:rPr>
        <w:t>:</w:t>
      </w:r>
    </w:p>
    <w:p w:rsidR="00D020BD" w:rsidRPr="00487E66" w:rsidRDefault="00D020BD" w:rsidP="00D020BD">
      <w:pPr>
        <w:pStyle w:val="af0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1</w:t>
      </w:r>
      <w:r w:rsidRPr="00487E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- 4 классы  (младший модуль) – 1 час в неделю</w:t>
      </w:r>
    </w:p>
    <w:p w:rsidR="00D020BD" w:rsidRPr="00487E66" w:rsidRDefault="00D020BD" w:rsidP="00D020BD">
      <w:pPr>
        <w:pStyle w:val="af0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5-6 классы  -  (старший модуль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E66">
        <w:rPr>
          <w:rFonts w:ascii="Times New Roman" w:hAnsi="Times New Roman" w:cs="Times New Roman"/>
          <w:sz w:val="24"/>
          <w:szCs w:val="24"/>
        </w:rPr>
        <w:t xml:space="preserve"> вариант) 1 час в неделю</w:t>
      </w:r>
    </w:p>
    <w:p w:rsidR="00D020BD" w:rsidRPr="00487E66" w:rsidRDefault="00D020BD" w:rsidP="00D020BD">
      <w:pPr>
        <w:pStyle w:val="af0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lastRenderedPageBreak/>
        <w:t xml:space="preserve">7 класс -  (старший модуль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E66">
        <w:rPr>
          <w:rFonts w:ascii="Times New Roman" w:hAnsi="Times New Roman" w:cs="Times New Roman"/>
          <w:sz w:val="24"/>
          <w:szCs w:val="24"/>
        </w:rPr>
        <w:t xml:space="preserve"> вариант) 1,5 часа в неделю</w:t>
      </w:r>
    </w:p>
    <w:p w:rsidR="00D020BD" w:rsidRPr="00487E66" w:rsidRDefault="00D020BD" w:rsidP="00D020BD">
      <w:pPr>
        <w:pStyle w:val="af0"/>
        <w:widowControl/>
        <w:numPr>
          <w:ilvl w:val="0"/>
          <w:numId w:val="13"/>
        </w:numPr>
        <w:autoSpaceDE/>
        <w:autoSpaceDN/>
        <w:adjustRightInd/>
        <w:spacing w:after="3"/>
        <w:ind w:left="0" w:right="6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1-3 классы (старший модуль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7E66">
        <w:rPr>
          <w:rFonts w:ascii="Times New Roman" w:hAnsi="Times New Roman" w:cs="Times New Roman"/>
          <w:sz w:val="24"/>
          <w:szCs w:val="24"/>
        </w:rPr>
        <w:t xml:space="preserve"> вариант)  - 1 час в неделю</w:t>
      </w:r>
    </w:p>
    <w:p w:rsidR="00D020BD" w:rsidRPr="00487E66" w:rsidRDefault="00D020BD" w:rsidP="00D020BD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D020BD" w:rsidRPr="00487E66" w:rsidRDefault="00D020BD" w:rsidP="00D020BD">
      <w:pPr>
        <w:pStyle w:val="af0"/>
        <w:widowControl/>
        <w:numPr>
          <w:ilvl w:val="0"/>
          <w:numId w:val="13"/>
        </w:numPr>
        <w:autoSpaceDE/>
        <w:autoSpaceDN/>
        <w:adjustRightInd/>
        <w:spacing w:after="3"/>
        <w:ind w:left="0" w:right="6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1-4 классы (4-х летний курс обучения) –  1 час  в неделю</w:t>
      </w:r>
    </w:p>
    <w:p w:rsidR="00D020BD" w:rsidRPr="00487E66" w:rsidRDefault="00D020BD" w:rsidP="00D020BD">
      <w:pPr>
        <w:pStyle w:val="af0"/>
        <w:widowControl/>
        <w:numPr>
          <w:ilvl w:val="0"/>
          <w:numId w:val="13"/>
        </w:numPr>
        <w:autoSpaceDE/>
        <w:autoSpaceDN/>
        <w:adjustRightInd/>
        <w:spacing w:after="3"/>
        <w:ind w:left="0" w:right="6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5-6 классы (3-х летний курс обучения)  - 1 час  в неделю</w:t>
      </w:r>
    </w:p>
    <w:p w:rsidR="00D020BD" w:rsidRPr="00487E66" w:rsidRDefault="00D020BD" w:rsidP="00D020BD">
      <w:pPr>
        <w:pStyle w:val="af0"/>
        <w:widowControl/>
        <w:numPr>
          <w:ilvl w:val="0"/>
          <w:numId w:val="13"/>
        </w:numPr>
        <w:autoSpaceDE/>
        <w:autoSpaceDN/>
        <w:adjustRightInd/>
        <w:spacing w:after="3"/>
        <w:ind w:left="0" w:right="6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7 класс (3-х летний курс обучения)  - 1,5  часа  в неделю</w:t>
      </w:r>
    </w:p>
    <w:p w:rsidR="00D020BD" w:rsidRPr="00487E66" w:rsidRDefault="00D020BD" w:rsidP="00D020BD">
      <w:pPr>
        <w:pStyle w:val="af0"/>
        <w:widowControl/>
        <w:numPr>
          <w:ilvl w:val="0"/>
          <w:numId w:val="13"/>
        </w:numPr>
        <w:autoSpaceDE/>
        <w:autoSpaceDN/>
        <w:adjustRightInd/>
        <w:spacing w:after="3"/>
        <w:ind w:left="0" w:right="6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1-3 классы (3-х летний курс обучения)  - 1 час в неделю</w:t>
      </w:r>
    </w:p>
    <w:p w:rsidR="00D020BD" w:rsidRPr="00487E66" w:rsidRDefault="00D020BD" w:rsidP="00D020BD">
      <w:pPr>
        <w:spacing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D020BD" w:rsidRPr="00487E66" w:rsidRDefault="00D020BD" w:rsidP="00D020BD">
      <w:pPr>
        <w:spacing w:after="40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87E66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  <w:r w:rsidRPr="00487E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20BD" w:rsidRPr="00487E66" w:rsidRDefault="00D020BD" w:rsidP="00D020B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в индивидуальной форме, возможно чередование индивидуальных </w:t>
      </w:r>
      <w:r w:rsidRPr="00487E66">
        <w:rPr>
          <w:rFonts w:ascii="Times New Roman" w:hAnsi="Times New Roman" w:cs="Times New Roman"/>
          <w:color w:val="000000"/>
          <w:sz w:val="24"/>
          <w:szCs w:val="24"/>
          <w:u w:val="single"/>
        </w:rPr>
        <w:t>и мелкогрупповых (2 человека</w:t>
      </w:r>
      <w:r w:rsidRPr="00487E66">
        <w:rPr>
          <w:rFonts w:ascii="Times New Roman" w:hAnsi="Times New Roman" w:cs="Times New Roman"/>
          <w:color w:val="000000"/>
          <w:sz w:val="24"/>
          <w:szCs w:val="24"/>
        </w:rPr>
        <w:t xml:space="preserve">) занятий (игра в ансамбле). Индивидуальная </w:t>
      </w:r>
      <w:r w:rsidRPr="00487E66">
        <w:rPr>
          <w:rFonts w:ascii="Times New Roman" w:hAnsi="Times New Roman" w:cs="Times New Roman"/>
          <w:color w:val="000000"/>
          <w:sz w:val="24"/>
          <w:szCs w:val="24"/>
          <w:u w:val="single"/>
        </w:rPr>
        <w:t>и м</w:t>
      </w:r>
      <w:r w:rsidRPr="00487E66">
        <w:rPr>
          <w:rFonts w:ascii="Times New Roman" w:eastAsia="Geeza Pro" w:hAnsi="Times New Roman" w:cs="Times New Roman"/>
          <w:color w:val="000000"/>
          <w:sz w:val="24"/>
          <w:szCs w:val="24"/>
          <w:u w:val="single"/>
        </w:rPr>
        <w:t>елкогрупповая</w:t>
      </w:r>
      <w:r w:rsidRPr="00487E66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Pr="00487E66">
        <w:rPr>
          <w:rFonts w:ascii="Times New Roman" w:hAnsi="Times New Roman" w:cs="Times New Roman"/>
          <w:sz w:val="24"/>
          <w:szCs w:val="24"/>
        </w:rPr>
        <w:t xml:space="preserve"> Мелкогрупповая форма (игра в ансамбле) позволяет более эффективно использовать методы обучения, развить и закрепить полученные навыки.</w:t>
      </w:r>
    </w:p>
    <w:p w:rsidR="00D020BD" w:rsidRPr="00487E66" w:rsidRDefault="00D020BD" w:rsidP="00D020BD">
      <w:pPr>
        <w:spacing w:after="125" w:line="240" w:lineRule="auto"/>
        <w:ind w:left="-1418" w:right="6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020BD" w:rsidRPr="00487E66" w:rsidRDefault="00D020BD" w:rsidP="00D020BD">
      <w:pPr>
        <w:spacing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487E66"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</w:t>
      </w:r>
    </w:p>
    <w:p w:rsidR="00D020BD" w:rsidRPr="00487E66" w:rsidRDefault="00D020BD" w:rsidP="00D020BD">
      <w:pPr>
        <w:spacing w:line="240" w:lineRule="auto"/>
        <w:ind w:left="-284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 народном исполнительстве, формирование практических умений и навыков игры на баяне и аккордеоне, устойчивого интереса к самостоятельной деятельности в области музыкального искусства.</w:t>
      </w:r>
    </w:p>
    <w:p w:rsidR="00D020BD" w:rsidRPr="00487E66" w:rsidRDefault="00D020BD" w:rsidP="00D020BD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487E66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</w:t>
      </w:r>
      <w:r w:rsidRPr="00487E66">
        <w:rPr>
          <w:rStyle w:val="FontStyle16"/>
        </w:rPr>
        <w:t xml:space="preserve"> </w:t>
      </w:r>
    </w:p>
    <w:p w:rsidR="00D020BD" w:rsidRPr="00D020BD" w:rsidRDefault="00D020BD" w:rsidP="00D020B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284" w:firstLine="0"/>
        <w:rPr>
          <w:rStyle w:val="TimesNewRoman14"/>
          <w:bCs/>
          <w:sz w:val="24"/>
          <w:szCs w:val="24"/>
        </w:rPr>
      </w:pPr>
      <w:r w:rsidRPr="00D020BD">
        <w:rPr>
          <w:rStyle w:val="TimesNewRoman14"/>
          <w:bCs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020BD" w:rsidRPr="00D020BD" w:rsidRDefault="00D020BD" w:rsidP="00D020BD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240" w:lineRule="auto"/>
        <w:ind w:left="-284" w:firstLine="0"/>
        <w:jc w:val="left"/>
      </w:pPr>
      <w:r w:rsidRPr="00D020BD">
        <w:rPr>
          <w:rStyle w:val="FontStyle1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D020BD" w:rsidRPr="00D020BD" w:rsidRDefault="00D020BD" w:rsidP="00D020BD">
      <w:pPr>
        <w:numPr>
          <w:ilvl w:val="0"/>
          <w:numId w:val="3"/>
        </w:numPr>
        <w:spacing w:after="183" w:line="240" w:lineRule="auto"/>
        <w:ind w:left="-284"/>
        <w:rPr>
          <w:rStyle w:val="TimesNewRoman14"/>
          <w:sz w:val="24"/>
          <w:szCs w:val="24"/>
        </w:rPr>
      </w:pPr>
      <w:r w:rsidRPr="00D020BD">
        <w:rPr>
          <w:rStyle w:val="FontStyle16"/>
        </w:rPr>
        <w:t>воспитание активного слушателя, зрителя, участника творческой самодеятельности</w:t>
      </w:r>
    </w:p>
    <w:p w:rsidR="00D020BD" w:rsidRPr="00D020BD" w:rsidRDefault="00D020BD" w:rsidP="00D020B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284" w:firstLine="0"/>
        <w:rPr>
          <w:rStyle w:val="TimesNewRoman14"/>
          <w:sz w:val="24"/>
          <w:szCs w:val="24"/>
        </w:rPr>
      </w:pPr>
      <w:r w:rsidRPr="00D020BD">
        <w:rPr>
          <w:rStyle w:val="TimesNewRoman14"/>
          <w:sz w:val="24"/>
          <w:szCs w:val="24"/>
        </w:rPr>
        <w:t>приобретение детьми начальных базовых знаний, умений и навыков игры на баяне или аккордеоне,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D020BD" w:rsidRPr="00D020BD" w:rsidRDefault="00D020BD" w:rsidP="00D020BD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0BD">
        <w:rPr>
          <w:rFonts w:ascii="Times New Roman" w:hAnsi="Times New Roman" w:cs="Times New Roman"/>
          <w:sz w:val="24"/>
          <w:szCs w:val="24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D020BD" w:rsidRPr="00D020BD" w:rsidRDefault="00D020BD" w:rsidP="00D020BD">
      <w:pPr>
        <w:numPr>
          <w:ilvl w:val="0"/>
          <w:numId w:val="3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020BD">
        <w:rPr>
          <w:rStyle w:val="TimesNewRoman14"/>
          <w:sz w:val="24"/>
          <w:szCs w:val="24"/>
        </w:rPr>
        <w:t xml:space="preserve">воспитание у детей культуры сольного и ансамблевого </w:t>
      </w:r>
      <w:proofErr w:type="spellStart"/>
      <w:r w:rsidRPr="00D020BD">
        <w:rPr>
          <w:rStyle w:val="TimesNewRoman14"/>
          <w:sz w:val="24"/>
          <w:szCs w:val="24"/>
        </w:rPr>
        <w:t>музицирования</w:t>
      </w:r>
      <w:proofErr w:type="spellEnd"/>
      <w:r w:rsidRPr="00D020BD">
        <w:rPr>
          <w:rStyle w:val="TimesNewRoman14"/>
          <w:sz w:val="24"/>
          <w:szCs w:val="24"/>
        </w:rPr>
        <w:t xml:space="preserve"> на инструменте, </w:t>
      </w:r>
      <w:r w:rsidRPr="00D020BD">
        <w:rPr>
          <w:rFonts w:ascii="Times New Roman" w:hAnsi="Times New Roman" w:cs="Times New Roman"/>
          <w:sz w:val="24"/>
          <w:szCs w:val="24"/>
        </w:rPr>
        <w:t>стремления к практическому использованию приобретенных   знаний, умений и навыков игры на баяне и аккордеоне</w:t>
      </w:r>
      <w:r w:rsidRPr="00D020BD">
        <w:rPr>
          <w:rStyle w:val="TimesNewRoman14"/>
          <w:sz w:val="24"/>
          <w:szCs w:val="24"/>
        </w:rPr>
        <w:t xml:space="preserve"> в</w:t>
      </w:r>
      <w:r w:rsidRPr="00D020BD">
        <w:rPr>
          <w:rFonts w:ascii="Times New Roman" w:hAnsi="Times New Roman" w:cs="Times New Roman"/>
          <w:sz w:val="24"/>
          <w:szCs w:val="24"/>
        </w:rPr>
        <w:t xml:space="preserve"> быту, в </w:t>
      </w:r>
      <w:proofErr w:type="spellStart"/>
      <w:r w:rsidRPr="00D020B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D020B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020BD" w:rsidRPr="00D020BD" w:rsidRDefault="00D020BD" w:rsidP="00D020BD">
      <w:pPr>
        <w:pStyle w:val="af0"/>
        <w:widowControl/>
        <w:numPr>
          <w:ilvl w:val="0"/>
          <w:numId w:val="3"/>
        </w:numPr>
        <w:autoSpaceDE/>
        <w:autoSpaceDN/>
        <w:adjustRightInd/>
        <w:spacing w:after="180"/>
        <w:ind w:left="-284" w:right="7"/>
        <w:rPr>
          <w:rStyle w:val="TimesNewRoman14"/>
          <w:sz w:val="24"/>
          <w:szCs w:val="24"/>
        </w:rPr>
      </w:pPr>
      <w:r w:rsidRPr="00D020BD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терпения, дисциплины;</w:t>
      </w:r>
      <w:r w:rsidRPr="00D020BD">
        <w:rPr>
          <w:rStyle w:val="TimesNewRoman14"/>
          <w:sz w:val="24"/>
          <w:szCs w:val="24"/>
        </w:rPr>
        <w:t xml:space="preserve">                                 </w:t>
      </w:r>
    </w:p>
    <w:p w:rsidR="00D020BD" w:rsidRPr="00D020BD" w:rsidRDefault="00D020BD" w:rsidP="00D020BD">
      <w:pPr>
        <w:spacing w:after="180" w:line="240" w:lineRule="auto"/>
        <w:ind w:left="-284" w:right="6"/>
        <w:rPr>
          <w:rStyle w:val="TimesNewRoman14"/>
          <w:sz w:val="24"/>
          <w:szCs w:val="24"/>
        </w:rPr>
      </w:pPr>
      <w:r w:rsidRPr="00D020BD">
        <w:rPr>
          <w:rStyle w:val="TimesNewRoman14"/>
          <w:sz w:val="24"/>
          <w:szCs w:val="24"/>
        </w:rPr>
        <w:t xml:space="preserve">     </w:t>
      </w:r>
      <w:r w:rsidRPr="00D020BD">
        <w:rPr>
          <w:rFonts w:ascii="Times New Roman" w:hAnsi="Times New Roman" w:cs="Times New Roman"/>
          <w:sz w:val="24"/>
          <w:szCs w:val="24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Структура программы</w:t>
      </w:r>
    </w:p>
    <w:p w:rsidR="00D020BD" w:rsidRPr="00487E66" w:rsidRDefault="00D020BD" w:rsidP="00D020BD">
      <w:pPr>
        <w:pStyle w:val="Body10"/>
        <w:ind w:firstLine="710"/>
        <w:rPr>
          <w:rFonts w:ascii="Times New Roman" w:eastAsia="Helvetica" w:hAnsi="Times New Roman"/>
          <w:szCs w:val="24"/>
          <w:lang w:val="ru-RU"/>
        </w:rPr>
      </w:pPr>
      <w:r w:rsidRPr="00487E66">
        <w:rPr>
          <w:rFonts w:ascii="Times New Roman" w:eastAsia="Helvetica" w:hAnsi="Times New Roman"/>
          <w:szCs w:val="24"/>
          <w:lang w:val="ru-RU"/>
        </w:rPr>
        <w:lastRenderedPageBreak/>
        <w:t>Программа содержит следующие разделы:</w:t>
      </w:r>
    </w:p>
    <w:p w:rsidR="00D020BD" w:rsidRPr="00487E66" w:rsidRDefault="00D020BD" w:rsidP="00D020BD">
      <w:pPr>
        <w:pStyle w:val="af0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87E66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  <w:r w:rsidRPr="00487E6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487E66">
        <w:rPr>
          <w:rFonts w:ascii="Times New Roman" w:eastAsia="Geeza Pro" w:hAnsi="Times New Roman" w:cs="Times New Roman"/>
          <w:color w:val="000000"/>
          <w:sz w:val="24"/>
          <w:szCs w:val="24"/>
        </w:rPr>
        <w:t>учебного предмета;</w:t>
      </w:r>
    </w:p>
    <w:p w:rsidR="00D020BD" w:rsidRPr="00487E66" w:rsidRDefault="00D020BD" w:rsidP="00D020BD">
      <w:pPr>
        <w:pStyle w:val="af0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87E66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D020BD" w:rsidRPr="00487E66" w:rsidRDefault="00D020BD" w:rsidP="00D020BD">
      <w:pPr>
        <w:pStyle w:val="af0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87E66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D020BD" w:rsidRPr="00487E66" w:rsidRDefault="00D020BD" w:rsidP="00D020BD">
      <w:pPr>
        <w:pStyle w:val="af0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87E66">
        <w:rPr>
          <w:rFonts w:ascii="Times New Roman" w:eastAsia="Geeza Pro" w:hAnsi="Times New Roman" w:cs="Times New Roman"/>
          <w:color w:val="000000"/>
          <w:sz w:val="24"/>
          <w:szCs w:val="24"/>
        </w:rPr>
        <w:t>требования к уровню подготовки учащихся;</w:t>
      </w:r>
    </w:p>
    <w:p w:rsidR="00D020BD" w:rsidRPr="00487E66" w:rsidRDefault="00D020BD" w:rsidP="00D020BD">
      <w:pPr>
        <w:pStyle w:val="af0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487E66">
        <w:rPr>
          <w:rFonts w:ascii="Times New Roman" w:eastAsia="Geeza Pro" w:hAnsi="Times New Roman" w:cs="Times New Roman"/>
          <w:sz w:val="24"/>
          <w:szCs w:val="24"/>
        </w:rPr>
        <w:t>формы и методы контроля, система оценок, итоговая аттестация;</w:t>
      </w:r>
    </w:p>
    <w:p w:rsidR="00D020BD" w:rsidRPr="00487E66" w:rsidRDefault="00D020BD" w:rsidP="00D020BD">
      <w:pPr>
        <w:pStyle w:val="af0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87E66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D020BD" w:rsidRPr="00487E66" w:rsidRDefault="00D020BD" w:rsidP="00D020BD">
      <w:pPr>
        <w:spacing w:line="240" w:lineRule="auto"/>
        <w:ind w:firstLine="710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487E66">
        <w:rPr>
          <w:rFonts w:ascii="Times New Roman" w:eastAsia="Geeza Pro" w:hAnsi="Times New Roman" w:cs="Times New Roman"/>
          <w:color w:val="000000"/>
          <w:sz w:val="24"/>
          <w:szCs w:val="24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87E66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D020BD" w:rsidRPr="00487E66" w:rsidRDefault="00D020BD" w:rsidP="00D020BD">
      <w:pPr>
        <w:pStyle w:val="Body10"/>
        <w:ind w:firstLine="709"/>
        <w:rPr>
          <w:rFonts w:ascii="Times New Roman" w:eastAsia="Helvetica" w:hAnsi="Times New Roman"/>
          <w:szCs w:val="24"/>
          <w:lang w:val="ru-RU"/>
        </w:rPr>
      </w:pPr>
      <w:r w:rsidRPr="00487E66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020BD" w:rsidRPr="00487E66" w:rsidRDefault="00D020BD" w:rsidP="00D020BD">
      <w:pPr>
        <w:pStyle w:val="13"/>
        <w:ind w:left="0" w:firstLine="709"/>
        <w:rPr>
          <w:rFonts w:ascii="Times New Roman" w:eastAsia="Geeza Pro" w:hAnsi="Times New Roman" w:cs="Times New Roman"/>
          <w:color w:val="000000"/>
        </w:rPr>
      </w:pPr>
      <w:r w:rsidRPr="00487E66">
        <w:rPr>
          <w:rFonts w:ascii="Times New Roman" w:eastAsia="Geeza Pro" w:hAnsi="Times New Roman" w:cs="Times New Roman"/>
          <w:color w:val="000000"/>
        </w:rPr>
        <w:t>- словесный (объяснение, беседа, рассказ);</w:t>
      </w:r>
    </w:p>
    <w:p w:rsidR="00D020BD" w:rsidRPr="00487E66" w:rsidRDefault="00D020BD" w:rsidP="00D020BD">
      <w:pPr>
        <w:pStyle w:val="13"/>
        <w:ind w:left="0" w:firstLine="709"/>
        <w:rPr>
          <w:rFonts w:ascii="Times New Roman" w:eastAsia="Geeza Pro" w:hAnsi="Times New Roman" w:cs="Times New Roman"/>
          <w:color w:val="000000"/>
        </w:rPr>
      </w:pPr>
      <w:r w:rsidRPr="00487E66">
        <w:rPr>
          <w:rFonts w:ascii="Times New Roman" w:eastAsia="Geeza Pro" w:hAnsi="Times New Roman" w:cs="Times New Roman"/>
          <w:color w:val="000000"/>
        </w:rPr>
        <w:t>- наглядный (показ, наблюдение, демонстрация приемов работы);</w:t>
      </w:r>
    </w:p>
    <w:p w:rsidR="00D020BD" w:rsidRPr="00487E66" w:rsidRDefault="00D020BD" w:rsidP="00D020BD">
      <w:pPr>
        <w:pStyle w:val="13"/>
        <w:ind w:left="0" w:firstLine="709"/>
        <w:rPr>
          <w:rFonts w:ascii="Times New Roman" w:eastAsia="Geeza Pro" w:hAnsi="Times New Roman" w:cs="Times New Roman"/>
          <w:color w:val="000000"/>
        </w:rPr>
      </w:pPr>
      <w:r w:rsidRPr="00487E66">
        <w:rPr>
          <w:rFonts w:ascii="Times New Roman" w:eastAsia="Geeza Pro" w:hAnsi="Times New Roman" w:cs="Times New Roman"/>
          <w:color w:val="000000"/>
        </w:rPr>
        <w:t xml:space="preserve">- </w:t>
      </w:r>
      <w:proofErr w:type="gramStart"/>
      <w:r w:rsidRPr="00487E66">
        <w:rPr>
          <w:rFonts w:ascii="Times New Roman" w:eastAsia="Geeza Pro" w:hAnsi="Times New Roman" w:cs="Times New Roman"/>
          <w:color w:val="000000"/>
        </w:rPr>
        <w:t>практический</w:t>
      </w:r>
      <w:proofErr w:type="gramEnd"/>
      <w:r w:rsidRPr="00487E66">
        <w:rPr>
          <w:rFonts w:ascii="Times New Roman" w:eastAsia="Geeza Pro" w:hAnsi="Times New Roman" w:cs="Times New Roman"/>
          <w:color w:val="000000"/>
        </w:rPr>
        <w:t xml:space="preserve"> (освоение приемов игры на инструменте);</w:t>
      </w:r>
    </w:p>
    <w:p w:rsidR="00D020BD" w:rsidRPr="00487E66" w:rsidRDefault="00D020BD" w:rsidP="00D020BD">
      <w:pPr>
        <w:pStyle w:val="13"/>
        <w:spacing w:after="240"/>
        <w:ind w:left="0" w:firstLine="709"/>
        <w:rPr>
          <w:rStyle w:val="aff6"/>
          <w:rFonts w:ascii="Times New Roman" w:hAnsi="Times New Roman" w:cs="Times New Roman"/>
          <w:i w:val="0"/>
          <w:iCs w:val="0"/>
        </w:rPr>
      </w:pPr>
      <w:r w:rsidRPr="00487E66">
        <w:rPr>
          <w:rFonts w:ascii="Times New Roman" w:eastAsia="Geeza Pro" w:hAnsi="Times New Roman" w:cs="Times New Roman"/>
          <w:color w:val="000000"/>
        </w:rPr>
        <w:t>- эмоциональный (подбор ассоциаций, образов, художественные впечатления).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материально-технических условий реализации 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p w:rsidR="00D020BD" w:rsidRPr="00487E66" w:rsidRDefault="00D020BD" w:rsidP="00D020B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Реализация программы учебного предмета «Основы музыкального исполнительства (специальность - саксофон)» обеспечивается:</w:t>
      </w:r>
    </w:p>
    <w:p w:rsidR="00D020BD" w:rsidRPr="00487E66" w:rsidRDefault="00D020BD" w:rsidP="00D020B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доступом каждого учащегося к библиотечным фондам и фондам фонотеки, аудио и видеозаписей; </w:t>
      </w:r>
    </w:p>
    <w:p w:rsidR="00D020BD" w:rsidRPr="00487E66" w:rsidRDefault="00D020BD" w:rsidP="00D020B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учебными аудиториями для индивидуальных занятий площадью не менее 6 кв.м., оснащенными роялями или пианино и имеющими звукоизоляцию.</w:t>
      </w:r>
    </w:p>
    <w:p w:rsidR="00D020BD" w:rsidRPr="00487E66" w:rsidRDefault="00D020BD" w:rsidP="00D020B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условиями для содержания, своевременного обслуживания и ремонта музыкальных инструментов.</w:t>
      </w:r>
    </w:p>
    <w:p w:rsidR="00D020BD" w:rsidRPr="00487E66" w:rsidRDefault="00D020BD" w:rsidP="00D020B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Библиотечным фондом, укомплектованным печатными, электронными изданиями, учебно-методической и нотной литературой.</w:t>
      </w:r>
    </w:p>
    <w:p w:rsidR="00D020BD" w:rsidRPr="00487E66" w:rsidRDefault="00D020BD" w:rsidP="00D020B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Соответствием материально-технической базы санитарным и противопожарным нормам, нормам охраны труда. 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E6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D020BD" w:rsidRPr="00487E66" w:rsidRDefault="00D020BD" w:rsidP="00D020BD">
      <w:pPr>
        <w:spacing w:line="240" w:lineRule="auto"/>
        <w:ind w:firstLine="588"/>
        <w:rPr>
          <w:rFonts w:ascii="Times New Roman" w:hAnsi="Times New Roman" w:cs="Times New Roman"/>
          <w:spacing w:val="1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«Основы музыкального исполнительства (специальность - саксофон)» соответствует направленности  общеразвивающей программы на приобщение учащихся к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любительскому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</w:t>
      </w:r>
      <w:r w:rsidRPr="00487E66"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</w:p>
    <w:p w:rsidR="00D020BD" w:rsidRPr="00487E66" w:rsidRDefault="00D020BD" w:rsidP="00D020B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В распределении учебного материала по годам обучения учтён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Формирование у учащихся умений и навыков происходит постепенно: от первого знакомства с инструментом и нотной грамотой до самостоятельного разбора и исполнения музыкального произведения.</w:t>
      </w:r>
    </w:p>
    <w:p w:rsidR="00D020BD" w:rsidRPr="00487E66" w:rsidRDefault="00D020BD" w:rsidP="00D020B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lastRenderedPageBreak/>
        <w:t>Годовые требования содержат несколько вариантов примерных исполнительских программ, разработанных с учётом индивидуальных и возрастных возможностей,  интересов учащихся.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Годовые требования по классам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66">
        <w:rPr>
          <w:rFonts w:ascii="Times New Roman" w:hAnsi="Times New Roman" w:cs="Times New Roman"/>
          <w:b/>
          <w:sz w:val="24"/>
          <w:szCs w:val="24"/>
          <w:u w:val="single"/>
        </w:rPr>
        <w:t>Младший модуль.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6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Первый  класс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В последнее десятилетие среди преподавателей класса саксофона получил распространение и определенное признание практический опыт использования саксофона-сопрано на начальном этапе обучения. Это объясняется не только необходимостью учета физического развития ребенка, но и особыми качествами данного инструмента, его  необычным, ярким выразительным звуком. Данные факторы позволяют поддерживать интерес ребенка к занятиям и его желание играть на саксофоне-сопрано.       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За учебный год учащийся должен сыграть по два зачета в первом полугодии  и  во втором полугодии.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Первые уроки необходимо посвятить ознакомлению с саксофоном, показу удобного  способа держания, правильного положения корпуса, головы, рук, пальцев и ног, объяснению основных правил сборки/разборки и обращения с инструментом, показу способов дыхания, приемов извлечения звука, артикуляции,  аппликатурной постановке. 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Игра гамм, трезвучий, арпеджио является необходимой частью обучения на саксофоне. Первыми гаммами для изучения могут быть мажорные и минорные гаммы в тональностях с одним знаком в удобном темпе. Одновременно необходимо осваивать упражнения, этюды, а также репертуар в виде легких пьес в разных стилях и жанрах.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При выборе репертуара для саксофона-сопрано полезно использовать нотный материал из школ, пособий, сборников, хрестоматий для кларнета, но с необходимой адаптацией, учитывающей диапазон и аппликатуру саксофона. Желательно, чтобы опытные преподаватели владели умениями делать переложения разнообразных по жанру произведений народной, классической, джазовой инструментальной и вокальной музыки. 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Упражнения и этюды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Гаммы, этюды, упражнения для саксофона. 1-3 годы обучения. Составитель и редактор  М.Шапошникова. М., 1988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Иванов В. Школа академической игры на саксофоне. Ч.1. М., Михаил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2003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 А. Школа игры на саксофоне. Ч.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E66">
        <w:rPr>
          <w:rFonts w:ascii="Times New Roman" w:hAnsi="Times New Roman" w:cs="Times New Roman"/>
          <w:sz w:val="24"/>
          <w:szCs w:val="24"/>
        </w:rPr>
        <w:t>. М., 1965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Михайлов Л.  Школа игры на саксофоне. М., 1975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Прорвич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Б. Основы техники игры на саксофоне. 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., 1977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Delangle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C. at Bois Ch.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Methode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de Saxophone Debutants.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Lemoine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H.Paris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2002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Baiocco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Metodo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Saxofono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Edizioni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Curci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Milano</w:t>
      </w:r>
      <w:r w:rsidRPr="00487E66">
        <w:rPr>
          <w:rFonts w:ascii="Times New Roman" w:hAnsi="Times New Roman" w:cs="Times New Roman"/>
          <w:sz w:val="24"/>
          <w:szCs w:val="24"/>
        </w:rPr>
        <w:t>, 1985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t>Андреев Е. Пособие по начальному обучению на саксофоне. 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., 1973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Herrer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Szaxofoniskola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Editio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Musica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Budapest, 1963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Dapper K. Das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Saxophonbuch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Voggenreiter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Bonn, Germany, 1989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Пьесы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Хрестоматия</w:t>
      </w:r>
      <w:r w:rsidRPr="003A6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b/>
          <w:sz w:val="24"/>
          <w:szCs w:val="24"/>
        </w:rPr>
        <w:t>для</w:t>
      </w:r>
      <w:r w:rsidRPr="003A6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b/>
          <w:sz w:val="24"/>
          <w:szCs w:val="24"/>
        </w:rPr>
        <w:t>кларнета</w:t>
      </w:r>
      <w:r w:rsidRPr="003A6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E66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3A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</w:rPr>
        <w:t>И</w:t>
      </w:r>
      <w:r w:rsidRPr="003A64AF">
        <w:rPr>
          <w:rFonts w:ascii="Times New Roman" w:hAnsi="Times New Roman" w:cs="Times New Roman"/>
          <w:b/>
          <w:sz w:val="24"/>
          <w:szCs w:val="24"/>
        </w:rPr>
        <w:t>.</w:t>
      </w:r>
      <w:r w:rsidRPr="00487E66">
        <w:rPr>
          <w:rFonts w:ascii="Times New Roman" w:hAnsi="Times New Roman" w:cs="Times New Roman"/>
          <w:b/>
          <w:sz w:val="24"/>
          <w:szCs w:val="24"/>
        </w:rPr>
        <w:t>Мозговенко</w:t>
      </w:r>
      <w:proofErr w:type="spellEnd"/>
      <w:r w:rsidRPr="003A6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b/>
          <w:sz w:val="24"/>
          <w:szCs w:val="24"/>
        </w:rPr>
        <w:t xml:space="preserve">и А.Штарк.  Ч. 1. М.,  2004: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Русская народная песня  «Петушок»,  обр. А.Гречанинова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Блок В. «Колыбельная»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Русская народная песня  «Ах, вы сени, мои сени»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Русская народная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песня  «Про Добрыню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Моцарт В.А. «Аллегретто»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Римский-Корсаков Н. «Детская песенка»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lastRenderedPageBreak/>
        <w:t>Лядов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 А. «Зайчик»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Русская народная песня  «Коса ль моя, </w:t>
      </w: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косынька</w:t>
      </w:r>
      <w:proofErr w:type="spellEnd"/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», обр. П.Чайковского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Спадавеккиа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«Песенка»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Д. «Наш край»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Н.«Весеннее настроение»</w:t>
      </w:r>
    </w:p>
    <w:p w:rsidR="00D020BD" w:rsidRPr="00D020BD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t>Шуберт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Ф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Вальс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40 More Hits </w:t>
      </w:r>
      <w:proofErr w:type="gram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Our Times (book 2), arr. Ben Kendall, Leeds Music Corp., New York: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Roberts A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.&amp;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Fisher D. «Into Each Life  Some Rain Must Fall»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Ovens H. «Hawaiian Paradise»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Dapper K.</w:t>
      </w:r>
      <w:r w:rsidRPr="00487E66">
        <w:rPr>
          <w:rFonts w:ascii="Times New Roman" w:hAnsi="Times New Roman" w:cs="Times New Roman"/>
          <w:b/>
          <w:sz w:val="24"/>
          <w:szCs w:val="24"/>
        </w:rPr>
        <w:t>С</w:t>
      </w:r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Das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Saxophonbuch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Voggenreiter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Verlay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, Bonn, 1989: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Scottish folk song «My Bonnie Is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Over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the Ocean»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Traditional «Grandfather’s Clock»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t>Прокофьев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С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Песня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без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слов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 xml:space="preserve">Джазовому саксофонисту.  Учебное пособие 1 – 2 классы ДМШ / Составитель и редактор М.Звонарев. СПб,  2009 </w:t>
      </w:r>
      <w:r w:rsidRPr="00487E66">
        <w:rPr>
          <w:rFonts w:ascii="Times New Roman" w:hAnsi="Times New Roman" w:cs="Times New Roman"/>
          <w:sz w:val="24"/>
          <w:szCs w:val="24"/>
        </w:rPr>
        <w:t>(на выбор преподавателя)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Мелодии</w:t>
      </w:r>
      <w:r w:rsidRPr="003A64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7E66">
        <w:rPr>
          <w:rFonts w:ascii="Times New Roman" w:hAnsi="Times New Roman" w:cs="Times New Roman"/>
          <w:b/>
          <w:sz w:val="24"/>
          <w:szCs w:val="24"/>
        </w:rPr>
        <w:t>джаза</w:t>
      </w:r>
      <w:r w:rsidRPr="003A6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E66">
        <w:rPr>
          <w:rFonts w:ascii="Times New Roman" w:hAnsi="Times New Roman" w:cs="Times New Roman"/>
          <w:b/>
          <w:sz w:val="24"/>
          <w:szCs w:val="24"/>
        </w:rPr>
        <w:t xml:space="preserve">Антология. Составитель В.Симоненко. Киев,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</w:rPr>
        <w:t>Музична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</w:rPr>
        <w:t>Укра</w:t>
      </w:r>
      <w:proofErr w:type="gram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487E66">
        <w:rPr>
          <w:rFonts w:ascii="Times New Roman" w:hAnsi="Times New Roman" w:cs="Times New Roman"/>
          <w:b/>
          <w:sz w:val="24"/>
          <w:szCs w:val="24"/>
        </w:rPr>
        <w:t>на, 1984: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Traditional  «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Take This Hammer»  arr. 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A.Lomax</w:t>
      </w:r>
      <w:proofErr w:type="spell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Forster S.  «</w:t>
      </w: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Swanee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River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Traditional  «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Good Morning Blues»</w:t>
      </w:r>
    </w:p>
    <w:p w:rsidR="00D020BD" w:rsidRPr="00C01260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Jones R.  </w:t>
      </w:r>
      <w:r w:rsidRPr="00C0126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Trouble</w:t>
      </w:r>
      <w:r w:rsidRPr="00C01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C01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C01260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Примеры программ переводного экзамена (зачета)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« Забавная» 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Равель М. «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Павана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Scottish folk song «My Bonnie Is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Over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the Ocean»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Н.«Весеннее настроение»</w:t>
      </w:r>
    </w:p>
    <w:p w:rsidR="00D020BD" w:rsidRPr="003A64AF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Д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Наш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край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Forster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Swanee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River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Traditional «Good Morning Blues»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20BD" w:rsidRPr="00487E66" w:rsidRDefault="00D020BD" w:rsidP="00D020BD">
      <w:pPr>
        <w:pStyle w:val="af5"/>
        <w:spacing w:after="0" w:line="240" w:lineRule="auto"/>
        <w:ind w:firstLine="709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487E66">
        <w:rPr>
          <w:rFonts w:ascii="Times New Roman" w:hAnsi="Times New Roman"/>
          <w:b/>
          <w:bCs/>
          <w:iCs/>
          <w:sz w:val="24"/>
          <w:szCs w:val="24"/>
        </w:rPr>
        <w:t xml:space="preserve">Второй класс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За учебный год учащийся должен сыграть по два зачета в первом полугодии и во втором полугодии. Мажорные и минорные гаммы до двух знаков включительно. Арпеджио. Трезвучия (в умеренном темпе). 10-15 этюдов средней трудности (по нотам).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Пьесы. Развитие навыков чтения с листа.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Упражнения и этюды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Гаммы, этюды, упражнения для саксофона 1-3 годы обучения. Составитель и редактор  М. Шапошникова. М., 1988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Иванов В. Школа академической игры на саксофоне. Ч.1. М., Михаил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2003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 А. Школа игры на саксофоне. Ч.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E66">
        <w:rPr>
          <w:rFonts w:ascii="Times New Roman" w:hAnsi="Times New Roman" w:cs="Times New Roman"/>
          <w:sz w:val="24"/>
          <w:szCs w:val="24"/>
        </w:rPr>
        <w:t>.  М., 1965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Михайлов Л.  Школа игры на саксофоне. М., 1975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Прорвич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Б. Основы техники игры на саксофоне. 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., 1977</w:t>
      </w:r>
    </w:p>
    <w:p w:rsidR="00D020BD" w:rsidRPr="00D020BD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Delangle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C. at Bois Ch.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Methode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de Saxophone Debutants.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Lemoine</w:t>
      </w:r>
      <w:proofErr w:type="spellEnd"/>
      <w:r w:rsidRPr="00D02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Paris</w:t>
      </w:r>
      <w:proofErr w:type="spellEnd"/>
      <w:r w:rsidRPr="00D020BD">
        <w:rPr>
          <w:rFonts w:ascii="Times New Roman" w:hAnsi="Times New Roman" w:cs="Times New Roman"/>
          <w:sz w:val="24"/>
          <w:szCs w:val="24"/>
          <w:lang w:val="en-US"/>
        </w:rPr>
        <w:t>, 2002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t>Андреев Е. Пособие по начальному обучению на саксофоне. 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., 1973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Herrer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Szaxofoniskola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Editio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Musica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Budapest, 1963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Dapper K. Das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Saxophonbuch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Voggenreiter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Bonn, Germany, 1989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Baiocco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Metodo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Saxofono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Edizioni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Curci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Milano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, 1985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bCs/>
          <w:i/>
          <w:sz w:val="24"/>
          <w:szCs w:val="24"/>
        </w:rPr>
        <w:t>Пьесы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lastRenderedPageBreak/>
        <w:t>Хрестоматия</w:t>
      </w:r>
      <w:r w:rsidRPr="003A64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b/>
          <w:sz w:val="24"/>
          <w:szCs w:val="24"/>
        </w:rPr>
        <w:t>для</w:t>
      </w:r>
      <w:r w:rsidRPr="003A64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b/>
          <w:sz w:val="24"/>
          <w:szCs w:val="24"/>
        </w:rPr>
        <w:t>кларнета</w:t>
      </w:r>
      <w:r w:rsidRPr="003A64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487E66">
        <w:rPr>
          <w:rFonts w:ascii="Times New Roman" w:hAnsi="Times New Roman" w:cs="Times New Roman"/>
          <w:b/>
          <w:sz w:val="24"/>
          <w:szCs w:val="24"/>
        </w:rPr>
        <w:t xml:space="preserve">Составители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</w:rPr>
        <w:t>И.Мозговенко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</w:rPr>
        <w:t xml:space="preserve"> и А.Штарк. Ч. 1. М.,  2004 </w:t>
      </w:r>
      <w:r w:rsidRPr="00487E66">
        <w:rPr>
          <w:rFonts w:ascii="Times New Roman" w:hAnsi="Times New Roman" w:cs="Times New Roman"/>
          <w:sz w:val="24"/>
          <w:szCs w:val="24"/>
        </w:rPr>
        <w:t>(на выбор преподавателя)</w:t>
      </w:r>
      <w:r w:rsidRPr="00487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Розанов С.  Школа игры на кларнете. М., 1963: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«Маленькая пьеса» соч.6 №2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Гендель Г. Ф. Адажио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Глинка М. «Северная звезда» (Песня)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Александров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>н. «Песенка»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«Маленькая пьеса»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Хачатурян А. Андантино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Моцарт В.А.  Марш из оперы «Волшебная флейта»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Старинный французский танец «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Мюзетт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» из оперы  «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Армида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Шуман Р. «Маленькая  пьеса» из «Альбома для юношества»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 xml:space="preserve">Хрестоматия для кларнета. Составители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</w:rPr>
        <w:t>И.Мозговенко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</w:rPr>
        <w:t xml:space="preserve"> и А.Штарк. Ч.2. М., 1994: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Госсек Ф.  Гавот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Вебер К. «Хор охотников» из оперы  «Волшебный стрелок»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Б. «Вечер в деревне»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Глинка М. Краковяк из оперы «Иван Сусанин»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Бетховен Л. Сонатина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Гендель Г. Анданте из Сонаты для скрипки и фортепиано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Мендельсон Ф. Адажио из Сонаты для органа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 xml:space="preserve">Сборник пьес для кларнета и фортепиано. Составители Б.Березовский и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</w:rPr>
        <w:t>Г.Куписок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</w:rPr>
        <w:t>. М., 1980: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Моцарт В.А.  «Деревенский танец», переложение С.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Розанова</w:t>
      </w:r>
      <w:proofErr w:type="gram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Гендель Г.Ф. Сарабанда, переложение С.Розанова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Франкёр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Сицилиана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переложение С.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Розанова</w:t>
      </w:r>
      <w:proofErr w:type="gram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Бах И.С. Англез,  обработка В.Блока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 xml:space="preserve">Мелодии  джаза. Антология. Составитель В.Симоненко. Киев,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</w:rPr>
        <w:t>Музична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</w:rPr>
        <w:t>Укра</w:t>
      </w:r>
      <w:proofErr w:type="gram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487E66">
        <w:rPr>
          <w:rFonts w:ascii="Times New Roman" w:hAnsi="Times New Roman" w:cs="Times New Roman"/>
          <w:b/>
          <w:sz w:val="24"/>
          <w:szCs w:val="24"/>
        </w:rPr>
        <w:t>на, 1984: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Traditional  «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St. James Infirmary»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Black J.  «When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Saints Go Marching In»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Brooks  Sh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 «Some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This Days»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40 More Hits </w:t>
      </w:r>
      <w:proofErr w:type="gram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Our Times (book 2), arr. Ben Kendall, Leeds Music Corp., New York: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Willson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M. «May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Good Lord Bless And Keep You»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Ross J., Adler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.&amp;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Howell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 «Even Now»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Bartlett J.C.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«A Dream»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Примеры программ переводного экзамена (зачета)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«Колыбельная»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Моцарт В.А. Марш из оперы «Волшебная флейта»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Bartlett J. C. «A Dream»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Brooks  Sh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. «Some Of  This Days»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Гендель Г. Анданте из Сонаты для скрипки и фортепиано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Бах И.С. Англез,  обработка В.Блока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Ross J., Adler R. &amp; Howell D. «Even Now»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Black J.  «When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Saints Go Marching In»</w:t>
      </w:r>
    </w:p>
    <w:p w:rsidR="00D020BD" w:rsidRPr="003A64AF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20BD" w:rsidRPr="00487E66" w:rsidRDefault="00D020BD" w:rsidP="00D020BD">
      <w:pPr>
        <w:pStyle w:val="af5"/>
        <w:spacing w:after="0" w:line="240" w:lineRule="auto"/>
        <w:ind w:firstLine="709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487E66">
        <w:rPr>
          <w:rFonts w:ascii="Times New Roman" w:hAnsi="Times New Roman"/>
          <w:b/>
          <w:bCs/>
          <w:iCs/>
          <w:sz w:val="24"/>
          <w:szCs w:val="24"/>
        </w:rPr>
        <w:t xml:space="preserve">Третий класс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За учебный год учащийся должен сыграть по два зачета в первом     полугодии и  во втором полугодии.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lastRenderedPageBreak/>
        <w:t>Перевод учащегося с саксофона-сопрано на альт-саксофон.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В некоторых случаях можно продолжать обучение на саксофоне-сопрано.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Работа над постановкой амбушюра, координацией пальцев на альтовом саксофоне.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Гаммы мажорные и минорные до двух знаков включительно, игра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арпеджированных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трезвучий в две октавы.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Доминантсептаккорды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к мажорным гаммам и уменьшенные септаккорды к минорным гаммам.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Хроматическая гамма в тональностях (гаммы исполняются штрихами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и легато). Развитие навыков чтения с листа. Знакомство с принципами транспонирования на материале пройденных этюдов и пьес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Освоение навыков исполнения джазовой музыки.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10-15 этюдов (по нотам).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8-10 пьес.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Упражнения и этюды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Гаммы, этюды, упражнения для саксофона. 1-3 годы обучения. Составитель и редактор  М.Шапошникова. М., 1988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Иванов В. Школа академической игры на саксофоне. Ч.1. М., Михаил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2003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Гаммы, этюды. Составитель Г.Малиновская, М., 2011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 А. Школа игры на саксофоне. Ч.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E66">
        <w:rPr>
          <w:rFonts w:ascii="Times New Roman" w:hAnsi="Times New Roman" w:cs="Times New Roman"/>
          <w:sz w:val="24"/>
          <w:szCs w:val="24"/>
        </w:rPr>
        <w:t>.  М., 1965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Михайлов Л.  Школа игры на саксофоне. М., 1975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Маркин Ю.  Джазовый словарь. М.,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Мелограф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, 2002 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Прорвич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Б. Основы техники игры на саксофоне. М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., 1977</w:t>
      </w:r>
    </w:p>
    <w:p w:rsidR="00D020BD" w:rsidRPr="00D020BD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Delangle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r w:rsidRPr="00487E66">
        <w:rPr>
          <w:rFonts w:ascii="Times New Roman" w:hAnsi="Times New Roman" w:cs="Times New Roman"/>
          <w:sz w:val="24"/>
          <w:szCs w:val="24"/>
        </w:rPr>
        <w:t>е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t Bois Ch.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Methode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Saxophone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Debutants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Lemoine</w:t>
      </w:r>
      <w:proofErr w:type="spellEnd"/>
      <w:r w:rsidRPr="00D02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Paris</w:t>
      </w:r>
      <w:proofErr w:type="spellEnd"/>
      <w:r w:rsidRPr="00D020BD">
        <w:rPr>
          <w:rFonts w:ascii="Times New Roman" w:hAnsi="Times New Roman" w:cs="Times New Roman"/>
          <w:sz w:val="24"/>
          <w:szCs w:val="24"/>
          <w:lang w:val="en-US"/>
        </w:rPr>
        <w:t>, 2002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t>Андреев Е. Пособие по начальному обучению игре на саксофоне. 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., 1973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Baiocco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Metodo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Saxofono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Edizioni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Curci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Milano, 1985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Herrer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Szaxofoniskola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Editio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Musica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Budapest, 1963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Hartmann W.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Rhythmisch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stilistische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Studien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fur Saxophone /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Klarinette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Veb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Deutscher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Leipzig, Heft I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,1968</w:t>
      </w:r>
      <w:proofErr w:type="gram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Dapper K. Das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Saxophonbuch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Voggenreiter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Bonn, Germany, 1989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Gornston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Saxophone  Mechanisms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. Leeds Music Corporation, New York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1260">
        <w:rPr>
          <w:rFonts w:ascii="Times New Roman" w:hAnsi="Times New Roman" w:cs="Times New Roman"/>
          <w:sz w:val="24"/>
          <w:szCs w:val="24"/>
        </w:rPr>
        <w:t xml:space="preserve">10 </w:t>
      </w:r>
      <w:r w:rsidRPr="00487E66">
        <w:rPr>
          <w:rFonts w:ascii="Times New Roman" w:hAnsi="Times New Roman" w:cs="Times New Roman"/>
          <w:sz w:val="24"/>
          <w:szCs w:val="24"/>
        </w:rPr>
        <w:t>джазовых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мелодий</w:t>
      </w:r>
      <w:r w:rsidRPr="00C01260">
        <w:rPr>
          <w:rFonts w:ascii="Times New Roman" w:hAnsi="Times New Roman" w:cs="Times New Roman"/>
          <w:sz w:val="24"/>
          <w:szCs w:val="24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</w:rPr>
        <w:t>Выпуск 1. СПб, Композитор, 2004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Нихаус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Л. Основы джазовой игры на саксофоне. 12 джазовых упражнений. </w:t>
      </w:r>
    </w:p>
    <w:p w:rsidR="00D020BD" w:rsidRPr="00D020BD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t>10 джазовых мелодий. Выпуск</w:t>
      </w:r>
      <w:r w:rsidRPr="003A64AF">
        <w:rPr>
          <w:rFonts w:ascii="Times New Roman" w:hAnsi="Times New Roman" w:cs="Times New Roman"/>
          <w:sz w:val="24"/>
          <w:szCs w:val="24"/>
        </w:rPr>
        <w:t xml:space="preserve"> 2. </w:t>
      </w:r>
      <w:r w:rsidRPr="00487E66">
        <w:rPr>
          <w:rFonts w:ascii="Times New Roman" w:hAnsi="Times New Roman" w:cs="Times New Roman"/>
          <w:sz w:val="24"/>
          <w:szCs w:val="24"/>
        </w:rPr>
        <w:t>СПб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</w:rPr>
        <w:t>Композитор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>, 2004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Bill Bay.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 Studies.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Mel Bay publications Inc. Pacific, 1979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Baiocco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Metodo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Edizioni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Curci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Milano, 1985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Klose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H. 25 Daily Exercises for Saxophone. Carl Fischer, New York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bCs/>
          <w:i/>
          <w:sz w:val="24"/>
          <w:szCs w:val="24"/>
        </w:rPr>
        <w:t>Пьесы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Les 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Classiques</w:t>
      </w:r>
      <w:proofErr w:type="spell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du Saxophone.</w:t>
      </w:r>
      <w:proofErr w:type="gram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Redacteur</w:t>
      </w:r>
      <w:proofErr w:type="spell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M.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ule</w:t>
      </w:r>
      <w:proofErr w:type="spellEnd"/>
      <w:proofErr w:type="gram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Alphones</w:t>
      </w:r>
      <w:proofErr w:type="spell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Leduc, Paris: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Monsigny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P. «La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Reine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Golconde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Gluck Ch.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Orphêe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»: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Scêne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des Champs –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Elysêes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Tartini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G. «Grave»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Beethoven L. «Petite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Valse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Weber K. «Petite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Valse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Tyrolienn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Schomann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R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.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Scênes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d’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enfants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»: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Rêverie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» 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Хрестоматия для саксофона-альта. Начальное обучение. Составитель и редактор М.Шапошникова. М., 1985: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Дебюсси К. «Маленький негритенок»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Дюбуа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П. «Весельчак»,  «Маленький балет»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Бетховен Л. Сонатина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Старинный французский танец  «Бранль»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Прокофьев С. «Песня без слов»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 xml:space="preserve">Хрестоматия для саксофона-альта. Составитель 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</w:rPr>
        <w:t>Б.Прорвич</w:t>
      </w:r>
      <w:proofErr w:type="spellEnd"/>
      <w:r w:rsidRPr="00487E66">
        <w:rPr>
          <w:rFonts w:ascii="Times New Roman" w:hAnsi="Times New Roman" w:cs="Times New Roman"/>
          <w:b/>
          <w:bCs/>
          <w:sz w:val="24"/>
          <w:szCs w:val="24"/>
        </w:rPr>
        <w:t>. М., 1978: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lastRenderedPageBreak/>
        <w:t>Прокофьев С. « Зеленая рощица»,  ор. 104 №2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Сметана Б. Вальс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Б. «Сапожки»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Гречанинов А. «Белорусская элегия»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Джазовому саксофонисту.  Учебное пособие 1 – 2 классы ДМШ. Составитель и редактор М.Звонарёв. СПб, Композитор, 2009: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Народная мелодия  «Сойди вниз, Моисей»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Traditional</w:t>
      </w:r>
      <w:r w:rsidRPr="00487E66">
        <w:rPr>
          <w:rFonts w:ascii="Times New Roman" w:hAnsi="Times New Roman" w:cs="Times New Roman"/>
          <w:sz w:val="24"/>
          <w:szCs w:val="24"/>
        </w:rPr>
        <w:t xml:space="preserve"> 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487E66">
        <w:rPr>
          <w:rFonts w:ascii="Times New Roman" w:hAnsi="Times New Roman" w:cs="Times New Roman"/>
          <w:sz w:val="24"/>
          <w:szCs w:val="24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Moses</w:t>
      </w:r>
      <w:r w:rsidRPr="00487E66">
        <w:rPr>
          <w:rFonts w:ascii="Times New Roman" w:hAnsi="Times New Roman" w:cs="Times New Roman"/>
          <w:sz w:val="24"/>
          <w:szCs w:val="24"/>
        </w:rPr>
        <w:t>»)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Народная мелодия  «Иерихон»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Traditional</w:t>
      </w:r>
      <w:r w:rsidRPr="00487E66">
        <w:rPr>
          <w:rFonts w:ascii="Times New Roman" w:hAnsi="Times New Roman" w:cs="Times New Roman"/>
          <w:sz w:val="24"/>
          <w:szCs w:val="24"/>
        </w:rPr>
        <w:t xml:space="preserve"> 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Jericho</w:t>
      </w:r>
      <w:r w:rsidRPr="00487E66">
        <w:rPr>
          <w:rFonts w:ascii="Times New Roman" w:hAnsi="Times New Roman" w:cs="Times New Roman"/>
          <w:sz w:val="24"/>
          <w:szCs w:val="24"/>
        </w:rPr>
        <w:t>»)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Эддерли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Н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Энн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Спринг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» (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Adderly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«Ann Spring»)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 xml:space="preserve">Тропа джаза. Популярные зарубежные мелодии для саксофона и фортепиано. Составитель 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</w:rPr>
        <w:t>Г.Фиртич</w:t>
      </w:r>
      <w:proofErr w:type="spellEnd"/>
      <w:r w:rsidRPr="00487E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87E66">
        <w:rPr>
          <w:rFonts w:ascii="Times New Roman" w:hAnsi="Times New Roman" w:cs="Times New Roman"/>
          <w:b/>
          <w:sz w:val="24"/>
          <w:szCs w:val="24"/>
        </w:rPr>
        <w:t>СПб, Композитор, 2009: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Деннис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М</w:t>
      </w:r>
      <w:r w:rsidRPr="003A64AF">
        <w:rPr>
          <w:rFonts w:ascii="Times New Roman" w:hAnsi="Times New Roman" w:cs="Times New Roman"/>
          <w:sz w:val="24"/>
          <w:szCs w:val="24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Все</w:t>
      </w:r>
      <w:r w:rsidRPr="003A64AF">
        <w:rPr>
          <w:rFonts w:ascii="Times New Roman" w:hAnsi="Times New Roman" w:cs="Times New Roman"/>
          <w:sz w:val="24"/>
          <w:szCs w:val="24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</w:rPr>
        <w:t>что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происходит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со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мной</w:t>
      </w:r>
      <w:r w:rsidRPr="003A64AF">
        <w:rPr>
          <w:rFonts w:ascii="Times New Roman" w:hAnsi="Times New Roman" w:cs="Times New Roman"/>
          <w:sz w:val="24"/>
          <w:szCs w:val="24"/>
        </w:rPr>
        <w:t>» 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Dennis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6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Happens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A64AF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Мелодии</w:t>
      </w:r>
      <w:r w:rsidRPr="003A64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7E66">
        <w:rPr>
          <w:rFonts w:ascii="Times New Roman" w:hAnsi="Times New Roman" w:cs="Times New Roman"/>
          <w:b/>
          <w:sz w:val="24"/>
          <w:szCs w:val="24"/>
        </w:rPr>
        <w:t>джаза</w:t>
      </w:r>
      <w:r w:rsidRPr="003A6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E66">
        <w:rPr>
          <w:rFonts w:ascii="Times New Roman" w:hAnsi="Times New Roman" w:cs="Times New Roman"/>
          <w:b/>
          <w:sz w:val="24"/>
          <w:szCs w:val="24"/>
        </w:rPr>
        <w:t xml:space="preserve">Антология. Составитель В.Симоненко.  Киев,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</w:rPr>
        <w:t>Музична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</w:rPr>
        <w:t>Укра</w:t>
      </w:r>
      <w:proofErr w:type="gram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487E66">
        <w:rPr>
          <w:rFonts w:ascii="Times New Roman" w:hAnsi="Times New Roman" w:cs="Times New Roman"/>
          <w:b/>
          <w:sz w:val="24"/>
          <w:szCs w:val="24"/>
        </w:rPr>
        <w:t>на, 1984: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Карлтон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Б. «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Джа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- Да»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Carlton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87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Пинкард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М. «Милая Джорджия Браун» (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Pincard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7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Pr="00487E66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Доналдсон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В. «На закате»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Donaldson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87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Sundown</w:t>
      </w:r>
      <w:r w:rsidRPr="00487E66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</w:rPr>
        <w:t>Вейль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К</w:t>
      </w:r>
      <w:r w:rsidRPr="003A64AF">
        <w:rPr>
          <w:rFonts w:ascii="Times New Roman" w:hAnsi="Times New Roman" w:cs="Times New Roman"/>
          <w:sz w:val="24"/>
          <w:szCs w:val="24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Мекки</w:t>
      </w:r>
      <w:r w:rsidRPr="003A64AF">
        <w:rPr>
          <w:rFonts w:ascii="Times New Roman" w:hAnsi="Times New Roman" w:cs="Times New Roman"/>
          <w:sz w:val="24"/>
          <w:szCs w:val="24"/>
        </w:rPr>
        <w:t xml:space="preserve"> – </w:t>
      </w:r>
      <w:r w:rsidRPr="00487E66">
        <w:rPr>
          <w:rFonts w:ascii="Times New Roman" w:hAnsi="Times New Roman" w:cs="Times New Roman"/>
          <w:sz w:val="24"/>
          <w:szCs w:val="24"/>
        </w:rPr>
        <w:t>нож</w:t>
      </w:r>
      <w:r w:rsidRPr="003A64AF">
        <w:rPr>
          <w:rFonts w:ascii="Times New Roman" w:hAnsi="Times New Roman" w:cs="Times New Roman"/>
          <w:sz w:val="24"/>
          <w:szCs w:val="24"/>
        </w:rPr>
        <w:t>» 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Weil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A6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Mack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Knife</w:t>
      </w:r>
      <w:r w:rsidRPr="003A64AF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487E66" w:rsidRDefault="00D020BD" w:rsidP="00D020BD">
      <w:pPr>
        <w:tabs>
          <w:tab w:val="left" w:pos="13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Примеры программ переводного экзамена (зачета)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Дебюсси К. «Маленький негритенок»</w:t>
      </w:r>
    </w:p>
    <w:p w:rsidR="00D020BD" w:rsidRPr="003A64AF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Schomann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3A64AF">
        <w:rPr>
          <w:rFonts w:ascii="Times New Roman" w:hAnsi="Times New Roman" w:cs="Times New Roman"/>
          <w:sz w:val="24"/>
          <w:szCs w:val="24"/>
          <w:lang w:val="en-US"/>
        </w:rPr>
        <w:t>.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ê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nes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enfants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>»: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ê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verie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»  </w:t>
      </w:r>
    </w:p>
    <w:p w:rsidR="00D020BD" w:rsidRPr="003A64AF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t>Народная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мелодия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 «</w:t>
      </w:r>
      <w:r w:rsidRPr="00487E66">
        <w:rPr>
          <w:rFonts w:ascii="Times New Roman" w:hAnsi="Times New Roman" w:cs="Times New Roman"/>
          <w:sz w:val="24"/>
          <w:szCs w:val="24"/>
        </w:rPr>
        <w:t>Сойди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вниз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</w:rPr>
        <w:t>Моисей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Traditional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Moses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:rsidR="00D020BD" w:rsidRPr="00C01260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Карлтон</w:t>
      </w:r>
      <w:proofErr w:type="spellEnd"/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Б</w:t>
      </w:r>
      <w:r w:rsidRPr="00C01260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Джа</w:t>
      </w:r>
      <w:proofErr w:type="spellEnd"/>
      <w:r w:rsidRPr="00C01260">
        <w:rPr>
          <w:rFonts w:ascii="Times New Roman" w:hAnsi="Times New Roman" w:cs="Times New Roman"/>
          <w:sz w:val="24"/>
          <w:szCs w:val="24"/>
        </w:rPr>
        <w:t xml:space="preserve"> - </w:t>
      </w:r>
      <w:r w:rsidRPr="00487E66">
        <w:rPr>
          <w:rFonts w:ascii="Times New Roman" w:hAnsi="Times New Roman" w:cs="Times New Roman"/>
          <w:sz w:val="24"/>
          <w:szCs w:val="24"/>
        </w:rPr>
        <w:t>Да</w:t>
      </w:r>
      <w:r w:rsidRPr="00C01260">
        <w:rPr>
          <w:rFonts w:ascii="Times New Roman" w:hAnsi="Times New Roman" w:cs="Times New Roman"/>
          <w:sz w:val="24"/>
          <w:szCs w:val="24"/>
        </w:rPr>
        <w:t>»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Carlton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1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2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C012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C01260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Beethoven L. «Petite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Valse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3A64AF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Прокофьев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С</w:t>
      </w:r>
      <w:r w:rsidRPr="003A64AF">
        <w:rPr>
          <w:rFonts w:ascii="Times New Roman" w:hAnsi="Times New Roman" w:cs="Times New Roman"/>
          <w:sz w:val="24"/>
          <w:szCs w:val="24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Песня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без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слов</w:t>
      </w:r>
      <w:r w:rsidRPr="003A64AF">
        <w:rPr>
          <w:rFonts w:ascii="Times New Roman" w:hAnsi="Times New Roman" w:cs="Times New Roman"/>
          <w:sz w:val="24"/>
          <w:szCs w:val="24"/>
        </w:rPr>
        <w:t>»</w:t>
      </w:r>
    </w:p>
    <w:p w:rsidR="00D020BD" w:rsidRPr="003A64AF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Пинкард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М</w:t>
      </w:r>
      <w:r w:rsidRPr="003A64AF">
        <w:rPr>
          <w:rFonts w:ascii="Times New Roman" w:hAnsi="Times New Roman" w:cs="Times New Roman"/>
          <w:sz w:val="24"/>
          <w:szCs w:val="24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Милая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Джорджия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Браун</w:t>
      </w:r>
      <w:r w:rsidRPr="003A64A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Pincard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6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Pr="003A64AF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Деннис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М. «Все, что происходит со мной» 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Dennis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7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Happens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487E66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487E66" w:rsidRDefault="00D020BD" w:rsidP="00D020BD">
      <w:pPr>
        <w:pStyle w:val="af5"/>
        <w:spacing w:after="0" w:line="240" w:lineRule="auto"/>
        <w:ind w:firstLine="709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487E66">
        <w:rPr>
          <w:rFonts w:ascii="Times New Roman" w:hAnsi="Times New Roman"/>
          <w:b/>
          <w:bCs/>
          <w:iCs/>
          <w:sz w:val="24"/>
          <w:szCs w:val="24"/>
        </w:rPr>
        <w:t>Четвертый класс</w:t>
      </w:r>
    </w:p>
    <w:p w:rsidR="00D020BD" w:rsidRPr="00487E66" w:rsidRDefault="00D020BD" w:rsidP="00D020BD">
      <w:pPr>
        <w:pStyle w:val="af5"/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487E66">
        <w:rPr>
          <w:rFonts w:ascii="Times New Roman" w:hAnsi="Times New Roman"/>
          <w:sz w:val="24"/>
          <w:szCs w:val="24"/>
        </w:rPr>
        <w:t>За учебный год учащийся должен сыграть по два зачета в первом полугодии и во втором полугодии.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Мажорные и минорные гаммы, терции, арпеджио трезвучий с обращениями в прямом и ломаном движении,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доминантсептаккорды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, уменьшенные вводные септаккорды  в тональностях до трех знаков в удобном темпе. Хроматическая гамма, охватывающая весь диапазон инструмента  штрихами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легато или джазовым штрихом. Развитие навыков чтения с листа. Транспонирование.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10-15 этюдов (по нотам).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8-10 пьес.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Упражнения и этюды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Гаммы, этюды, упражнения для саксофона. 1-3 годы обучения. Составитель и редактор  М.Шапошникова. М., 1988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Начальное обучение игре на саксофоне. Методическая разработка. Составитель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А.Осейчук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 М., 1986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Гаммы, этюды. Составитель Г.Малиновская. М., 2011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Маркин Ю. Джазовый словарь.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Мелограф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. М., 2002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 А. Школа игры на саксофоне. Ч.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E66">
        <w:rPr>
          <w:rFonts w:ascii="Times New Roman" w:hAnsi="Times New Roman" w:cs="Times New Roman"/>
          <w:sz w:val="24"/>
          <w:szCs w:val="24"/>
        </w:rPr>
        <w:t>.  М., 1965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Михайлов Л.  Школа игры на саксофоне. М., 1975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Прорвич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Б. Основы техники игры на саксофоне. 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., 1977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Baiocco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Metodo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Saxofono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Edizioni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Curci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Milano, 1985</w:t>
      </w:r>
    </w:p>
    <w:p w:rsidR="00D020BD" w:rsidRPr="00D020BD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Delangle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r w:rsidRPr="00487E66">
        <w:rPr>
          <w:rFonts w:ascii="Times New Roman" w:hAnsi="Times New Roman" w:cs="Times New Roman"/>
          <w:sz w:val="24"/>
          <w:szCs w:val="24"/>
        </w:rPr>
        <w:t>е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t Bois Ch.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Methode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de Saxophone Debutants.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Lemoine</w:t>
      </w:r>
      <w:proofErr w:type="spellEnd"/>
      <w:r w:rsidRPr="00D02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Paris</w:t>
      </w:r>
      <w:proofErr w:type="spellEnd"/>
      <w:r w:rsidRPr="00D020BD">
        <w:rPr>
          <w:rFonts w:ascii="Times New Roman" w:hAnsi="Times New Roman" w:cs="Times New Roman"/>
          <w:sz w:val="24"/>
          <w:szCs w:val="24"/>
          <w:lang w:val="en-US"/>
        </w:rPr>
        <w:t>, 2002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lastRenderedPageBreak/>
        <w:t>Андреев Е. Пособие по начальному обучению на саксофоне. 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., 1973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Herrer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Szaxofoniskola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Editio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Musica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Budapest, 1963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Hartmann W.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Rhythmisch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stilistische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Studien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fur Saxophone /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Klarinette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Veb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Deutscher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Leipzig, Heft I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,1968</w:t>
      </w:r>
      <w:proofErr w:type="gram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Dapper K. Das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Saxophonbuch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Voggenreiter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Bonn, Germany, 1989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Gornston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Saxophone  Mechanisms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. Leeds Music Corporation, New York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Нихаус</w:t>
      </w:r>
      <w:proofErr w:type="spellEnd"/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Л</w:t>
      </w:r>
      <w:r w:rsidRPr="00C01260">
        <w:rPr>
          <w:rFonts w:ascii="Times New Roman" w:hAnsi="Times New Roman" w:cs="Times New Roman"/>
          <w:sz w:val="24"/>
          <w:szCs w:val="24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</w:rPr>
        <w:t>Основы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джазовой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игры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на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саксофоне</w:t>
      </w:r>
      <w:r w:rsidRPr="00C01260">
        <w:rPr>
          <w:rFonts w:ascii="Times New Roman" w:hAnsi="Times New Roman" w:cs="Times New Roman"/>
          <w:sz w:val="24"/>
          <w:szCs w:val="24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</w:rPr>
        <w:t xml:space="preserve">12 джазовых упражнений.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10 джазовых мелодий. Выпуск 1. СПб, Композитор, 2004</w:t>
      </w:r>
    </w:p>
    <w:p w:rsidR="00D020BD" w:rsidRPr="00D020BD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t>10 джазовых мелодий. Выпуск</w:t>
      </w:r>
      <w:r w:rsidRPr="003A64AF">
        <w:rPr>
          <w:rFonts w:ascii="Times New Roman" w:hAnsi="Times New Roman" w:cs="Times New Roman"/>
          <w:sz w:val="24"/>
          <w:szCs w:val="24"/>
        </w:rPr>
        <w:t xml:space="preserve"> 2. </w:t>
      </w:r>
      <w:r w:rsidRPr="00487E66">
        <w:rPr>
          <w:rFonts w:ascii="Times New Roman" w:hAnsi="Times New Roman" w:cs="Times New Roman"/>
          <w:sz w:val="24"/>
          <w:szCs w:val="24"/>
        </w:rPr>
        <w:t>СПб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</w:rPr>
        <w:t>Композитор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>, 2004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Bill Bay.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 Studies.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Mel Bay publications Inc. Pacific, 1979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Klose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H. 25 Daily Exercises for Saxophone. Carl Fischer, New York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Niehaus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L. Intermediate Jazz Conception for Saxophone.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20 jazz exercises. 25 jazz etudes. Try Publishing Company, U.S.A.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i/>
          <w:sz w:val="24"/>
          <w:szCs w:val="24"/>
        </w:rPr>
        <w:t>Пьесы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Хрестоматия</w:t>
      </w:r>
      <w:r w:rsidRPr="003A6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3A6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>саксофона</w:t>
      </w:r>
      <w:r w:rsidRPr="003A64A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>альта</w:t>
      </w:r>
      <w:r w:rsidRPr="003A64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>Начальное обучение. Составитель и редактор М.Шапошникова. М., 1985: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Л. Этюд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Шуман Р. «Дед Мороз» из «Альбома для юношества»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Бах И.С. Ария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Хала К. Фокстрот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Хрестоматия для саксофона-альта. 4-5 годы обучения. Составитель  М.Шапошникова. М., 2005: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Глиэр Р. Романс, соч. 45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Дворжак А. Юмореска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Морис П. «Песня для мамы», «Цыганка» из сюиты для саксофона и оркестра «Картины Прованса»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Лансен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С. «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Саксофониана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Мусоргский М. «Картинки с выставки»: «Старый замок»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Михайлов Л. Школа игры на саксофоне. М., 1975: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Сен-Санс К. «Лебедь»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Шуберт Ф. Серенада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Григ Э. «Песня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Чайковский П. Вальс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 xml:space="preserve">Хрестоматия для саксофона-альта. Составитель 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</w:rPr>
        <w:t>Б.Прорвич</w:t>
      </w:r>
      <w:proofErr w:type="spellEnd"/>
      <w:r w:rsidRPr="00487E66">
        <w:rPr>
          <w:rFonts w:ascii="Times New Roman" w:hAnsi="Times New Roman" w:cs="Times New Roman"/>
          <w:b/>
          <w:bCs/>
          <w:sz w:val="24"/>
          <w:szCs w:val="24"/>
        </w:rPr>
        <w:t>. М., 1978: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Шимановский К. Краковяк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Бах И.С. Ария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Скрябин А. Прелюдия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Джазовому саксофонисту.  Учебное пособие 1 – 2 классы ДМШ. Составитель и редактор М. Звонарев. СПб, Композитор, 2009: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Барнет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Э. «Мой печальный малыш»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Burnett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7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Melancholy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Pr="00487E66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</w:rPr>
        <w:t>Керн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Дж</w:t>
      </w:r>
      <w:r w:rsidRPr="00C01260">
        <w:rPr>
          <w:rFonts w:ascii="Times New Roman" w:hAnsi="Times New Roman" w:cs="Times New Roman"/>
          <w:sz w:val="24"/>
          <w:szCs w:val="24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87E66">
        <w:rPr>
          <w:rFonts w:ascii="Times New Roman" w:hAnsi="Times New Roman" w:cs="Times New Roman"/>
          <w:sz w:val="24"/>
          <w:szCs w:val="24"/>
        </w:rPr>
        <w:t>Эта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песня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87E66">
        <w:rPr>
          <w:rFonts w:ascii="Times New Roman" w:hAnsi="Times New Roman" w:cs="Times New Roman"/>
          <w:sz w:val="24"/>
          <w:szCs w:val="24"/>
        </w:rPr>
        <w:t>ты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» (Kern J.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«The Song Is You»)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Джазовому саксофонисту. Учебное пособие. 3 класс ДМШ. Составитель и редактор М.Звонарев. СПб, Композитор, 2009: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Кессел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А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 «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Дудл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ду</w:t>
      </w:r>
      <w:proofErr w:type="spellEnd"/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» (Kassel A. «Doodle Doo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Doo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</w:rPr>
        <w:t>Гросс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У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Нежно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»  (Gross W.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«Tenderly»)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Play saxophone like «Cannonball»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Adderley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/ </w:t>
      </w:r>
      <w:proofErr w:type="gram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arr</w:t>
      </w:r>
      <w:proofErr w:type="gram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J.Adderley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, Jazz Robbins Music Corporation, USA, 1962: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Raksin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 «Laura»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McHugh J. «I’m Shooting High»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Roemheld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7E66">
        <w:rPr>
          <w:rFonts w:ascii="Times New Roman" w:hAnsi="Times New Roman" w:cs="Times New Roman"/>
          <w:sz w:val="24"/>
          <w:szCs w:val="24"/>
        </w:rPr>
        <w:t>.  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Ruby</w:t>
      </w:r>
      <w:r w:rsidRPr="00487E66">
        <w:rPr>
          <w:rFonts w:ascii="Times New Roman" w:hAnsi="Times New Roman" w:cs="Times New Roman"/>
          <w:sz w:val="24"/>
          <w:szCs w:val="24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Примеры программ переводного зачета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lastRenderedPageBreak/>
        <w:t>Глиэр Р. Романс, соч. 45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Дворжак А. Юмореска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Барнет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Э. «Мой печальный малыш»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Burnett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7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Melancholy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Pr="00487E66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C01260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Кессел</w:t>
      </w:r>
      <w:proofErr w:type="spellEnd"/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А</w:t>
      </w:r>
      <w:r w:rsidRPr="00C01260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Дудл</w:t>
      </w:r>
      <w:proofErr w:type="spellEnd"/>
      <w:r w:rsidRPr="00C012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ду</w:t>
      </w:r>
      <w:proofErr w:type="spellEnd"/>
      <w:proofErr w:type="gramEnd"/>
      <w:r w:rsidRPr="00C01260">
        <w:rPr>
          <w:rFonts w:ascii="Times New Roman" w:hAnsi="Times New Roman" w:cs="Times New Roman"/>
          <w:sz w:val="24"/>
          <w:szCs w:val="24"/>
        </w:rPr>
        <w:t>»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Kassel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1260">
        <w:rPr>
          <w:rFonts w:ascii="Times New Roman" w:hAnsi="Times New Roman" w:cs="Times New Roman"/>
          <w:sz w:val="24"/>
          <w:szCs w:val="24"/>
        </w:rPr>
        <w:t>. 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Doodle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Doo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Doo</w:t>
      </w:r>
      <w:r w:rsidRPr="00C01260">
        <w:rPr>
          <w:rFonts w:ascii="Times New Roman" w:hAnsi="Times New Roman" w:cs="Times New Roman"/>
          <w:sz w:val="24"/>
          <w:szCs w:val="24"/>
        </w:rPr>
        <w:t>»)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2  вариант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Скрябин А. Прелюдия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Шимановский К. Краковяк</w:t>
      </w:r>
    </w:p>
    <w:p w:rsidR="00D020BD" w:rsidRPr="003A64AF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Raksin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Laura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McHugh J. «I’m Shooting High»</w:t>
      </w:r>
    </w:p>
    <w:p w:rsidR="00D020BD" w:rsidRPr="00487E66" w:rsidRDefault="00D020BD" w:rsidP="00D020BD">
      <w:pPr>
        <w:pStyle w:val="af5"/>
        <w:spacing w:after="0" w:line="240" w:lineRule="auto"/>
        <w:ind w:firstLine="709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487E66">
        <w:rPr>
          <w:rFonts w:ascii="Times New Roman" w:hAnsi="Times New Roman"/>
          <w:b/>
          <w:bCs/>
          <w:iCs/>
          <w:sz w:val="24"/>
          <w:szCs w:val="24"/>
        </w:rPr>
        <w:t>Старший модуль.</w:t>
      </w:r>
    </w:p>
    <w:p w:rsidR="00D020BD" w:rsidRPr="00487E66" w:rsidRDefault="00D020BD" w:rsidP="00D020BD">
      <w:pPr>
        <w:pStyle w:val="af5"/>
        <w:spacing w:after="0" w:line="240" w:lineRule="auto"/>
        <w:ind w:firstLine="709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487E66">
        <w:rPr>
          <w:rFonts w:ascii="Times New Roman" w:hAnsi="Times New Roman"/>
          <w:b/>
          <w:bCs/>
          <w:iCs/>
          <w:sz w:val="24"/>
          <w:szCs w:val="24"/>
        </w:rPr>
        <w:t>Пятый класс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За учебный год учащийся должен сыграть по два зачета в первом полугодии и во втором полугодии.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Мажорные и минорные гаммы, трезвучия, арпеджио,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доминантсептаккорды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, уменьшенные вводные септаккорды  в тональностях до трех знаков в умеренном темпе. Хроматические гаммы. (Гаммы исполняются штрихами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легато или джазовым штрихом). Чтение нот с листа. Транспонирование. Начальные элементы импровизации.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10-15 этюдов (по нотам).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8-10 пьес.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Упражнения и этюды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150 упражнений для саксофона. М., 1960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40 этюдов для саксофона. М., 1960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Сборник избранных этюдов для саксофона. Составитель Е.Андреев. М., 1976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Гаммы, этюды. Составитель Г.Малиновская. М., 2011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Маркин Ю.  Джазовый словарь.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Мелограф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. М., 2002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 А. Школа игры на саксофоне. Ч.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E66">
        <w:rPr>
          <w:rFonts w:ascii="Times New Roman" w:hAnsi="Times New Roman" w:cs="Times New Roman"/>
          <w:sz w:val="24"/>
          <w:szCs w:val="24"/>
        </w:rPr>
        <w:t>.  М., 1965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Михайлов Л.  Школа игры на саксофоне. М., 1975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Прорвич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Б. Основы техники игры на саксофоне. М., 1977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Начальное обучение игре на саксофоне. Методическая разработка. Составитель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А</w:t>
      </w:r>
      <w:r w:rsidRPr="003A64AF">
        <w:rPr>
          <w:rFonts w:ascii="Times New Roman" w:hAnsi="Times New Roman" w:cs="Times New Roman"/>
          <w:sz w:val="24"/>
          <w:szCs w:val="24"/>
        </w:rPr>
        <w:t>.</w:t>
      </w:r>
      <w:r w:rsidRPr="00487E66">
        <w:rPr>
          <w:rFonts w:ascii="Times New Roman" w:hAnsi="Times New Roman" w:cs="Times New Roman"/>
          <w:sz w:val="24"/>
          <w:szCs w:val="24"/>
        </w:rPr>
        <w:t>Осейчук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</w:rPr>
        <w:t>М</w:t>
      </w:r>
      <w:r w:rsidRPr="003A64AF">
        <w:rPr>
          <w:rFonts w:ascii="Times New Roman" w:hAnsi="Times New Roman" w:cs="Times New Roman"/>
          <w:sz w:val="24"/>
          <w:szCs w:val="24"/>
        </w:rPr>
        <w:t>., 1986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Herrer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Szaxofoniskola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Editio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Musica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Budapest, 1963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Hartmann W.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Rhythmisch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stilistische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Studien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fur Saxophone /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Klarinette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Veb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Deutscher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Leipzig, Heft I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,1968</w:t>
      </w:r>
      <w:proofErr w:type="gram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Gornston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Saxophone  Mechanisms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. Leeds Music Corporation, New York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Нихаус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Л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</w:rPr>
        <w:t>Основы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джазовой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игры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на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саксофоне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</w:rPr>
        <w:t xml:space="preserve">12 джазовых упражнений.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10 джазовых мелодий. Выпуск 1. СПб, Композитор, 2004</w:t>
      </w:r>
    </w:p>
    <w:p w:rsidR="00D020BD" w:rsidRPr="00D020BD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t>10 джазовых мелодий. Выпуск 2. СПб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</w:rPr>
        <w:t>Композитор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>, 2004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Bill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Bay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 Studies.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Mel Bay publications Inc. Pacific, 1979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Lacour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G. 50 Etudes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Faciles&amp;Progressives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Saxophone.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Cahier 1, 2.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Gerard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Billaudot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Editor, Paris, 1972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Klose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H. 25 Daily Exercises for Saxophone. Carl Fischer, New York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Niehaus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L. Intermediate Jazz Conception for Saxophone.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20 jazz exercises. 25 jazz etudes. Try Publishing Co., U.S.A., 1967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Niehaus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L. Jazz Conception for Saxophone Duets.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Try Publishing Co., U.S.A., 1967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i/>
          <w:sz w:val="24"/>
          <w:szCs w:val="24"/>
        </w:rPr>
        <w:t>Пьесы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Хрестоматия для саксофона-альта. 4-5 годы обучения. Составитель  М.Шапошникова. М., 2005: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Куперен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Ф. Дилижанс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Жига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Римский-Корсаков Н. «Песнь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Шемаханской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царицы» из оперы «Золотой петушок»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Шостакович Д. Романс из музыки к  кинофильму  «Овод»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lastRenderedPageBreak/>
        <w:t>Рамо Ж.Ф. Тамбурин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Моцарт В.А. Рондо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Михайлов Л. Школа игры на саксофоне. М., 1975: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Григ  Э. «Танец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Римский-Корсаков Н. «Песня индийского гостя» из оперы «Садко»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Дебюсси К. «Маленький пастух»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Лист Ф. Ноктюрн №3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 xml:space="preserve">Хрестоматия для саксофона-альта. Составитель 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</w:rPr>
        <w:t>Б.Прорвич</w:t>
      </w:r>
      <w:proofErr w:type="spellEnd"/>
      <w:r w:rsidRPr="00487E66">
        <w:rPr>
          <w:rFonts w:ascii="Times New Roman" w:hAnsi="Times New Roman" w:cs="Times New Roman"/>
          <w:b/>
          <w:bCs/>
          <w:sz w:val="24"/>
          <w:szCs w:val="24"/>
        </w:rPr>
        <w:t>. М., 2005: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Скрябин А.  Мазурка.  Ор. 3, №3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Прокофьев С. «Зеленая рощица»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Свиридов Г. «Музыкальный момент» из Детского альбома №17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Les</w:t>
      </w:r>
      <w:r w:rsidRPr="003A64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Classiques</w:t>
      </w:r>
      <w:proofErr w:type="spellEnd"/>
      <w:r w:rsidRPr="003A64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du</w:t>
      </w:r>
      <w:r w:rsidRPr="003A64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Saxophone</w:t>
      </w:r>
      <w:r w:rsidRPr="003A64A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Pr="003A64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Redacteur</w:t>
      </w:r>
      <w:proofErr w:type="spellEnd"/>
      <w:r w:rsidRPr="003A64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M.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ule</w:t>
      </w:r>
      <w:proofErr w:type="spellEnd"/>
      <w:proofErr w:type="gram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Alphones</w:t>
      </w:r>
      <w:proofErr w:type="spell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Leduc, Paris: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Haendel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G.F. Allegro (3-e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Sonate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Flûte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Piano)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Weber K.M. «Petite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Valse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Tyrolienn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Джазовому саксофонисту. Учебное пособие. 4 класс ДМШ. Составитель и редактор М.Звонарев. СПб, Композитор,  2009: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</w:rPr>
        <w:t xml:space="preserve">Картер Р.  </w:t>
      </w:r>
      <w:r w:rsidRPr="003A64AF">
        <w:rPr>
          <w:rFonts w:ascii="Times New Roman" w:hAnsi="Times New Roman" w:cs="Times New Roman"/>
          <w:sz w:val="24"/>
          <w:szCs w:val="24"/>
        </w:rPr>
        <w:t>«</w:t>
      </w:r>
      <w:r w:rsidRPr="00487E66">
        <w:rPr>
          <w:rFonts w:ascii="Times New Roman" w:hAnsi="Times New Roman" w:cs="Times New Roman"/>
          <w:sz w:val="24"/>
          <w:szCs w:val="24"/>
        </w:rPr>
        <w:t>Маленький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вальс</w:t>
      </w:r>
      <w:r w:rsidRPr="003A64AF">
        <w:rPr>
          <w:rFonts w:ascii="Times New Roman" w:hAnsi="Times New Roman" w:cs="Times New Roman"/>
          <w:sz w:val="24"/>
          <w:szCs w:val="24"/>
        </w:rPr>
        <w:t>»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Carter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A6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Waltz</w:t>
      </w:r>
      <w:r w:rsidRPr="003A64AF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Маллиген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Дж. «Подиум» 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Mulligan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87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Catwalk</w:t>
      </w:r>
      <w:r w:rsidRPr="00487E66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t>Звонарев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М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Блюз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Eb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Saxophone Solos. Arranged by Dave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Shand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B.Feldman&amp;Co.Ltd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proofErr w:type="gram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London</w:t>
      </w:r>
      <w:proofErr w:type="gram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Warren H. «September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the Rain»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Warren H. «Jeepers Creepers»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Hanley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Indiana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Примеры программ переводного зачета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Куперен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Ф. «Дилижанс»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Жига</w:t>
      </w:r>
    </w:p>
    <w:p w:rsidR="00D020BD" w:rsidRPr="00C01260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</w:rPr>
        <w:t>Картер Р.  Маленький</w:t>
      </w:r>
      <w:proofErr w:type="gramEnd"/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вальс</w:t>
      </w:r>
      <w:proofErr w:type="gramEnd"/>
      <w:r w:rsidRPr="00C012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Carter</w:t>
      </w:r>
      <w:proofErr w:type="gramEnd"/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01260">
        <w:rPr>
          <w:rFonts w:ascii="Times New Roman" w:hAnsi="Times New Roman" w:cs="Times New Roman"/>
          <w:sz w:val="24"/>
          <w:szCs w:val="24"/>
        </w:rPr>
        <w:t>. 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Waltz</w:t>
      </w:r>
      <w:r w:rsidRPr="00C01260">
        <w:rPr>
          <w:rFonts w:ascii="Times New Roman" w:hAnsi="Times New Roman" w:cs="Times New Roman"/>
          <w:sz w:val="24"/>
          <w:szCs w:val="24"/>
        </w:rPr>
        <w:t>»)</w:t>
      </w:r>
    </w:p>
    <w:p w:rsidR="00D020BD" w:rsidRPr="00C01260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Маллиген</w:t>
      </w:r>
      <w:proofErr w:type="spellEnd"/>
      <w:proofErr w:type="gramEnd"/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C01260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Подиум</w:t>
      </w:r>
      <w:proofErr w:type="gramEnd"/>
      <w:r w:rsidRPr="00C01260">
        <w:rPr>
          <w:rFonts w:ascii="Times New Roman" w:hAnsi="Times New Roman" w:cs="Times New Roman"/>
          <w:sz w:val="24"/>
          <w:szCs w:val="24"/>
        </w:rPr>
        <w:t>»  (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Mulligan</w:t>
      </w:r>
      <w:proofErr w:type="gramEnd"/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C01260">
        <w:rPr>
          <w:rFonts w:ascii="Times New Roman" w:hAnsi="Times New Roman" w:cs="Times New Roman"/>
          <w:sz w:val="24"/>
          <w:szCs w:val="24"/>
        </w:rPr>
        <w:t>. 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Catwalk</w:t>
      </w:r>
      <w:r w:rsidRPr="00C01260">
        <w:rPr>
          <w:rFonts w:ascii="Times New Roman" w:hAnsi="Times New Roman" w:cs="Times New Roman"/>
          <w:sz w:val="24"/>
          <w:szCs w:val="24"/>
        </w:rPr>
        <w:t>»)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Haendel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G.F. Allegro (3-e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Sonate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Flûte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Piano)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Римский-Корсаков Н. «Песня индийского гостя» из оперы «Садко»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Warren H. «September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the Rain»</w:t>
      </w:r>
    </w:p>
    <w:p w:rsidR="00D020BD" w:rsidRPr="003A64AF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Warren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Jeepers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Creepers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3A64AF" w:rsidRDefault="00D020BD" w:rsidP="00D020BD">
      <w:pPr>
        <w:pStyle w:val="af5"/>
        <w:spacing w:after="0" w:line="240" w:lineRule="auto"/>
        <w:ind w:firstLine="709"/>
        <w:jc w:val="left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487E66">
        <w:rPr>
          <w:rFonts w:ascii="Times New Roman" w:hAnsi="Times New Roman"/>
          <w:b/>
          <w:bCs/>
          <w:iCs/>
          <w:sz w:val="24"/>
          <w:szCs w:val="24"/>
        </w:rPr>
        <w:t>Шестой</w:t>
      </w:r>
      <w:r w:rsidRPr="003A64AF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/>
          <w:b/>
          <w:bCs/>
          <w:iCs/>
          <w:sz w:val="24"/>
          <w:szCs w:val="24"/>
        </w:rPr>
        <w:t>класс</w:t>
      </w:r>
      <w:r w:rsidRPr="003A64AF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За учебный год учащийся должен сыграть по два зачета в первом полугодии и во втором полугодии.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Мажорные и минорные гаммы в тональностях до четырех знаков,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доминантсептаккорды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, уменьшенные септаккорды и их обращения. Хроматические гаммы в тональностях (гаммы исполняются штрихами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и легато, либо джазовым штрихом). Чтение нот с листа. Транспонирование. Секвенции.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10-15 этюдов (по нотам).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8-10 пьес.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Упражнения и этюды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150 упражнений для саксофона. М., 1960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40 этюдов для саксофона. М., 1960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Сборник избранных этюдов для саксофона. Составитель Е.Андреев. М., 1976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Гаммы, этюды. Составитель Г.Малиновская. М., 2011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Маркин Ю.  Джазовый словарь.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Мелограф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. М., 2002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 А. Школа игры на саксофоне. Ч.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E66">
        <w:rPr>
          <w:rFonts w:ascii="Times New Roman" w:hAnsi="Times New Roman" w:cs="Times New Roman"/>
          <w:sz w:val="24"/>
          <w:szCs w:val="24"/>
        </w:rPr>
        <w:t>.  М., 1965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Михайлов Л.  Школа игры на саксофоне. М., 1975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lastRenderedPageBreak/>
        <w:t>Прорвич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Б. Основы техники игры на саксофоне. М., 1977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Начальное обучение игре на саксофоне. Методическая разработка. Составитель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А.Осейчук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 М., 1986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Ильмер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Ж. Методическое пособие по импровизации для саксофона и других музыкальных инструментов. 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487E66">
        <w:rPr>
          <w:rFonts w:ascii="Times New Roman" w:hAnsi="Times New Roman" w:cs="Times New Roman"/>
          <w:sz w:val="24"/>
          <w:szCs w:val="24"/>
        </w:rPr>
        <w:t>Михаил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2004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Herrer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Szaxofoniskola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Editio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Musica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Budapest, 1963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Hartmann W.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Rhythmisch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stilistische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Studien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fur Saxophone /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Klarinette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Veb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Deutscher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Leipzig, Heft I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,1968</w:t>
      </w:r>
      <w:proofErr w:type="gram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Gornston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Saxophone  Mechanisms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. Leeds Music Corporation, New York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Нихаус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Л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</w:rPr>
        <w:t>Основы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джазовой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игры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на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саксофоне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</w:rPr>
        <w:t>12 джазовых упражнений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10 джазовых мелодий. Выпуск 1. СПб, Композитор, 2004</w:t>
      </w:r>
    </w:p>
    <w:p w:rsidR="00D020BD" w:rsidRPr="00D020BD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t>10 джазовых мелодий. Выпуск</w:t>
      </w:r>
      <w:r w:rsidRPr="003A64AF">
        <w:rPr>
          <w:rFonts w:ascii="Times New Roman" w:hAnsi="Times New Roman" w:cs="Times New Roman"/>
          <w:sz w:val="24"/>
          <w:szCs w:val="24"/>
        </w:rPr>
        <w:t xml:space="preserve"> 2. </w:t>
      </w:r>
      <w:r w:rsidRPr="00487E66">
        <w:rPr>
          <w:rFonts w:ascii="Times New Roman" w:hAnsi="Times New Roman" w:cs="Times New Roman"/>
          <w:sz w:val="24"/>
          <w:szCs w:val="24"/>
        </w:rPr>
        <w:t>СПб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</w:rPr>
        <w:t>Композитор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>, 2004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Bill Bay.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 Studies.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Mel Bay publications Inc. Pacific, 1979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Lacour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G. 50 Etudes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Faciles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&amp; Progressives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Saxophone.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Cahier 1, 2.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Gerard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Billaudot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Editor, Paris, 1972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Etudes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Variées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toutes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les tonalities.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Adaptées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M.Mule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, Alphonse Leduc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Co., 1950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Klose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H. 25 Daily Exercises for Saxophone. Carl Fischer, New York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Klose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H. 25 Etudes pour saxophones. Nouvelle Edition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entierement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revise par M. Mule. Alphonse Leduc, Paris, 1955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Niehaus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L. Intermediate Jazz Conception for Saxophone.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20 jazz exercises. 25 jazz etudes. Try Publishing Company, U.S.A., 1967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Niehaus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L. Jazz Conception for Saxophone Duets.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Try Publishing Co., U.S.A., 1967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50 Modern Jazz Phrases / Edited by B.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Freeman&amp;Wilber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B.Bregman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Vocco&amp;Conn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LTD, London, 1961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i/>
          <w:sz w:val="24"/>
          <w:szCs w:val="24"/>
        </w:rPr>
        <w:t>Пьесы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Хрестоматия для саксофона-альта. 4-5 годы обучения. Составитель  М.Шапошникова. М., 2005: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Равель М. Сонатина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Гендель Г.Ф. Ария с вариациями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Розов А. «В подражание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Бенни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Гудмену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Чугунов Ю. «Блюз – марш»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Хрестоматия для саксофона-альта. 5-6 годы обучения. Составитель  М.Шапошникова. М., 2005: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Мартини Дж. Романс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Пешетти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Д. Престо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Дворжак А. «Романтическая пьеса»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Рахманинов С. «Итальянская полька»</w:t>
      </w:r>
    </w:p>
    <w:p w:rsidR="00D020BD" w:rsidRPr="00D020BD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Косма</w:t>
      </w:r>
      <w:proofErr w:type="spellEnd"/>
      <w:r w:rsidRPr="00D02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Ж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Опавшие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листья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Solos for the Alto Saxophone Player / Selected and Edited by L. Teal, G. 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Schirmer</w:t>
      </w:r>
      <w:proofErr w:type="spellEnd"/>
      <w:proofErr w:type="gram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 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Inc</w:t>
      </w:r>
      <w:proofErr w:type="gram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.,New</w:t>
      </w:r>
      <w:proofErr w:type="spell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York /London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Grieg E. «Album Leaf» from «Lyric Pieces», op.12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Grandos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E. «Intermezzo» from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Goyescas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Chopin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Nocturne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».</w:t>
      </w:r>
      <w:proofErr w:type="gram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Posth</w:t>
      </w:r>
      <w:proofErr w:type="spell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Джазовому</w:t>
      </w:r>
      <w:r w:rsidRPr="003A64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b/>
          <w:sz w:val="24"/>
          <w:szCs w:val="24"/>
        </w:rPr>
        <w:t>саксофонисту</w:t>
      </w:r>
      <w:r w:rsidRPr="003A64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487E66">
        <w:rPr>
          <w:rFonts w:ascii="Times New Roman" w:hAnsi="Times New Roman" w:cs="Times New Roman"/>
          <w:b/>
          <w:sz w:val="24"/>
          <w:szCs w:val="24"/>
        </w:rPr>
        <w:t>Учебное пособие. 4 класс ДМШ. Составитель и редактор М.Звонарев. СПб, Композитор, 2009: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Деннис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М. «То, что происходит со мной»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Dennis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7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Happens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A64AF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Арнхайм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Г</w:t>
      </w:r>
      <w:r w:rsidRPr="003A64AF">
        <w:rPr>
          <w:rFonts w:ascii="Times New Roman" w:hAnsi="Times New Roman" w:cs="Times New Roman"/>
          <w:sz w:val="24"/>
          <w:szCs w:val="24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Сладкая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и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чудесная</w:t>
      </w:r>
      <w:r w:rsidRPr="003A64AF">
        <w:rPr>
          <w:rFonts w:ascii="Times New Roman" w:hAnsi="Times New Roman" w:cs="Times New Roman"/>
          <w:sz w:val="24"/>
          <w:szCs w:val="24"/>
        </w:rPr>
        <w:t>»  (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Arnheim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A6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Lovely</w:t>
      </w:r>
      <w:r w:rsidRPr="003A64AF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Стрейхорн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Б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Греза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»  (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Strayhorn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«Day Dream»)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Бонфа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Л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Ласковый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дождик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»  (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Bonfa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«Gentle Rain»)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Play saxophone like «Cannonball». </w:t>
      </w:r>
      <w:proofErr w:type="spellStart"/>
      <w:proofErr w:type="gram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Adderley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Arr.  </w:t>
      </w:r>
      <w:proofErr w:type="gram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proofErr w:type="gram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Adderley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, Jazz Robbins Music Corporation, USA, 1962: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Kaper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B. «On Green Dolphin Street»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Brodsky&amp;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Cahn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«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I’ll Never Stop Loving You»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Примеры программ переводного зачета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Мартини Дж. Романс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Рахманинов С. «Итальянская полька»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Косма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Ж. «Опавшие листья»</w:t>
      </w:r>
    </w:p>
    <w:p w:rsidR="00D020BD" w:rsidRPr="00C01260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Стрейхорн</w:t>
      </w:r>
      <w:proofErr w:type="spellEnd"/>
      <w:r w:rsidRPr="00C01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Б</w:t>
      </w:r>
      <w:r w:rsidRPr="00C01260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Греза</w:t>
      </w:r>
      <w:r w:rsidRPr="00C01260">
        <w:rPr>
          <w:rFonts w:ascii="Times New Roman" w:hAnsi="Times New Roman" w:cs="Times New Roman"/>
          <w:sz w:val="24"/>
          <w:szCs w:val="24"/>
          <w:lang w:val="en-US"/>
        </w:rPr>
        <w:t>»  (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Strayhorn</w:t>
      </w:r>
      <w:proofErr w:type="spellEnd"/>
      <w:r w:rsidRPr="00C01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12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0126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C01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Dream</w:t>
      </w:r>
      <w:r w:rsidRPr="00C01260"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</w:p>
    <w:p w:rsidR="00D020BD" w:rsidRPr="003A64AF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Chopin F. Nocturne.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Op.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Posth</w:t>
      </w:r>
      <w:proofErr w:type="spellEnd"/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Grandos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E. «Intermezzo» from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Goyescas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Brodsky&amp;Cahn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«I’ll Never Stop Loving You»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Kaper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B. «On Green Dolphin Street»</w:t>
      </w:r>
    </w:p>
    <w:p w:rsidR="00D020BD" w:rsidRPr="00487E66" w:rsidRDefault="00D020BD" w:rsidP="00D020BD">
      <w:pPr>
        <w:pStyle w:val="af5"/>
        <w:spacing w:after="0" w:line="240" w:lineRule="auto"/>
        <w:ind w:firstLine="709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487E66">
        <w:rPr>
          <w:rFonts w:ascii="Times New Roman" w:hAnsi="Times New Roman"/>
          <w:b/>
          <w:bCs/>
          <w:iCs/>
          <w:sz w:val="24"/>
          <w:szCs w:val="24"/>
        </w:rPr>
        <w:t xml:space="preserve">Седьмой класс </w:t>
      </w:r>
    </w:p>
    <w:p w:rsidR="00D020BD" w:rsidRPr="00487E66" w:rsidRDefault="00D020BD" w:rsidP="00D020BD">
      <w:pPr>
        <w:pStyle w:val="af5"/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487E66">
        <w:rPr>
          <w:rFonts w:ascii="Times New Roman" w:hAnsi="Times New Roman"/>
          <w:sz w:val="24"/>
          <w:szCs w:val="24"/>
        </w:rPr>
        <w:t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Мажорные и минорные гаммы в тональностях до пяти знаков,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доминантсептаккорды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уменьшенные септаккорды и их обращения.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Хроматические гаммы в тональностях.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Гаммы исполняются штрихами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и легато, либо джазовым штрихом. Чтение нот с листа. Транспонирование. Игра секвенций.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10-15 этюдов (по нотам). </w:t>
      </w:r>
    </w:p>
    <w:p w:rsidR="00D020BD" w:rsidRPr="00487E66" w:rsidRDefault="00D020BD" w:rsidP="00D02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4 пьесы и 1 произведение крупной формы.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Упражнения и этюды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150 упражнений для саксофона. М., 1960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40 этюдов для саксофона. М., 1960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Сборник избранных этюдов для саксофона. Составитель Е.Андреев. М., 1976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Гаммы, этюды. Составитель Г.Малиновская. М., 2011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Маркин Ю.  Джазовый словарь. М.,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Мелограф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, 2002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 А. Школа игры на саксофоне. Ч.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E66">
        <w:rPr>
          <w:rFonts w:ascii="Times New Roman" w:hAnsi="Times New Roman" w:cs="Times New Roman"/>
          <w:sz w:val="24"/>
          <w:szCs w:val="24"/>
        </w:rPr>
        <w:t>.  М., 1965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Михайлов Л.  Школа игры на саксофоне. М., 1975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Прорвич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Б. Основы техники игры на саксофоне. М., 1977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Начальное обучение игре на саксофоне. Методическая разработка. Составитель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А.Осейчук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 М., 1986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Ильмер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Ж. Методическое пособие по импровизации для саксофона и других музыкальных инструментов. 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487E66">
        <w:rPr>
          <w:rFonts w:ascii="Times New Roman" w:hAnsi="Times New Roman" w:cs="Times New Roman"/>
          <w:sz w:val="24"/>
          <w:szCs w:val="24"/>
        </w:rPr>
        <w:t>Михаил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Herrer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Szaxofoniskola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Editio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Musica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Budapest, 1963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Hartmann W.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Rhythmisch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stilistische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Studien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fur Saxophone /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Klarinette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Veb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Deutscher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Leipzig, Heft I,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1968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Gornston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Saxophone  Mechanisms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. Leeds Music Corporation, New York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Нихаус</w:t>
      </w:r>
      <w:proofErr w:type="spellEnd"/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Л</w:t>
      </w:r>
      <w:r w:rsidRPr="00C01260">
        <w:rPr>
          <w:rFonts w:ascii="Times New Roman" w:hAnsi="Times New Roman" w:cs="Times New Roman"/>
          <w:sz w:val="24"/>
          <w:szCs w:val="24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</w:rPr>
        <w:t>Основы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джазовой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игры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на</w:t>
      </w:r>
      <w:r w:rsidRPr="00C01260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саксофоне</w:t>
      </w:r>
      <w:r w:rsidRPr="00C01260">
        <w:rPr>
          <w:rFonts w:ascii="Times New Roman" w:hAnsi="Times New Roman" w:cs="Times New Roman"/>
          <w:sz w:val="24"/>
          <w:szCs w:val="24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</w:rPr>
        <w:t>12 джазовых упражнений</w:t>
      </w:r>
    </w:p>
    <w:p w:rsidR="00D020BD" w:rsidRPr="00D020BD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t>10 джазовых мелодий. Выпуск</w:t>
      </w:r>
      <w:r w:rsidRPr="003A64AF">
        <w:rPr>
          <w:rFonts w:ascii="Times New Roman" w:hAnsi="Times New Roman" w:cs="Times New Roman"/>
          <w:sz w:val="24"/>
          <w:szCs w:val="24"/>
        </w:rPr>
        <w:t xml:space="preserve"> 2. </w:t>
      </w:r>
      <w:r w:rsidRPr="00487E66">
        <w:rPr>
          <w:rFonts w:ascii="Times New Roman" w:hAnsi="Times New Roman" w:cs="Times New Roman"/>
          <w:sz w:val="24"/>
          <w:szCs w:val="24"/>
        </w:rPr>
        <w:t>СПб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</w:rPr>
        <w:t>Композитор</w:t>
      </w:r>
      <w:r w:rsidRPr="00D020BD">
        <w:rPr>
          <w:rFonts w:ascii="Times New Roman" w:hAnsi="Times New Roman" w:cs="Times New Roman"/>
          <w:sz w:val="24"/>
          <w:szCs w:val="24"/>
          <w:lang w:val="en-US"/>
        </w:rPr>
        <w:t>, 2004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Niehaus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L. Intermediate Jazz Conception for Saxophone.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20 jazz exercises. 25 jazz etudes. Try Publishing Company, U.S.A., 1967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Niehaus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L. Jazz Conception for Saxophone Duets.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Try Publishing Co., U.S.A., 1967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Bill Bay.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 Studies.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Mel Bay publications Inc. Pacific, 1979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lastRenderedPageBreak/>
        <w:t>Lacour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G. 50 Etudes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Faciles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&amp; Progressives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Saxophone.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Cahier 1, 2.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Gerard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Billaudot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Editor, Paris, 1972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Klose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H. 25 Daily Exercises for Saxophone. Carl Fischer, New York.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Etudes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Variées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toutes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les tonalities.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Adaptées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par M. Mule, Alphonse Leduc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Co., 1950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Klose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H. 25 Etudes pour saxophones. / Nouvelle Edition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entierement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revise par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M.Mule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 Alphonse Leduc, Paris, 1955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50 Modern Jazz Phrases / Edited by B.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Freeman&amp;Wilber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B.Bregman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Vocco&amp;Conn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LTD, London, 1961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bCs/>
          <w:i/>
          <w:sz w:val="24"/>
          <w:szCs w:val="24"/>
        </w:rPr>
        <w:t>Пьесы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Mendelssohn F. «Andante du Concerto».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/ Transcription de G.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Chauvet</w:t>
      </w:r>
      <w:proofErr w:type="spellEnd"/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Crepin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A. «Les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jeux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de Panda».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Charnay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– Les – Macon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Les 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Classiques</w:t>
      </w:r>
      <w:proofErr w:type="spell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du Saxophone.</w:t>
      </w:r>
      <w:proofErr w:type="gram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Redacteur</w:t>
      </w:r>
      <w:proofErr w:type="spell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M.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ule</w:t>
      </w:r>
      <w:proofErr w:type="spellEnd"/>
      <w:proofErr w:type="gram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Alphones</w:t>
      </w:r>
      <w:proofErr w:type="spellEnd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Leduc, Paris,1953: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Bach J.S. 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«Andante et Allegro».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Sonate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Violon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Piano)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Bach J.S. 6-e Sonata (Flute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Piano)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Bertran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 Aria.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D.Bertran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Martinez, Murcia, 2002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Bozza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E. Aria. Alphonse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Leduc&amp;Co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Paris, 1936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Rueff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J. 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«Chanson et Passepied».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 w:rsidRPr="003A64AF">
        <w:rPr>
          <w:rFonts w:ascii="Times New Roman" w:hAnsi="Times New Roman" w:cs="Times New Roman"/>
          <w:sz w:val="24"/>
          <w:szCs w:val="24"/>
        </w:rPr>
        <w:t xml:space="preserve">. 16,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Alphonse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Leduc</w:t>
      </w:r>
      <w:r w:rsidRPr="003A64AF">
        <w:rPr>
          <w:rFonts w:ascii="Times New Roman" w:hAnsi="Times New Roman" w:cs="Times New Roman"/>
          <w:sz w:val="24"/>
          <w:szCs w:val="24"/>
        </w:rPr>
        <w:t>&amp;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A64AF">
        <w:rPr>
          <w:rFonts w:ascii="Times New Roman" w:hAnsi="Times New Roman" w:cs="Times New Roman"/>
          <w:sz w:val="24"/>
          <w:szCs w:val="24"/>
        </w:rPr>
        <w:t>, 1951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 xml:space="preserve">Музыка, которая покорила мир. Популярные произведения для саксофона и фортепиано. Составитель и редактор </w:t>
      </w:r>
      <w:proofErr w:type="spellStart"/>
      <w:r w:rsidRPr="00487E66">
        <w:rPr>
          <w:rFonts w:ascii="Times New Roman" w:hAnsi="Times New Roman" w:cs="Times New Roman"/>
          <w:b/>
          <w:bCs/>
          <w:sz w:val="24"/>
          <w:szCs w:val="24"/>
        </w:rPr>
        <w:t>В.Актисов</w:t>
      </w:r>
      <w:proofErr w:type="spellEnd"/>
      <w:r w:rsidRPr="00487E66">
        <w:rPr>
          <w:rFonts w:ascii="Times New Roman" w:hAnsi="Times New Roman" w:cs="Times New Roman"/>
          <w:b/>
          <w:bCs/>
          <w:sz w:val="24"/>
          <w:szCs w:val="24"/>
        </w:rPr>
        <w:t xml:space="preserve">, СПб, </w:t>
      </w:r>
      <w:r w:rsidRPr="00487E66">
        <w:rPr>
          <w:rFonts w:ascii="Times New Roman" w:hAnsi="Times New Roman" w:cs="Times New Roman"/>
          <w:b/>
          <w:sz w:val="24"/>
          <w:szCs w:val="24"/>
        </w:rPr>
        <w:t>Композитор, 2009: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87E66">
        <w:rPr>
          <w:rFonts w:ascii="Times New Roman" w:hAnsi="Times New Roman" w:cs="Times New Roman"/>
          <w:sz w:val="24"/>
          <w:szCs w:val="24"/>
        </w:rPr>
        <w:t>.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7E6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Badinerie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Piazzolla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7E66">
        <w:rPr>
          <w:rFonts w:ascii="Times New Roman" w:hAnsi="Times New Roman" w:cs="Times New Roman"/>
          <w:sz w:val="24"/>
          <w:szCs w:val="24"/>
        </w:rPr>
        <w:t>.  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Oblivion</w:t>
      </w:r>
      <w:r w:rsidRPr="00487E66">
        <w:rPr>
          <w:rFonts w:ascii="Times New Roman" w:hAnsi="Times New Roman" w:cs="Times New Roman"/>
          <w:sz w:val="24"/>
          <w:szCs w:val="24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>Джазовому саксофонисту.  Учебное пособие. 5 класс ДМШ.  Составитель и редактор М.Звонарев. СПб, Композитор, 2009: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</w:rPr>
        <w:t>Брандт А. «Вот и все»  (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Brandt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7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Pr="003A64AF"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Деннис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Ночь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</w:rPr>
        <w:t>которую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мы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называли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днем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»  (Dennis M.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«The Night We Called It A Day»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Хаббард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Ф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Ты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для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меня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все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» (Hubbard F.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«You’re My Everything») 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66">
        <w:rPr>
          <w:rFonts w:ascii="Times New Roman" w:hAnsi="Times New Roman" w:cs="Times New Roman"/>
          <w:sz w:val="24"/>
          <w:szCs w:val="24"/>
        </w:rPr>
        <w:t>Уильямс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С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Блюз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Бэйсин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87E66">
        <w:rPr>
          <w:rFonts w:ascii="Times New Roman" w:hAnsi="Times New Roman" w:cs="Times New Roman"/>
          <w:sz w:val="24"/>
          <w:szCs w:val="24"/>
        </w:rPr>
        <w:t>стрит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» (Williams S.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«Basin Street Blues»)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Play saxophone like «Cannonball»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Adderley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Arr.</w:t>
      </w:r>
      <w:proofErr w:type="gram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proofErr w:type="gram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 </w:t>
      </w:r>
      <w:proofErr w:type="spellStart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Adderley</w:t>
      </w:r>
      <w:proofErr w:type="spellEnd"/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, Jazz Robbins Music Corporation, USA, 1962: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Don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Raj&amp;Gene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de Paul «Star Eyes»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Duc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V. «Street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Of  Dreams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>Примеры программ итогового экзамена</w:t>
      </w:r>
    </w:p>
    <w:p w:rsidR="00D020BD" w:rsidRPr="003A64AF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</w:p>
    <w:p w:rsidR="00D020BD" w:rsidRPr="003A64AF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Bozza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64AF">
        <w:rPr>
          <w:rFonts w:ascii="Times New Roman" w:hAnsi="Times New Roman" w:cs="Times New Roman"/>
          <w:sz w:val="24"/>
          <w:szCs w:val="24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Aria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Don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Raj&amp;Gene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Paul  «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Star Eyes»</w:t>
      </w:r>
    </w:p>
    <w:p w:rsidR="00D020BD" w:rsidRPr="00487E66" w:rsidRDefault="00D020BD" w:rsidP="00D020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Bach J.S. 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«Andante et Allegro».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Sonate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Violon</w:t>
      </w:r>
      <w:proofErr w:type="spellEnd"/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et Piano)</w:t>
      </w:r>
    </w:p>
    <w:p w:rsidR="00D020BD" w:rsidRDefault="00D020BD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Деннис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487E66">
        <w:rPr>
          <w:rFonts w:ascii="Times New Roman" w:hAnsi="Times New Roman" w:cs="Times New Roman"/>
          <w:sz w:val="24"/>
          <w:szCs w:val="24"/>
        </w:rPr>
        <w:t>Ночь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</w:rPr>
        <w:t>которую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мы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называли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</w:rPr>
        <w:t>днём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»  (Dennis M.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«The Night We Called It A Day»</w:t>
      </w:r>
    </w:p>
    <w:p w:rsidR="00C01260" w:rsidRDefault="00C01260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60" w:rsidRPr="00C01260" w:rsidRDefault="00C01260" w:rsidP="00D0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0BD" w:rsidRPr="00487E66" w:rsidRDefault="00D020BD" w:rsidP="00D020B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7E66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УЧАЩИХСЯ</w:t>
      </w:r>
    </w:p>
    <w:p w:rsidR="00D020BD" w:rsidRPr="00487E66" w:rsidRDefault="00D020BD" w:rsidP="00C012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Выпускник демонстрирует следующий уровень подготовки:     </w:t>
      </w:r>
    </w:p>
    <w:p w:rsidR="00D020BD" w:rsidRPr="00487E66" w:rsidRDefault="00D020BD" w:rsidP="00C012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- владеет основными приемами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умеет правильно использовать их на практике,</w:t>
      </w:r>
    </w:p>
    <w:p w:rsidR="00D020BD" w:rsidRPr="00487E66" w:rsidRDefault="00D020BD" w:rsidP="00C012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D020BD" w:rsidRPr="00487E66" w:rsidRDefault="00D020BD" w:rsidP="00C012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- умеет самостоятельно разбирать музыкальные произведения,</w:t>
      </w:r>
    </w:p>
    <w:p w:rsidR="00D020BD" w:rsidRPr="00487E66" w:rsidRDefault="00D020BD" w:rsidP="00C012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- владеет навыками публичных выступлений, игры в ансамбле.</w:t>
      </w:r>
    </w:p>
    <w:p w:rsidR="00D020BD" w:rsidRPr="00487E66" w:rsidRDefault="00D020BD" w:rsidP="00D020BD">
      <w:pPr>
        <w:spacing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87E66">
        <w:rPr>
          <w:rFonts w:ascii="Times New Roman" w:hAnsi="Times New Roman" w:cs="Times New Roman"/>
          <w:b/>
          <w:sz w:val="24"/>
          <w:szCs w:val="24"/>
        </w:rPr>
        <w:t>. ФОРМЫ И МЕТОДЫ КОНТРОЛЯ. КРИТЕРИИ ОЦЕНОК</w:t>
      </w:r>
    </w:p>
    <w:p w:rsidR="00D020BD" w:rsidRPr="00487E66" w:rsidRDefault="00D020BD" w:rsidP="00D020BD">
      <w:pPr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D020BD" w:rsidRPr="00487E66" w:rsidRDefault="00D020BD" w:rsidP="00D020BD">
      <w:pPr>
        <w:pStyle w:val="Style1"/>
        <w:widowControl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>Основными видами контроля учащихся являются:</w:t>
      </w:r>
    </w:p>
    <w:p w:rsidR="00D020BD" w:rsidRPr="00487E66" w:rsidRDefault="00D020BD" w:rsidP="00D020BD">
      <w:pPr>
        <w:pStyle w:val="Style3"/>
        <w:widowControl/>
        <w:numPr>
          <w:ilvl w:val="0"/>
          <w:numId w:val="11"/>
        </w:numPr>
        <w:tabs>
          <w:tab w:val="left" w:pos="1330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>текущий контроль,</w:t>
      </w:r>
    </w:p>
    <w:p w:rsidR="00D020BD" w:rsidRPr="00487E66" w:rsidRDefault="00D020BD" w:rsidP="00D020BD">
      <w:pPr>
        <w:pStyle w:val="Style3"/>
        <w:widowControl/>
        <w:numPr>
          <w:ilvl w:val="0"/>
          <w:numId w:val="11"/>
        </w:numPr>
        <w:tabs>
          <w:tab w:val="left" w:pos="1330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>промежуточная аттестация учащихся,</w:t>
      </w:r>
    </w:p>
    <w:p w:rsidR="00D020BD" w:rsidRPr="00487E66" w:rsidRDefault="00D020BD" w:rsidP="00D020BD">
      <w:pPr>
        <w:pStyle w:val="Style3"/>
        <w:widowControl/>
        <w:numPr>
          <w:ilvl w:val="0"/>
          <w:numId w:val="11"/>
        </w:numPr>
        <w:tabs>
          <w:tab w:val="left" w:pos="1330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>итоговая аттестация учащихся.</w:t>
      </w:r>
    </w:p>
    <w:p w:rsidR="00D020BD" w:rsidRPr="00487E66" w:rsidRDefault="00D020BD" w:rsidP="00D020BD">
      <w:pPr>
        <w:pStyle w:val="Style1"/>
        <w:widowControl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>Основными принципами проведения и организации всех видов контроля являются:</w:t>
      </w:r>
    </w:p>
    <w:p w:rsidR="00D020BD" w:rsidRPr="00487E66" w:rsidRDefault="00D020BD" w:rsidP="00D020BD">
      <w:pPr>
        <w:pStyle w:val="Style3"/>
        <w:widowControl/>
        <w:numPr>
          <w:ilvl w:val="0"/>
          <w:numId w:val="11"/>
        </w:numPr>
        <w:tabs>
          <w:tab w:val="left" w:pos="1330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>систематичность,</w:t>
      </w:r>
    </w:p>
    <w:p w:rsidR="00D020BD" w:rsidRPr="00487E66" w:rsidRDefault="00D020BD" w:rsidP="00D020BD">
      <w:pPr>
        <w:pStyle w:val="Style3"/>
        <w:widowControl/>
        <w:numPr>
          <w:ilvl w:val="0"/>
          <w:numId w:val="11"/>
        </w:numPr>
        <w:tabs>
          <w:tab w:val="left" w:pos="1330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>учет индивидуальных особенностей учащегося.</w:t>
      </w:r>
    </w:p>
    <w:p w:rsidR="00D020BD" w:rsidRPr="00487E66" w:rsidRDefault="00D020BD" w:rsidP="00D020BD">
      <w:pPr>
        <w:pStyle w:val="Style1"/>
        <w:widowControl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>Каждый из видов контроля имеет свои це</w:t>
      </w:r>
      <w:r w:rsidRPr="00487E66">
        <w:rPr>
          <w:rStyle w:val="FontStyle12"/>
          <w:rFonts w:ascii="Times New Roman" w:hAnsi="Times New Roman" w:cs="Times New Roman"/>
        </w:rPr>
        <w:softHyphen/>
        <w:t>ли, задачи и формы.</w:t>
      </w:r>
    </w:p>
    <w:p w:rsidR="00D020BD" w:rsidRPr="00487E66" w:rsidRDefault="00D020BD" w:rsidP="00D020BD">
      <w:pPr>
        <w:pStyle w:val="Style1"/>
        <w:widowControl/>
        <w:rPr>
          <w:rStyle w:val="FontStyle12"/>
          <w:rFonts w:ascii="Times New Roman" w:hAnsi="Times New Roman" w:cs="Times New Roman"/>
        </w:rPr>
      </w:pPr>
      <w:r w:rsidRPr="00487E66">
        <w:rPr>
          <w:rStyle w:val="FontStyle11"/>
          <w:rFonts w:ascii="Times New Roman" w:hAnsi="Times New Roman" w:cs="Times New Roman"/>
        </w:rPr>
        <w:t>Текущий контроль направлен на поддержание учебной дисциплины и выявление отношения учащегося к изу</w:t>
      </w:r>
      <w:r w:rsidRPr="00487E66">
        <w:rPr>
          <w:rStyle w:val="FontStyle11"/>
          <w:rFonts w:ascii="Times New Roman" w:hAnsi="Times New Roman" w:cs="Times New Roman"/>
        </w:rPr>
        <w:softHyphen/>
        <w:t>чаемому предмету, организацию регулярных домашних занятий и повы</w:t>
      </w:r>
      <w:r w:rsidRPr="00487E66">
        <w:rPr>
          <w:rStyle w:val="FontStyle12"/>
          <w:rFonts w:ascii="Times New Roman" w:hAnsi="Times New Roman" w:cs="Times New Roman"/>
        </w:rPr>
        <w:t>шение уровня освоения учебного материала; имеет воспита</w:t>
      </w:r>
      <w:r w:rsidRPr="00487E66">
        <w:rPr>
          <w:rStyle w:val="FontStyle12"/>
          <w:rFonts w:ascii="Times New Roman" w:hAnsi="Times New Roman" w:cs="Times New Roman"/>
        </w:rPr>
        <w:softHyphen/>
        <w:t>тельные цели и учитывает индивидуальные психологические особенно</w:t>
      </w:r>
      <w:r w:rsidRPr="00487E66">
        <w:rPr>
          <w:rStyle w:val="FontStyle12"/>
          <w:rFonts w:ascii="Times New Roman" w:hAnsi="Times New Roman" w:cs="Times New Roman"/>
        </w:rPr>
        <w:softHyphen/>
        <w:t>сти учащихся.</w:t>
      </w:r>
    </w:p>
    <w:p w:rsidR="00D020BD" w:rsidRPr="00487E66" w:rsidRDefault="00D020BD" w:rsidP="00D020BD">
      <w:pPr>
        <w:pStyle w:val="Style2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 xml:space="preserve">Текущий контроль осуществляется </w:t>
      </w:r>
      <w:r w:rsidRPr="00487E66">
        <w:rPr>
          <w:rStyle w:val="FontStyle11"/>
          <w:rFonts w:ascii="Times New Roman" w:hAnsi="Times New Roman" w:cs="Times New Roman"/>
        </w:rPr>
        <w:t xml:space="preserve">преподавателем, </w:t>
      </w:r>
      <w:r w:rsidRPr="00487E66">
        <w:rPr>
          <w:rStyle w:val="FontStyle12"/>
          <w:rFonts w:ascii="Times New Roman" w:hAnsi="Times New Roman" w:cs="Times New Roman"/>
        </w:rPr>
        <w:t>ведущим предмет.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Style w:val="FontStyle12"/>
          <w:rFonts w:ascii="Times New Roman" w:hAnsi="Times New Roman" w:cs="Times New Roman"/>
        </w:rPr>
        <w:t xml:space="preserve">Текущий контроль осуществляется </w:t>
      </w:r>
      <w:r w:rsidRPr="00487E66">
        <w:rPr>
          <w:rStyle w:val="FontStyle11"/>
          <w:rFonts w:ascii="Times New Roman" w:hAnsi="Times New Roman" w:cs="Times New Roman"/>
        </w:rPr>
        <w:t xml:space="preserve">регулярно </w:t>
      </w:r>
      <w:r w:rsidRPr="00487E66">
        <w:rPr>
          <w:rStyle w:val="FontStyle12"/>
          <w:rFonts w:ascii="Times New Roman" w:hAnsi="Times New Roman" w:cs="Times New Roman"/>
        </w:rPr>
        <w:t xml:space="preserve">в рамках расписания занятий учащегося </w:t>
      </w:r>
      <w:r w:rsidRPr="00487E66">
        <w:rPr>
          <w:rStyle w:val="FontStyle11"/>
          <w:rFonts w:ascii="Times New Roman" w:hAnsi="Times New Roman" w:cs="Times New Roman"/>
        </w:rPr>
        <w:t xml:space="preserve">и </w:t>
      </w:r>
      <w:r w:rsidRPr="00487E66">
        <w:rPr>
          <w:rStyle w:val="FontStyle12"/>
          <w:rFonts w:ascii="Times New Roman" w:hAnsi="Times New Roman" w:cs="Times New Roman"/>
        </w:rPr>
        <w:t>предполагает использование различных систем оценки результатов занятий. На осно</w:t>
      </w:r>
      <w:r w:rsidRPr="00487E66">
        <w:rPr>
          <w:rStyle w:val="FontStyle12"/>
          <w:rFonts w:ascii="Times New Roman" w:hAnsi="Times New Roman" w:cs="Times New Roman"/>
        </w:rPr>
        <w:softHyphen/>
        <w:t>вании результатов текущего контроля выводятся четвертные, полугодо</w:t>
      </w:r>
      <w:r w:rsidRPr="00487E66">
        <w:rPr>
          <w:rStyle w:val="FontStyle12"/>
          <w:rFonts w:ascii="Times New Roman" w:hAnsi="Times New Roman" w:cs="Times New Roman"/>
        </w:rPr>
        <w:softHyphen/>
        <w:t>вые, годовые оценки.</w:t>
      </w:r>
      <w:r w:rsidRPr="00487E66">
        <w:rPr>
          <w:rFonts w:ascii="Times New Roman" w:hAnsi="Times New Roman" w:cs="Times New Roman"/>
          <w:sz w:val="24"/>
          <w:szCs w:val="24"/>
        </w:rPr>
        <w:t xml:space="preserve">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фестивалях и конкурсах. </w:t>
      </w:r>
    </w:p>
    <w:p w:rsidR="00D020BD" w:rsidRPr="00487E66" w:rsidRDefault="00D020BD" w:rsidP="00D020BD">
      <w:pPr>
        <w:pStyle w:val="Style2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</w:rPr>
      </w:pPr>
      <w:r w:rsidRPr="00487E66">
        <w:rPr>
          <w:rStyle w:val="FontStyle11"/>
          <w:rFonts w:ascii="Times New Roman" w:hAnsi="Times New Roman" w:cs="Times New Roman"/>
        </w:rPr>
        <w:t xml:space="preserve">Промежуточная аттестация </w:t>
      </w:r>
      <w:r w:rsidRPr="00487E66">
        <w:rPr>
          <w:rStyle w:val="FontStyle12"/>
          <w:rFonts w:ascii="Times New Roman" w:hAnsi="Times New Roman" w:cs="Times New Roman"/>
        </w:rPr>
        <w:t>определяет успешность развития учащегося и уровень усвоения им программы на опре</w:t>
      </w:r>
      <w:r w:rsidRPr="00487E66">
        <w:rPr>
          <w:rStyle w:val="FontStyle12"/>
          <w:rFonts w:ascii="Times New Roman" w:hAnsi="Times New Roman" w:cs="Times New Roman"/>
        </w:rPr>
        <w:softHyphen/>
        <w:t>деленном этапе обучения. Наиболее распространенными формами промежуточной аттестации учащихся являются:</w:t>
      </w:r>
    </w:p>
    <w:p w:rsidR="00D020BD" w:rsidRPr="00487E66" w:rsidRDefault="00D020BD" w:rsidP="00D020BD">
      <w:pPr>
        <w:pStyle w:val="Style3"/>
        <w:widowControl/>
        <w:numPr>
          <w:ilvl w:val="0"/>
          <w:numId w:val="12"/>
        </w:numPr>
        <w:tabs>
          <w:tab w:val="left" w:pos="994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>зачеты (недифференцированный, дифференцированный);</w:t>
      </w:r>
    </w:p>
    <w:p w:rsidR="00D020BD" w:rsidRPr="00487E66" w:rsidRDefault="00D020BD" w:rsidP="00D020BD">
      <w:pPr>
        <w:pStyle w:val="Style3"/>
        <w:widowControl/>
        <w:numPr>
          <w:ilvl w:val="0"/>
          <w:numId w:val="12"/>
        </w:numPr>
        <w:tabs>
          <w:tab w:val="left" w:pos="994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>переводные зачеты (дифференцированные);</w:t>
      </w:r>
    </w:p>
    <w:p w:rsidR="00D020BD" w:rsidRPr="00487E66" w:rsidRDefault="00D020BD" w:rsidP="00D020BD">
      <w:pPr>
        <w:pStyle w:val="Style3"/>
        <w:widowControl/>
        <w:numPr>
          <w:ilvl w:val="0"/>
          <w:numId w:val="12"/>
        </w:numPr>
        <w:tabs>
          <w:tab w:val="left" w:pos="994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>академические концерты;</w:t>
      </w:r>
    </w:p>
    <w:p w:rsidR="00D020BD" w:rsidRPr="00487E66" w:rsidRDefault="00D020BD" w:rsidP="00D020BD">
      <w:pPr>
        <w:pStyle w:val="Style3"/>
        <w:widowControl/>
        <w:numPr>
          <w:ilvl w:val="0"/>
          <w:numId w:val="12"/>
        </w:numPr>
        <w:tabs>
          <w:tab w:val="left" w:pos="994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>контрольные уроки.</w:t>
      </w:r>
    </w:p>
    <w:p w:rsidR="00D020BD" w:rsidRPr="00487E66" w:rsidRDefault="00D020BD" w:rsidP="00D020BD">
      <w:pPr>
        <w:pStyle w:val="Style2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</w:rPr>
      </w:pPr>
      <w:r w:rsidRPr="00487E66">
        <w:rPr>
          <w:rFonts w:ascii="Times New Roman" w:hAnsi="Times New Roman" w:cs="Times New Roman"/>
        </w:rPr>
        <w:t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</w:t>
      </w:r>
    </w:p>
    <w:p w:rsidR="00D020BD" w:rsidRPr="00487E66" w:rsidRDefault="00D020BD" w:rsidP="00D020BD">
      <w:pPr>
        <w:pStyle w:val="Style3"/>
        <w:widowControl/>
        <w:tabs>
          <w:tab w:val="left" w:pos="994"/>
        </w:tabs>
        <w:spacing w:line="240" w:lineRule="auto"/>
        <w:ind w:firstLine="0"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 xml:space="preserve">Учащиеся, которые принимают участие в конкурсах, в школьных мероприятиях, выступают в городских концертах, могут освобождаться от экзаменов и зачетов. </w:t>
      </w:r>
      <w:r w:rsidRPr="00487E66">
        <w:rPr>
          <w:rStyle w:val="FontStyle11"/>
          <w:rFonts w:ascii="Times New Roman" w:hAnsi="Times New Roman" w:cs="Times New Roman"/>
        </w:rPr>
        <w:t xml:space="preserve">Зачеты </w:t>
      </w:r>
      <w:r w:rsidRPr="00487E66">
        <w:rPr>
          <w:rStyle w:val="FontStyle12"/>
          <w:rFonts w:ascii="Times New Roman" w:hAnsi="Times New Roman" w:cs="Times New Roman"/>
        </w:rPr>
        <w:t>проводятся в течение учебного года и предполагают пуб</w:t>
      </w:r>
      <w:r w:rsidRPr="00487E66">
        <w:rPr>
          <w:rStyle w:val="FontStyle12"/>
          <w:rFonts w:ascii="Times New Roman" w:hAnsi="Times New Roman" w:cs="Times New Roman"/>
        </w:rPr>
        <w:softHyphen/>
        <w:t xml:space="preserve">личное исполнение программы (или части ее) в присутствии комиссии. Зачеты могут проходить также и в виде академических концертов.  </w:t>
      </w:r>
    </w:p>
    <w:p w:rsidR="00D020BD" w:rsidRPr="00487E66" w:rsidRDefault="00D020BD" w:rsidP="00D020BD">
      <w:pPr>
        <w:pStyle w:val="Style1"/>
        <w:widowControl/>
        <w:rPr>
          <w:rStyle w:val="FontStyle12"/>
          <w:rFonts w:ascii="Times New Roman" w:hAnsi="Times New Roman" w:cs="Times New Roman"/>
        </w:rPr>
      </w:pPr>
      <w:r w:rsidRPr="00487E66">
        <w:rPr>
          <w:rStyle w:val="FontStyle11"/>
          <w:rFonts w:ascii="Times New Roman" w:hAnsi="Times New Roman" w:cs="Times New Roman"/>
        </w:rPr>
        <w:t xml:space="preserve">Переводной экзамен </w:t>
      </w:r>
      <w:r w:rsidRPr="00487E66">
        <w:rPr>
          <w:rStyle w:val="FontStyle12"/>
          <w:rFonts w:ascii="Times New Roman" w:hAnsi="Times New Roman" w:cs="Times New Roman"/>
        </w:rPr>
        <w:t>проводится в конце учебного года с исполнением программы в полном объеме и определяет успешность освоения программы данного года обучения. Переводной экзамен проводится с применением диффе</w:t>
      </w:r>
      <w:r w:rsidRPr="00487E66">
        <w:rPr>
          <w:rStyle w:val="FontStyle12"/>
          <w:rFonts w:ascii="Times New Roman" w:hAnsi="Times New Roman" w:cs="Times New Roman"/>
        </w:rPr>
        <w:softHyphen/>
        <w:t>ренцированных систем оценок, предполагает обязательное методическое обсуждение.</w:t>
      </w:r>
    </w:p>
    <w:p w:rsidR="00D020BD" w:rsidRPr="00487E66" w:rsidRDefault="00D020BD" w:rsidP="00D020BD">
      <w:pPr>
        <w:pStyle w:val="Style1"/>
        <w:widowControl/>
        <w:rPr>
          <w:rStyle w:val="FontStyle12"/>
          <w:rFonts w:ascii="Times New Roman" w:hAnsi="Times New Roman" w:cs="Times New Roman"/>
        </w:rPr>
      </w:pPr>
      <w:r w:rsidRPr="00487E66">
        <w:rPr>
          <w:rStyle w:val="FontStyle12"/>
          <w:rFonts w:ascii="Times New Roman" w:hAnsi="Times New Roman" w:cs="Times New Roman"/>
        </w:rPr>
        <w:t xml:space="preserve">           По состоянию здоровья  ученик может  быть переведен в следующий класс по текущим оценкам.  </w:t>
      </w:r>
    </w:p>
    <w:p w:rsidR="00D020BD" w:rsidRPr="00487E66" w:rsidRDefault="00D020BD" w:rsidP="00D020BD">
      <w:pPr>
        <w:pStyle w:val="Body10"/>
        <w:rPr>
          <w:rFonts w:ascii="Times New Roman" w:eastAsia="Helvetica" w:hAnsi="Times New Roman"/>
          <w:b/>
          <w:i/>
          <w:szCs w:val="24"/>
          <w:lang w:val="ru-RU"/>
        </w:rPr>
      </w:pPr>
      <w:r w:rsidRPr="00487E66">
        <w:rPr>
          <w:rFonts w:ascii="Times New Roman" w:eastAsia="Helvetica" w:hAnsi="Times New Roman"/>
          <w:b/>
          <w:i/>
          <w:szCs w:val="24"/>
          <w:lang w:val="ru-RU"/>
        </w:rPr>
        <w:t>2. Критерии оценки</w:t>
      </w:r>
    </w:p>
    <w:p w:rsidR="00D020BD" w:rsidRPr="00487E66" w:rsidRDefault="00D020BD" w:rsidP="00D020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5 (отлично) - ставится, если учащийся исполнил программу  музыкально, в характере и нужных темпах без ошибок.</w:t>
      </w:r>
    </w:p>
    <w:p w:rsidR="00D020BD" w:rsidRPr="00487E66" w:rsidRDefault="00D020BD" w:rsidP="00D020BD">
      <w:pPr>
        <w:tabs>
          <w:tab w:val="left" w:pos="4845"/>
          <w:tab w:val="left" w:pos="7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4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</w:t>
      </w:r>
    </w:p>
    <w:p w:rsidR="00D020BD" w:rsidRPr="00487E66" w:rsidRDefault="00D020BD" w:rsidP="00D020BD">
      <w:pPr>
        <w:tabs>
          <w:tab w:val="left" w:pos="4845"/>
          <w:tab w:val="left" w:pos="7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lastRenderedPageBreak/>
        <w:t>3 (удовлетворительно) - программа исполнена с ошибками, не музыкально.</w:t>
      </w:r>
    </w:p>
    <w:p w:rsidR="00D020BD" w:rsidRPr="00487E66" w:rsidRDefault="00D020BD" w:rsidP="00D020BD">
      <w:pPr>
        <w:tabs>
          <w:tab w:val="left" w:pos="4845"/>
          <w:tab w:val="left" w:pos="7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При оценивании учащегося, осваивающего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учащегося, успешность личностных достижений. 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7E66"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преподавателям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Предлагаемые  сроки реализации программы учебного предмета позволяют: продолжить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Для развития навыков творческой, грамотной работы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D020BD" w:rsidRPr="00487E66" w:rsidRDefault="00D020BD" w:rsidP="00D020BD">
      <w:pPr>
        <w:pStyle w:val="Body10"/>
        <w:rPr>
          <w:rFonts w:ascii="Times New Roman" w:hAnsi="Times New Roman"/>
          <w:szCs w:val="24"/>
          <w:lang w:val="ru-RU"/>
        </w:rPr>
      </w:pPr>
      <w:r w:rsidRPr="00487E66">
        <w:rPr>
          <w:rFonts w:ascii="Times New Roman" w:hAnsi="Times New Roman"/>
          <w:szCs w:val="24"/>
          <w:lang w:val="ru-RU"/>
        </w:rPr>
        <w:t xml:space="preserve">Занятия в классе должны сопровождаться  внеклассной работой - посещением выставок и концертов, прослушиванием музыкальных записей, просмотром музыкальных фильмов. 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Большое значение имеет репертуар ученика. Необходимо выбирать произведения, разнообразные по форме и содержанию, при этом учитывать особенности характера и способности ученика. Весь репертуар должен подбираться так, чтобы его было интересно исполнять, а главное, чтобы он нравился ученику, и ученик его играл с удовольствием.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Во время подбора программы необходимо учитывать данные ученика, его темперамент, характер.</w:t>
      </w:r>
    </w:p>
    <w:p w:rsidR="00D020BD" w:rsidRPr="00487E66" w:rsidRDefault="00D020BD" w:rsidP="00D0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В работе над произведениями рекомендуется добиваться различной степени завершенности исполнения: некоторые произведения могут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 ученика. Данный подход отражается в индивидуальном учебном плане учащегося.</w:t>
      </w:r>
    </w:p>
    <w:p w:rsidR="00D020BD" w:rsidRPr="00487E66" w:rsidRDefault="00D020BD" w:rsidP="00D020BD">
      <w:pPr>
        <w:pStyle w:val="212"/>
        <w:spacing w:line="240" w:lineRule="auto"/>
        <w:rPr>
          <w:rFonts w:cs="Times New Roman"/>
          <w:sz w:val="24"/>
        </w:rPr>
      </w:pP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E6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487E6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487E6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487E66">
        <w:rPr>
          <w:rFonts w:ascii="Times New Roman" w:hAnsi="Times New Roman" w:cs="Times New Roman"/>
          <w:b/>
          <w:bCs/>
          <w:sz w:val="24"/>
          <w:szCs w:val="24"/>
        </w:rPr>
        <w:t>СПИСКИ РЕКОМЕНДУЕМОЙ НОТНОЙ И МЕТОДИЧЕСКОЙ ЛИТЕРАТУРЫ</w:t>
      </w: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20BD" w:rsidRPr="00487E66" w:rsidRDefault="00D020BD" w:rsidP="00D020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нотной литературы</w:t>
      </w:r>
    </w:p>
    <w:p w:rsidR="00D020BD" w:rsidRPr="00487E66" w:rsidRDefault="00D020BD" w:rsidP="00D020B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020BD" w:rsidRPr="00487E66" w:rsidRDefault="00D020BD" w:rsidP="00D020BD">
      <w:pPr>
        <w:numPr>
          <w:ilvl w:val="0"/>
          <w:numId w:val="9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Альбинони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Т. Адажио. Переложение для  </w:t>
      </w:r>
      <w:proofErr w:type="spellStart"/>
      <w:proofErr w:type="gramStart"/>
      <w:r w:rsidRPr="00487E66">
        <w:rPr>
          <w:rFonts w:ascii="Times New Roman" w:hAnsi="Times New Roman" w:cs="Times New Roman"/>
          <w:sz w:val="24"/>
          <w:szCs w:val="24"/>
        </w:rPr>
        <w:t>альт-саксофона</w:t>
      </w:r>
      <w:proofErr w:type="spellEnd"/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И.Лебедева. Музыкальный интернет – колледж  «7 нот»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Андреев Е. Пособие по начальному обучению на саксофоне. М., Музыка, 1973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426"/>
          <w:tab w:val="left" w:pos="993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Гаммы, этюды, упражнения для саксофона. 1-3 годы обучения. Сост. и редактор М.Шапошникова. М., Музыка,1988  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Гаммы, этюды. Составитель Г.Малиновская. М., Аллегро, 2011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Джазовому саксофонисту. Учебное пособие. 1- 9 классы ДМШ. Сост. и редактор М.Звонарев. СПб, Композитор, 2009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Иванов В. Школа академической игры на саксофоне. Ч.1. М., 2003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lastRenderedPageBreak/>
        <w:t xml:space="preserve">Иванов В. 18 характерных пьес в форме этюдов для саксофона-соло. М., Михаил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2002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</w:rPr>
        <w:t>Иванов В. Школа академической игры на саксофоне. Ч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1. </w:t>
      </w:r>
      <w:r w:rsidRPr="00487E66">
        <w:rPr>
          <w:rFonts w:ascii="Times New Roman" w:hAnsi="Times New Roman" w:cs="Times New Roman"/>
          <w:sz w:val="24"/>
          <w:szCs w:val="24"/>
        </w:rPr>
        <w:t>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487E66">
        <w:rPr>
          <w:rFonts w:ascii="Times New Roman" w:hAnsi="Times New Roman" w:cs="Times New Roman"/>
          <w:sz w:val="24"/>
          <w:szCs w:val="24"/>
        </w:rPr>
        <w:t>Михаил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Иванов В. Школа академической игры на саксофоне. Ч. 2. М., Михаил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2004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Ильмер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Ж. Методическое пособие по импровизации для саксофона и других музыкальных инструментов. М., Михаил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2004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Маркин Ю.  Джазовый словарь. М.,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Мелограф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, 2002 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Мелодии джаза. Антология. Сост. В.Симоненко. Киев,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Укра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487E66">
        <w:rPr>
          <w:rFonts w:ascii="Times New Roman" w:hAnsi="Times New Roman" w:cs="Times New Roman"/>
          <w:sz w:val="24"/>
          <w:szCs w:val="24"/>
        </w:rPr>
        <w:t>на, 1984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Михайлов Л.  Школа игры на саксофоне. М., Музыка, 1975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Музыка в стиле ретро для саксофона и фортепиано. Сост. и редактор М.Шапошникова. М., Музыка,1996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Музыка, которая покорила мир. Популярные произведения для саксофона и фортепиано. Сост. и редактор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В.Актисов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 СПб, Композитор, 2009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Начальное обучение игре на саксофоне. Методическая разработка. Составитель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А.Осейчук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 М., Музыка, 1986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Нихаус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Л. Основы джазовой игры на саксофоне. 12 джазовых упражнений. 10 джазовых мелодий. Выпуск 1. СПб, Композитор, 2004</w:t>
      </w:r>
    </w:p>
    <w:p w:rsidR="00D020BD" w:rsidRPr="005F2705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Нихаус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Л. Основы джазовой игры на саксофоне. 12 джазовых упражнений. 10 джазовых мелодий. Выпуск 2. СПб</w:t>
      </w:r>
      <w:r w:rsidRPr="005F2705">
        <w:rPr>
          <w:rFonts w:ascii="Times New Roman" w:hAnsi="Times New Roman" w:cs="Times New Roman"/>
          <w:sz w:val="24"/>
          <w:szCs w:val="24"/>
        </w:rPr>
        <w:t xml:space="preserve">, </w:t>
      </w:r>
      <w:r w:rsidRPr="00487E66">
        <w:rPr>
          <w:rFonts w:ascii="Times New Roman" w:hAnsi="Times New Roman" w:cs="Times New Roman"/>
          <w:sz w:val="24"/>
          <w:szCs w:val="24"/>
        </w:rPr>
        <w:t>Композитор</w:t>
      </w:r>
      <w:r w:rsidRPr="005F2705">
        <w:rPr>
          <w:rFonts w:ascii="Times New Roman" w:hAnsi="Times New Roman" w:cs="Times New Roman"/>
          <w:sz w:val="24"/>
          <w:szCs w:val="24"/>
        </w:rPr>
        <w:t>, 2004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Прорвич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Б. Основы техники игры на саксофоне. М., Музыка, 1977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Пьесы в переложении для саксофона и фортепиано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А.Ривчуна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 М., Композитор, 2000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 А. Школа игры на саксофоне. Ч.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E66">
        <w:rPr>
          <w:rFonts w:ascii="Times New Roman" w:hAnsi="Times New Roman" w:cs="Times New Roman"/>
          <w:sz w:val="24"/>
          <w:szCs w:val="24"/>
        </w:rPr>
        <w:t xml:space="preserve">.,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7E66">
        <w:rPr>
          <w:rFonts w:ascii="Times New Roman" w:hAnsi="Times New Roman" w:cs="Times New Roman"/>
          <w:sz w:val="24"/>
          <w:szCs w:val="24"/>
        </w:rPr>
        <w:t>.  М., Музыка, 1965-1968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150 упражнений для саксофона. М., 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1960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40 этюдов для саксофона. М.,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1960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Розанов С. Школа игры на кларнете. Части 1, 2. М., Музыка, 2010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Сборник пьес для кларнета и фортепиано. Сост. Б.Березовский и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Г.Куписок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 М., Музыка, 1980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Сборник избранных этюдов для саксофона. Составитель Е.Андреев. М., Музыка, 1976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Тропа джаза. Популярные зарубежные мелодии для саксофона и фортепиано. Сост.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Г.Фиртич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 СПб, Композитор, 2003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Хрестоматия для кларнета. Составители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И.Мозговенко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и А.Штарк. Ч.1. М., Музыка, 2004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Хрестоматия для саксофона-альта. Начальное обучение. Сост. и редактор М.Шапошникова. М., Музыка, 1985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Хрестоматия для саксофона-альта. Сост. М.Шапошникова. М., Музыка, 1989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Хрестоматия для саксофона-альта. 4-5 годы обучения. Сост. М.Шапошникова. М., Музыка, 2005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Хрестоматия для саксофона-альта. 5-6 годы обучения. Сост. М.Шапошникова. М., Музыка, 2005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Хрестоматия для саксофона-альта. Сост.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Б.Прорвич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 М., Музыка, 1978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Baiocco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Metodo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Saxofono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Edizioni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Curci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Milano, 1985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Beltran D. Aria, D. Beltran Martinez Murcia, 2002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Bill Bay. Sax Studies. Mel Bay publications Inc. Pacific, 1979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Bozza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E. Aria, Alphonse Leduc, Paris, 1936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Corroyer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B./Alain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Crepin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Historiette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», Alto/Tenor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Saxaphone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with Piano, Intermediate level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Crepin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A. «Le Gateau de Marie»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pour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Saxophone et Piano. Gerard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Billaudot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Editor, 2006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Crepin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A.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Nuits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Blanches» pour Saxophone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Piano. Gerard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Billaudot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Editor, Paris, 2000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Damase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M.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». Gerard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Billaudot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Paris, 1990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Dapper K. Das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Saxophonbuch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Voggenreiter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Bonn, Germany, 1989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Delangle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C. at Bois Ch. 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Methode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de Saxophone Debutants.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Lemoine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H.Paris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., 2002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D’Ambrosio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A.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Canzonetta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» for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Saxophone&amp;Piano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, op.6,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G.Schirmer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Inc., U.S.A.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Etudes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Variées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toutes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les tonalities. /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Adaptées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par M. Mule, Alphonse Leduc et Co., 1950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Ferran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F.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Baghira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sonatina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saxophone Alto y Piano, Rivera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Editores</w:t>
      </w:r>
      <w:proofErr w:type="spellEnd"/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Gornston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Saxophone  Mechanisms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>. Leeds Music Corporation, New York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Hartmann W.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Rhythmisch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stilistische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Studien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fur Saxophone /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Klarinette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Veb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Deutscher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Leipzig, Heft I ,1968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Herrer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Szaxofoniskola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Editio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Musica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, Budapest, 1963 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Klose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H. 25 Daily Exercises for Saxophone. Carl Fischer, New York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Klose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H. 25 Etudes pour saxophones. / Nouvelle Edition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entierement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revise par M. Mule. Alphonse Leduc, Paris, 1955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Lacour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G. 50 Etudes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Faciles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&amp; Progressives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Saxophone.  Cahier 1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Gerard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Billaudot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Editor, Paris, 1972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Classiques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du Saxophone /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Redacteur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M. Mule,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Alphones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Leduc, Paris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Mendelssohn F. «Andante et Allegro» / Transcription de G.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Chauvet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Conservatoire de Paris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50 Modern Jazz Phrases / Edited by B. Freeman &amp; Wilber B.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Bregman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Vocco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&amp; Conn LTD, London, 1961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Mozart W. Minuet from Divertimento in D. K. 334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Naulais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J.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Pettite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Suite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Latine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» pour saxophone Alto et Piano, Editions Henry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Lemoin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1996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Niehaus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L. Intermediate Jazz Conception for Saxophone. 20 jazz exercises. 25 jazz etudes. Try Publishing Company, U.S.A.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Niehaus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L. Jazz Conception for Saxophone Duets. Try Publishing Co., U.S.A., 1967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Play saxophone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like  «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Cannonball».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Adderley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/ arr. J.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Adderley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Jazz Robbins Music Co., 1962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Rameau F. «Castor et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Pollux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», Alphonse Leduc, Paris, 1939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Rueff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J. «Chanson et Passepied» op.16, pour Saxophone Alto et Piano, Alphonse Leduc, 1951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>Saxophone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Solos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arr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Shand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B. Feldman &amp; Co. Ltd., London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Solos for Alto Saxophone Player / Selected and Edited by L. Teal, G.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Schirmer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Inc., N.Y.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Thomys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A. «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Miniatury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roznych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stylach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» №№2,3,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Polskie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1974</w:t>
      </w:r>
    </w:p>
    <w:p w:rsidR="00D020BD" w:rsidRPr="00487E66" w:rsidRDefault="00D020BD" w:rsidP="00D020BD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Vinci  L. «I Sonata» 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saksofon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I fortepiano,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Polskie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>, 1976</w:t>
      </w:r>
    </w:p>
    <w:p w:rsidR="00D020BD" w:rsidRPr="00487E66" w:rsidRDefault="00D020BD" w:rsidP="00D020BD">
      <w:pPr>
        <w:shd w:val="clear" w:color="auto" w:fill="FFFFFF"/>
        <w:spacing w:after="0" w:line="240" w:lineRule="auto"/>
        <w:ind w:right="72"/>
        <w:rPr>
          <w:rFonts w:ascii="Times New Roman" w:hAnsi="Times New Roman" w:cs="Times New Roman"/>
          <w:b/>
          <w:i/>
          <w:sz w:val="24"/>
          <w:szCs w:val="24"/>
        </w:rPr>
      </w:pPr>
      <w:r w:rsidRPr="00487E66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методической  литературы</w:t>
      </w:r>
    </w:p>
    <w:p w:rsidR="00D020BD" w:rsidRPr="00487E66" w:rsidRDefault="00D020BD" w:rsidP="00D020BD">
      <w:pPr>
        <w:shd w:val="clear" w:color="auto" w:fill="FFFFFF"/>
        <w:tabs>
          <w:tab w:val="left" w:pos="490"/>
          <w:tab w:val="left" w:pos="993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487E66">
        <w:rPr>
          <w:rFonts w:ascii="Times New Roman" w:hAnsi="Times New Roman" w:cs="Times New Roman"/>
          <w:spacing w:val="-36"/>
          <w:sz w:val="24"/>
          <w:szCs w:val="24"/>
        </w:rPr>
        <w:t>1.</w:t>
      </w:r>
      <w:r w:rsidRPr="00487E66">
        <w:rPr>
          <w:rFonts w:ascii="Times New Roman" w:hAnsi="Times New Roman" w:cs="Times New Roman"/>
          <w:sz w:val="24"/>
          <w:szCs w:val="24"/>
        </w:rPr>
        <w:tab/>
      </w:r>
      <w:r w:rsidRPr="00487E66">
        <w:rPr>
          <w:rFonts w:ascii="Times New Roman" w:hAnsi="Times New Roman" w:cs="Times New Roman"/>
          <w:spacing w:val="-5"/>
          <w:sz w:val="24"/>
          <w:szCs w:val="24"/>
        </w:rPr>
        <w:t xml:space="preserve">Иванов В. Об использовании рациональной аппликатуры при игре на саксофоне // В помощь военному дирижеру. </w:t>
      </w:r>
      <w:proofErr w:type="spellStart"/>
      <w:r w:rsidRPr="00487E66">
        <w:rPr>
          <w:rFonts w:ascii="Times New Roman" w:hAnsi="Times New Roman" w:cs="Times New Roman"/>
          <w:spacing w:val="-5"/>
          <w:sz w:val="24"/>
          <w:szCs w:val="24"/>
        </w:rPr>
        <w:t>Вып</w:t>
      </w:r>
      <w:proofErr w:type="spellEnd"/>
      <w:r w:rsidRPr="00487E66">
        <w:rPr>
          <w:rFonts w:ascii="Times New Roman" w:hAnsi="Times New Roman" w:cs="Times New Roman"/>
          <w:spacing w:val="-5"/>
          <w:sz w:val="24"/>
          <w:szCs w:val="24"/>
        </w:rPr>
        <w:t>. 22. М., Военно-дирижерский факультет при Московской консерватории, 1983</w:t>
      </w:r>
    </w:p>
    <w:p w:rsidR="00D020BD" w:rsidRPr="00487E66" w:rsidRDefault="00D020BD" w:rsidP="00D020BD">
      <w:pPr>
        <w:numPr>
          <w:ilvl w:val="0"/>
          <w:numId w:val="7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Иванов В. Применение специальных дыхательных упражнений при обучении и игре на духовых музыкальных инструментах // В помощь военному дирижеру.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 29. М.,</w:t>
      </w:r>
      <w:r w:rsidRPr="00487E66">
        <w:rPr>
          <w:rFonts w:ascii="Times New Roman" w:hAnsi="Times New Roman" w:cs="Times New Roman"/>
          <w:spacing w:val="-5"/>
          <w:sz w:val="24"/>
          <w:szCs w:val="24"/>
        </w:rPr>
        <w:t xml:space="preserve"> Военно-дирижерский факультет при Московской консерватории, 1992</w:t>
      </w:r>
    </w:p>
    <w:p w:rsidR="00D020BD" w:rsidRPr="00487E66" w:rsidRDefault="00D020BD" w:rsidP="00D020BD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Мясоедов В. Современные приемы игры на саксофоне // В помощь военному дирижеру.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. 29. </w:t>
      </w:r>
      <w:r w:rsidRPr="00487E66">
        <w:rPr>
          <w:rFonts w:ascii="Times New Roman" w:hAnsi="Times New Roman" w:cs="Times New Roman"/>
          <w:spacing w:val="-5"/>
          <w:sz w:val="24"/>
          <w:szCs w:val="24"/>
        </w:rPr>
        <w:t>Военно-дирижерский факультет при Московской консерватории, 1992</w:t>
      </w:r>
    </w:p>
    <w:p w:rsidR="00D020BD" w:rsidRPr="00487E66" w:rsidRDefault="00D020BD" w:rsidP="00D020BD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Осейчук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Начальное обучение игре на саксофоне. М., Центр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аучно – метод. кабинет по учеб.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 культуры и искусства, 1986</w:t>
      </w:r>
    </w:p>
    <w:p w:rsidR="00D020BD" w:rsidRPr="00487E66" w:rsidRDefault="00D020BD" w:rsidP="00D020BD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Осейчук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А. Работа над произведениями джазовой классики в специальном классе </w:t>
      </w:r>
      <w:r w:rsidRPr="00487E66">
        <w:rPr>
          <w:rFonts w:ascii="Times New Roman" w:hAnsi="Times New Roman" w:cs="Times New Roman"/>
          <w:sz w:val="24"/>
          <w:szCs w:val="24"/>
        </w:rPr>
        <w:lastRenderedPageBreak/>
        <w:t>саксофона. М., Центр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 xml:space="preserve">аучно – метод. кабинет по учеб.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. культуры и искусства, 1987</w:t>
      </w:r>
    </w:p>
    <w:p w:rsidR="00D020BD" w:rsidRPr="00487E66" w:rsidRDefault="00D020BD" w:rsidP="00D020BD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Шапошникова М. К проблеме становления отечественной школы игры на саксофоне // Актуальные вопросы теории и практики исполнительства на духовых инструментах.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. 80. М.,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. институт им.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1985</w:t>
      </w:r>
    </w:p>
    <w:p w:rsidR="00D020BD" w:rsidRPr="00487E66" w:rsidRDefault="00D020BD" w:rsidP="00D020BD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Шапошникова М. Постановка амбушюра саксофониста // Современное исполнительство на духовых и ударных инструментах.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. 103. М.,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87E6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87E6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. институт им.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>, 1990</w:t>
      </w:r>
    </w:p>
    <w:p w:rsidR="00D020BD" w:rsidRPr="00487E66" w:rsidRDefault="00D020BD" w:rsidP="00D020BD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>Иванов В. Основы индивидуальной техники саксофониста. М., Музыка, 1993</w:t>
      </w:r>
    </w:p>
    <w:p w:rsidR="00D020BD" w:rsidRPr="00487E66" w:rsidRDefault="00D020BD" w:rsidP="00D020BD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Ильмер</w:t>
      </w:r>
      <w:proofErr w:type="spellEnd"/>
      <w:r w:rsidRPr="00487E66">
        <w:rPr>
          <w:rFonts w:ascii="Times New Roman" w:hAnsi="Times New Roman" w:cs="Times New Roman"/>
          <w:sz w:val="24"/>
          <w:szCs w:val="24"/>
        </w:rPr>
        <w:t xml:space="preserve"> Ж. Методическое пособие по импровизации для саксофона и других музыкальных инструментов. Михаил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66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7E66">
        <w:rPr>
          <w:rFonts w:ascii="Times New Roman" w:hAnsi="Times New Roman" w:cs="Times New Roman"/>
          <w:sz w:val="24"/>
          <w:szCs w:val="24"/>
        </w:rPr>
        <w:t>М</w:t>
      </w:r>
      <w:r w:rsidRPr="00487E66">
        <w:rPr>
          <w:rFonts w:ascii="Times New Roman" w:hAnsi="Times New Roman" w:cs="Times New Roman"/>
          <w:sz w:val="24"/>
          <w:szCs w:val="24"/>
          <w:lang w:val="en-US"/>
        </w:rPr>
        <w:t>., 2004</w:t>
      </w:r>
    </w:p>
    <w:p w:rsidR="00D020BD" w:rsidRPr="00487E66" w:rsidRDefault="00D020BD" w:rsidP="00D020BD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  <w:tab w:val="left" w:pos="993"/>
          <w:tab w:val="left" w:pos="1134"/>
        </w:tabs>
        <w:suppressAutoHyphens/>
        <w:spacing w:after="0" w:line="240" w:lineRule="auto"/>
        <w:ind w:right="1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66">
        <w:rPr>
          <w:rFonts w:ascii="Times New Roman" w:hAnsi="Times New Roman" w:cs="Times New Roman"/>
          <w:sz w:val="24"/>
          <w:szCs w:val="24"/>
          <w:lang w:val="en-US"/>
        </w:rPr>
        <w:t>Liebman</w:t>
      </w:r>
      <w:proofErr w:type="spell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D. Developing </w:t>
      </w:r>
      <w:proofErr w:type="gramStart"/>
      <w:r w:rsidRPr="00487E6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87E66">
        <w:rPr>
          <w:rFonts w:ascii="Times New Roman" w:hAnsi="Times New Roman" w:cs="Times New Roman"/>
          <w:sz w:val="24"/>
          <w:szCs w:val="24"/>
          <w:lang w:val="en-US"/>
        </w:rPr>
        <w:t xml:space="preserve"> Personal Saxophone Sound. Dorn Publications, Inc. U.S.A.,1989</w:t>
      </w:r>
    </w:p>
    <w:p w:rsidR="00D020BD" w:rsidRPr="00487E66" w:rsidRDefault="00D020BD" w:rsidP="00D020BD">
      <w:pPr>
        <w:widowControl w:val="0"/>
        <w:shd w:val="clear" w:color="auto" w:fill="FFFFFF"/>
        <w:tabs>
          <w:tab w:val="left" w:pos="490"/>
          <w:tab w:val="left" w:pos="993"/>
        </w:tabs>
        <w:spacing w:after="0" w:line="240" w:lineRule="auto"/>
        <w:ind w:right="65"/>
        <w:rPr>
          <w:rFonts w:ascii="Times New Roman" w:hAnsi="Times New Roman" w:cs="Times New Roman"/>
          <w:sz w:val="24"/>
          <w:szCs w:val="24"/>
          <w:lang w:val="en-US"/>
        </w:rPr>
      </w:pPr>
    </w:p>
    <w:p w:rsidR="00D020BD" w:rsidRPr="003A64AF" w:rsidRDefault="00D020BD" w:rsidP="00D020BD">
      <w:pPr>
        <w:spacing w:line="360" w:lineRule="auto"/>
        <w:rPr>
          <w:b/>
          <w:sz w:val="28"/>
          <w:szCs w:val="28"/>
          <w:lang w:val="en-US"/>
        </w:rPr>
      </w:pPr>
    </w:p>
    <w:p w:rsidR="00194F63" w:rsidRPr="00D020BD" w:rsidRDefault="00194F63">
      <w:pPr>
        <w:rPr>
          <w:lang w:val="en-US"/>
        </w:rPr>
      </w:pPr>
    </w:p>
    <w:sectPr w:rsidR="00194F63" w:rsidRPr="00D020BD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3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27C20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28EC"/>
    <w:multiLevelType w:val="hybridMultilevel"/>
    <w:tmpl w:val="340AD560"/>
    <w:lvl w:ilvl="0" w:tplc="7DAE0E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BD"/>
    <w:rsid w:val="00194F63"/>
    <w:rsid w:val="00304366"/>
    <w:rsid w:val="00812896"/>
    <w:rsid w:val="00C01260"/>
    <w:rsid w:val="00C127E8"/>
    <w:rsid w:val="00D0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20BD"/>
  </w:style>
  <w:style w:type="paragraph" w:styleId="1">
    <w:name w:val="heading 1"/>
    <w:basedOn w:val="a0"/>
    <w:next w:val="a0"/>
    <w:link w:val="10"/>
    <w:qFormat/>
    <w:rsid w:val="00D020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"/>
    <w:basedOn w:val="a0"/>
    <w:next w:val="a0"/>
    <w:link w:val="20"/>
    <w:qFormat/>
    <w:rsid w:val="00D020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D020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020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20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1"/>
    <w:link w:val="2"/>
    <w:rsid w:val="00D020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020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020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D02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D020BD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6">
    <w:name w:val="footer"/>
    <w:basedOn w:val="a0"/>
    <w:link w:val="a7"/>
    <w:unhideWhenUsed/>
    <w:rsid w:val="00D02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rsid w:val="00D020BD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8">
    <w:name w:val="Title"/>
    <w:basedOn w:val="a0"/>
    <w:link w:val="a9"/>
    <w:qFormat/>
    <w:rsid w:val="00D020BD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character" w:customStyle="1" w:styleId="a9">
    <w:name w:val="Название Знак"/>
    <w:basedOn w:val="a1"/>
    <w:link w:val="a8"/>
    <w:rsid w:val="00D020BD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paragraph" w:styleId="21">
    <w:name w:val="Body Text 2"/>
    <w:basedOn w:val="a0"/>
    <w:link w:val="22"/>
    <w:unhideWhenUsed/>
    <w:rsid w:val="00D020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D020B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Document Map"/>
    <w:basedOn w:val="a0"/>
    <w:link w:val="ab"/>
    <w:semiHidden/>
    <w:unhideWhenUsed/>
    <w:rsid w:val="00D020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хема документа Знак"/>
    <w:basedOn w:val="a1"/>
    <w:link w:val="aa"/>
    <w:semiHidden/>
    <w:rsid w:val="00D020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d"/>
    <w:unhideWhenUsed/>
    <w:rsid w:val="00D020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rsid w:val="00D020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1"/>
    <w:link w:val="af"/>
    <w:uiPriority w:val="1"/>
    <w:locked/>
    <w:rsid w:val="00D020BD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D020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0"/>
    <w:qFormat/>
    <w:rsid w:val="00D020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1">
    <w:name w:val="Body 1 Знак"/>
    <w:basedOn w:val="a1"/>
    <w:link w:val="Body10"/>
    <w:locked/>
    <w:rsid w:val="00D020BD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Body10">
    <w:name w:val="Body 1"/>
    <w:link w:val="Body1"/>
    <w:rsid w:val="00D020BD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D020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Стиль1"/>
    <w:basedOn w:val="a0"/>
    <w:rsid w:val="00D020B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R2">
    <w:name w:val="FR2"/>
    <w:rsid w:val="00D020BD"/>
    <w:pPr>
      <w:widowControl w:val="0"/>
      <w:spacing w:before="740" w:after="0" w:line="240" w:lineRule="auto"/>
    </w:pPr>
    <w:rPr>
      <w:rFonts w:ascii="Courier New" w:eastAsia="Times New Roman" w:hAnsi="Courier New" w:cs="Courier New"/>
      <w:b/>
      <w:color w:val="000000"/>
      <w:sz w:val="24"/>
      <w:szCs w:val="24"/>
      <w:lang w:eastAsia="ru-RU"/>
    </w:rPr>
  </w:style>
  <w:style w:type="paragraph" w:customStyle="1" w:styleId="Standard">
    <w:name w:val="Standard"/>
    <w:rsid w:val="00D020BD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Style4">
    <w:name w:val="Style4"/>
    <w:basedOn w:val="a0"/>
    <w:uiPriority w:val="99"/>
    <w:rsid w:val="00D020BD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qFormat/>
    <w:rsid w:val="00D020BD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FontStyle16">
    <w:name w:val="Font Style16"/>
    <w:rsid w:val="00D020BD"/>
    <w:rPr>
      <w:rFonts w:ascii="Times New Roman" w:hAnsi="Times New Roman" w:cs="Times New Roman" w:hint="default"/>
      <w:sz w:val="24"/>
      <w:szCs w:val="24"/>
    </w:rPr>
  </w:style>
  <w:style w:type="character" w:customStyle="1" w:styleId="FontStyle622">
    <w:name w:val="Font Style622"/>
    <w:rsid w:val="00D020BD"/>
    <w:rPr>
      <w:rFonts w:ascii="Times New Roman" w:hAnsi="Times New Roman" w:cs="Times New Roman" w:hint="default"/>
      <w:sz w:val="16"/>
      <w:szCs w:val="16"/>
    </w:rPr>
  </w:style>
  <w:style w:type="character" w:customStyle="1" w:styleId="af1">
    <w:name w:val="Знак Знак"/>
    <w:rsid w:val="00D020BD"/>
    <w:rPr>
      <w:rFonts w:ascii="Arial" w:hAnsi="Arial" w:cs="Arial" w:hint="default"/>
      <w:b/>
      <w:bCs w:val="0"/>
      <w:kern w:val="2"/>
      <w:sz w:val="32"/>
      <w:szCs w:val="32"/>
      <w:lang w:val="ru-RU" w:eastAsia="ar-SA" w:bidi="ar-SA"/>
    </w:rPr>
  </w:style>
  <w:style w:type="character" w:customStyle="1" w:styleId="TimesNewRoman14">
    <w:name w:val="Стиль (латиница) Times New Roman 14 пт"/>
    <w:uiPriority w:val="99"/>
    <w:rsid w:val="00D020BD"/>
    <w:rPr>
      <w:rFonts w:ascii="Times New Roman" w:hAnsi="Times New Roman" w:cs="Times New Roman" w:hint="default"/>
      <w:sz w:val="28"/>
      <w:szCs w:val="28"/>
    </w:rPr>
  </w:style>
  <w:style w:type="table" w:styleId="af2">
    <w:name w:val="Table Grid"/>
    <w:basedOn w:val="a2"/>
    <w:uiPriority w:val="59"/>
    <w:rsid w:val="00D0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aliases w:val="Обычный (Web)"/>
    <w:basedOn w:val="a0"/>
    <w:qFormat/>
    <w:rsid w:val="00D020BD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af4">
    <w:name w:val="Основной текст Знак"/>
    <w:basedOn w:val="a1"/>
    <w:rsid w:val="00D020BD"/>
    <w:rPr>
      <w:shd w:val="clear" w:color="auto" w:fill="FFFFFF"/>
    </w:rPr>
  </w:style>
  <w:style w:type="paragraph" w:styleId="af5">
    <w:name w:val="Body Text"/>
    <w:aliases w:val="Основной текст Знак Знак Знак"/>
    <w:basedOn w:val="a0"/>
    <w:link w:val="14"/>
    <w:rsid w:val="00D020BD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14">
    <w:name w:val="Основной текст Знак1"/>
    <w:aliases w:val="Основной текст Знак Знак Знак Знак"/>
    <w:basedOn w:val="a1"/>
    <w:link w:val="af5"/>
    <w:rsid w:val="00D020BD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f4"/>
    <w:rsid w:val="00D020BD"/>
    <w:rPr>
      <w:rFonts w:ascii="Times New Roman" w:hAnsi="Times New Roman" w:cs="Times New Roman"/>
      <w:b/>
      <w:bCs/>
      <w:spacing w:val="0"/>
    </w:rPr>
  </w:style>
  <w:style w:type="character" w:customStyle="1" w:styleId="af6">
    <w:name w:val="Основной текст + Полужирный"/>
    <w:basedOn w:val="af4"/>
    <w:rsid w:val="00D020BD"/>
    <w:rPr>
      <w:b/>
      <w:bCs/>
      <w:sz w:val="22"/>
      <w:szCs w:val="22"/>
    </w:rPr>
  </w:style>
  <w:style w:type="character" w:styleId="af7">
    <w:name w:val="footnote reference"/>
    <w:basedOn w:val="a1"/>
    <w:semiHidden/>
    <w:rsid w:val="00D020BD"/>
    <w:rPr>
      <w:vertAlign w:val="superscript"/>
    </w:rPr>
  </w:style>
  <w:style w:type="character" w:customStyle="1" w:styleId="31">
    <w:name w:val="Заголовок №3_"/>
    <w:basedOn w:val="a1"/>
    <w:rsid w:val="00D020BD"/>
    <w:rPr>
      <w:b/>
      <w:bCs/>
      <w:shd w:val="clear" w:color="auto" w:fill="FFFFFF"/>
    </w:rPr>
  </w:style>
  <w:style w:type="paragraph" w:customStyle="1" w:styleId="310">
    <w:name w:val="Заголовок №31"/>
    <w:basedOn w:val="a0"/>
    <w:rsid w:val="00D020BD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</w:rPr>
  </w:style>
  <w:style w:type="character" w:customStyle="1" w:styleId="316">
    <w:name w:val="Заголовок №316"/>
    <w:basedOn w:val="31"/>
    <w:rsid w:val="00D020BD"/>
    <w:rPr>
      <w:b w:val="0"/>
      <w:bCs w:val="0"/>
    </w:rPr>
  </w:style>
  <w:style w:type="character" w:customStyle="1" w:styleId="220">
    <w:name w:val="Заголовок №2 (2)_"/>
    <w:basedOn w:val="a1"/>
    <w:rsid w:val="00D020BD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rsid w:val="00D020BD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 w:cs="Times New Roman"/>
      <w:b/>
      <w:bCs/>
      <w:sz w:val="25"/>
      <w:szCs w:val="25"/>
    </w:rPr>
  </w:style>
  <w:style w:type="character" w:customStyle="1" w:styleId="17">
    <w:name w:val="Основной текст (17)_"/>
    <w:basedOn w:val="a1"/>
    <w:rsid w:val="00D020BD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rsid w:val="00D020BD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 w:cs="Times New Roman"/>
      <w:b/>
      <w:bCs/>
    </w:rPr>
  </w:style>
  <w:style w:type="character" w:customStyle="1" w:styleId="170">
    <w:name w:val="Основной текст (17) + Не полужирный"/>
    <w:basedOn w:val="17"/>
    <w:rsid w:val="00D020BD"/>
    <w:rPr>
      <w:b w:val="0"/>
      <w:bCs w:val="0"/>
    </w:rPr>
  </w:style>
  <w:style w:type="character" w:customStyle="1" w:styleId="172">
    <w:name w:val="Основной текст (17)"/>
    <w:basedOn w:val="17"/>
    <w:rsid w:val="00D020BD"/>
    <w:rPr>
      <w:b w:val="0"/>
      <w:bCs w:val="0"/>
      <w:noProof/>
    </w:rPr>
  </w:style>
  <w:style w:type="character" w:customStyle="1" w:styleId="222">
    <w:name w:val="Заголовок №2 (2)2"/>
    <w:basedOn w:val="220"/>
    <w:rsid w:val="00D020BD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0"/>
    <w:rsid w:val="00D020BD"/>
    <w:rPr>
      <w:b w:val="0"/>
      <w:bCs w:val="0"/>
    </w:rPr>
  </w:style>
  <w:style w:type="character" w:customStyle="1" w:styleId="120">
    <w:name w:val="Основной текст (12)_"/>
    <w:basedOn w:val="a1"/>
    <w:rsid w:val="00D020BD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rsid w:val="00D020BD"/>
    <w:pPr>
      <w:shd w:val="clear" w:color="auto" w:fill="FFFFFF"/>
      <w:spacing w:before="240" w:after="0" w:line="192" w:lineRule="exact"/>
    </w:pPr>
    <w:rPr>
      <w:rFonts w:ascii="Calibri" w:eastAsia="Calibri" w:hAnsi="Calibri" w:cs="Times New Roman"/>
      <w:sz w:val="19"/>
      <w:szCs w:val="19"/>
    </w:rPr>
  </w:style>
  <w:style w:type="character" w:customStyle="1" w:styleId="af8">
    <w:name w:val="Подпись к таблице_"/>
    <w:basedOn w:val="a1"/>
    <w:rsid w:val="00D020BD"/>
    <w:rPr>
      <w:b/>
      <w:bCs/>
      <w:shd w:val="clear" w:color="auto" w:fill="FFFFFF"/>
    </w:rPr>
  </w:style>
  <w:style w:type="paragraph" w:customStyle="1" w:styleId="15">
    <w:name w:val="Подпись к таблице1"/>
    <w:basedOn w:val="a0"/>
    <w:rsid w:val="00D020BD"/>
    <w:pPr>
      <w:shd w:val="clear" w:color="auto" w:fill="FFFFFF"/>
      <w:spacing w:after="0" w:line="240" w:lineRule="atLeast"/>
    </w:pPr>
    <w:rPr>
      <w:rFonts w:ascii="Calibri" w:eastAsia="Calibri" w:hAnsi="Calibri" w:cs="Times New Roman"/>
      <w:b/>
      <w:bCs/>
    </w:rPr>
  </w:style>
  <w:style w:type="character" w:customStyle="1" w:styleId="41">
    <w:name w:val="Подпись к таблице4"/>
    <w:basedOn w:val="af8"/>
    <w:rsid w:val="00D020BD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1"/>
    <w:rsid w:val="00D020BD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D020BD"/>
    <w:rPr>
      <w:b w:val="0"/>
      <w:bCs w:val="0"/>
    </w:rPr>
  </w:style>
  <w:style w:type="paragraph" w:customStyle="1" w:styleId="191">
    <w:name w:val="Основной текст (19)1"/>
    <w:basedOn w:val="a0"/>
    <w:rsid w:val="00D020BD"/>
    <w:pPr>
      <w:shd w:val="clear" w:color="auto" w:fill="FFFFFF"/>
      <w:spacing w:after="0" w:line="240" w:lineRule="atLeast"/>
    </w:pPr>
    <w:rPr>
      <w:rFonts w:ascii="Calibri" w:eastAsia="Calibri" w:hAnsi="Calibri" w:cs="Times New Roman"/>
      <w:b/>
      <w:bCs/>
    </w:rPr>
  </w:style>
  <w:style w:type="character" w:customStyle="1" w:styleId="131">
    <w:name w:val="Основной текст + 131"/>
    <w:aliases w:val="5 pt4,Малые прописные1"/>
    <w:basedOn w:val="af4"/>
    <w:rsid w:val="00D020BD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3">
    <w:name w:val="Подпись к таблице2"/>
    <w:basedOn w:val="af8"/>
    <w:rsid w:val="00D020BD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4">
    <w:name w:val="Подпись к таблице (2)_"/>
    <w:basedOn w:val="a1"/>
    <w:rsid w:val="00D020BD"/>
    <w:rPr>
      <w:sz w:val="19"/>
      <w:szCs w:val="19"/>
      <w:shd w:val="clear" w:color="auto" w:fill="FFFFFF"/>
    </w:rPr>
  </w:style>
  <w:style w:type="character" w:customStyle="1" w:styleId="223">
    <w:name w:val="Подпись к таблице (2)2"/>
    <w:basedOn w:val="24"/>
    <w:rsid w:val="00D020BD"/>
  </w:style>
  <w:style w:type="paragraph" w:customStyle="1" w:styleId="210">
    <w:name w:val="Подпись к таблице (2)1"/>
    <w:basedOn w:val="a0"/>
    <w:rsid w:val="00D020BD"/>
    <w:pPr>
      <w:shd w:val="clear" w:color="auto" w:fill="FFFFFF"/>
      <w:spacing w:after="0" w:line="192" w:lineRule="exact"/>
      <w:jc w:val="both"/>
    </w:pPr>
    <w:rPr>
      <w:rFonts w:ascii="Calibri" w:eastAsia="Calibri" w:hAnsi="Calibri" w:cs="Times New Roman"/>
      <w:sz w:val="19"/>
      <w:szCs w:val="19"/>
    </w:rPr>
  </w:style>
  <w:style w:type="character" w:customStyle="1" w:styleId="1927">
    <w:name w:val="Основной текст (19)27"/>
    <w:basedOn w:val="19"/>
    <w:rsid w:val="00D020BD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D020BD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D020BD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D020BD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D020BD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D020BD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D020BD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D020BD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D020BD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D020BD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D020BD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D020BD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D020BD"/>
    <w:rPr>
      <w:rFonts w:ascii="Times New Roman" w:hAnsi="Times New Roman" w:cs="Times New Roman"/>
      <w:spacing w:val="0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9"/>
    <w:uiPriority w:val="99"/>
    <w:rsid w:val="00D020BD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rsid w:val="00D020B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D020BD"/>
  </w:style>
  <w:style w:type="paragraph" w:styleId="afa">
    <w:name w:val="caption"/>
    <w:basedOn w:val="a0"/>
    <w:qFormat/>
    <w:rsid w:val="00D020BD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character" w:customStyle="1" w:styleId="18">
    <w:name w:val="Верхний колонтитул Знак1"/>
    <w:basedOn w:val="a1"/>
    <w:rsid w:val="00D020BD"/>
    <w:rPr>
      <w:rFonts w:ascii="Times New Roman" w:eastAsia="Times New Roman" w:hAnsi="Times New Roman"/>
      <w:sz w:val="24"/>
      <w:szCs w:val="24"/>
    </w:rPr>
  </w:style>
  <w:style w:type="character" w:customStyle="1" w:styleId="1a">
    <w:name w:val="Нижний колонтитул Знак1"/>
    <w:basedOn w:val="a1"/>
    <w:uiPriority w:val="99"/>
    <w:rsid w:val="00D020BD"/>
    <w:rPr>
      <w:rFonts w:ascii="Times New Roman" w:eastAsia="Times New Roman" w:hAnsi="Times New Roman"/>
      <w:sz w:val="24"/>
      <w:szCs w:val="24"/>
    </w:rPr>
  </w:style>
  <w:style w:type="character" w:customStyle="1" w:styleId="1b">
    <w:name w:val="Текст выноски Знак1"/>
    <w:basedOn w:val="a1"/>
    <w:uiPriority w:val="99"/>
    <w:semiHidden/>
    <w:rsid w:val="00D020BD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rsid w:val="00D020BD"/>
    <w:rPr>
      <w:rFonts w:eastAsia="Times New Roman"/>
      <w:b/>
      <w:i/>
    </w:rPr>
  </w:style>
  <w:style w:type="character" w:customStyle="1" w:styleId="WW8Num2z0">
    <w:name w:val="WW8Num2z0"/>
    <w:rsid w:val="00D020BD"/>
    <w:rPr>
      <w:rFonts w:ascii="Symbol" w:hAnsi="Symbol"/>
    </w:rPr>
  </w:style>
  <w:style w:type="character" w:customStyle="1" w:styleId="WW8Num2z1">
    <w:name w:val="WW8Num2z1"/>
    <w:rsid w:val="00D020BD"/>
    <w:rPr>
      <w:rFonts w:ascii="Courier New" w:hAnsi="Courier New"/>
    </w:rPr>
  </w:style>
  <w:style w:type="character" w:customStyle="1" w:styleId="WW8Num2z2">
    <w:name w:val="WW8Num2z2"/>
    <w:rsid w:val="00D020BD"/>
    <w:rPr>
      <w:rFonts w:ascii="Wingdings" w:hAnsi="Wingdings"/>
    </w:rPr>
  </w:style>
  <w:style w:type="character" w:customStyle="1" w:styleId="WW8Num3z0">
    <w:name w:val="WW8Num3z0"/>
    <w:rsid w:val="00D020BD"/>
    <w:rPr>
      <w:rFonts w:ascii="Symbol" w:hAnsi="Symbol"/>
    </w:rPr>
  </w:style>
  <w:style w:type="character" w:customStyle="1" w:styleId="WW8Num3z1">
    <w:name w:val="WW8Num3z1"/>
    <w:rsid w:val="00D020BD"/>
    <w:rPr>
      <w:rFonts w:ascii="Courier New" w:hAnsi="Courier New"/>
    </w:rPr>
  </w:style>
  <w:style w:type="character" w:customStyle="1" w:styleId="WW8Num3z2">
    <w:name w:val="WW8Num3z2"/>
    <w:rsid w:val="00D020BD"/>
    <w:rPr>
      <w:rFonts w:ascii="Wingdings" w:hAnsi="Wingdings"/>
    </w:rPr>
  </w:style>
  <w:style w:type="character" w:customStyle="1" w:styleId="WW8Num4z0">
    <w:name w:val="WW8Num4z0"/>
    <w:rsid w:val="00D020BD"/>
    <w:rPr>
      <w:rFonts w:ascii="Symbol" w:hAnsi="Symbol"/>
    </w:rPr>
  </w:style>
  <w:style w:type="character" w:customStyle="1" w:styleId="WW8Num4z1">
    <w:name w:val="WW8Num4z1"/>
    <w:rsid w:val="00D020BD"/>
    <w:rPr>
      <w:rFonts w:ascii="Courier New" w:hAnsi="Courier New"/>
    </w:rPr>
  </w:style>
  <w:style w:type="character" w:customStyle="1" w:styleId="WW8Num4z2">
    <w:name w:val="WW8Num4z2"/>
    <w:rsid w:val="00D020BD"/>
    <w:rPr>
      <w:rFonts w:ascii="Wingdings" w:hAnsi="Wingdings"/>
    </w:rPr>
  </w:style>
  <w:style w:type="character" w:customStyle="1" w:styleId="WW8Num5z0">
    <w:name w:val="WW8Num5z0"/>
    <w:rsid w:val="00D020BD"/>
    <w:rPr>
      <w:rFonts w:ascii="Symbol" w:hAnsi="Symbol"/>
    </w:rPr>
  </w:style>
  <w:style w:type="character" w:customStyle="1" w:styleId="WW8Num5z1">
    <w:name w:val="WW8Num5z1"/>
    <w:rsid w:val="00D020BD"/>
    <w:rPr>
      <w:rFonts w:ascii="Courier New" w:hAnsi="Courier New"/>
    </w:rPr>
  </w:style>
  <w:style w:type="character" w:customStyle="1" w:styleId="WW8Num5z2">
    <w:name w:val="WW8Num5z2"/>
    <w:rsid w:val="00D020BD"/>
    <w:rPr>
      <w:rFonts w:ascii="Wingdings" w:hAnsi="Wingdings"/>
    </w:rPr>
  </w:style>
  <w:style w:type="character" w:customStyle="1" w:styleId="WW8Num6z0">
    <w:name w:val="WW8Num6z0"/>
    <w:rsid w:val="00D020BD"/>
    <w:rPr>
      <w:rFonts w:eastAsia="Times New Roman"/>
      <w:b/>
      <w:i/>
    </w:rPr>
  </w:style>
  <w:style w:type="character" w:customStyle="1" w:styleId="WW8Num7z0">
    <w:name w:val="WW8Num7z0"/>
    <w:rsid w:val="00D020BD"/>
    <w:rPr>
      <w:rFonts w:eastAsia="Times New Roman"/>
    </w:rPr>
  </w:style>
  <w:style w:type="character" w:customStyle="1" w:styleId="WW8Num8z0">
    <w:name w:val="WW8Num8z0"/>
    <w:rsid w:val="00D020BD"/>
    <w:rPr>
      <w:rFonts w:eastAsia="Times New Roman"/>
    </w:rPr>
  </w:style>
  <w:style w:type="character" w:customStyle="1" w:styleId="WW8Num9z0">
    <w:name w:val="WW8Num9z0"/>
    <w:rsid w:val="00D020BD"/>
    <w:rPr>
      <w:rFonts w:eastAsia="Times New Roman"/>
    </w:rPr>
  </w:style>
  <w:style w:type="character" w:customStyle="1" w:styleId="WW8Num10z0">
    <w:name w:val="WW8Num10z0"/>
    <w:rsid w:val="00D020BD"/>
    <w:rPr>
      <w:rFonts w:eastAsia="Times New Roman"/>
    </w:rPr>
  </w:style>
  <w:style w:type="character" w:customStyle="1" w:styleId="WW8Num11z0">
    <w:name w:val="WW8Num11z0"/>
    <w:rsid w:val="00D020BD"/>
    <w:rPr>
      <w:rFonts w:eastAsia="Times New Roman"/>
    </w:rPr>
  </w:style>
  <w:style w:type="character" w:customStyle="1" w:styleId="WW8Num12z0">
    <w:name w:val="WW8Num12z0"/>
    <w:rsid w:val="00D020BD"/>
    <w:rPr>
      <w:rFonts w:eastAsia="Times New Roman"/>
    </w:rPr>
  </w:style>
  <w:style w:type="character" w:customStyle="1" w:styleId="WW8Num13z0">
    <w:name w:val="WW8Num13z0"/>
    <w:rsid w:val="00D020BD"/>
    <w:rPr>
      <w:rFonts w:eastAsia="Times New Roman"/>
    </w:rPr>
  </w:style>
  <w:style w:type="character" w:customStyle="1" w:styleId="WW8Num14z0">
    <w:name w:val="WW8Num14z0"/>
    <w:rsid w:val="00D020BD"/>
    <w:rPr>
      <w:rFonts w:eastAsia="Times New Roman"/>
    </w:rPr>
  </w:style>
  <w:style w:type="character" w:customStyle="1" w:styleId="WW8Num15z0">
    <w:name w:val="WW8Num15z0"/>
    <w:rsid w:val="00D020BD"/>
    <w:rPr>
      <w:rFonts w:eastAsia="Times New Roman"/>
    </w:rPr>
  </w:style>
  <w:style w:type="character" w:customStyle="1" w:styleId="WW8Num16z0">
    <w:name w:val="WW8Num16z0"/>
    <w:rsid w:val="00D020BD"/>
    <w:rPr>
      <w:rFonts w:ascii="Symbol" w:hAnsi="Symbol"/>
    </w:rPr>
  </w:style>
  <w:style w:type="character" w:customStyle="1" w:styleId="WW8Num16z1">
    <w:name w:val="WW8Num16z1"/>
    <w:rsid w:val="00D020BD"/>
    <w:rPr>
      <w:rFonts w:ascii="Courier New" w:hAnsi="Courier New"/>
    </w:rPr>
  </w:style>
  <w:style w:type="character" w:customStyle="1" w:styleId="WW8Num16z2">
    <w:name w:val="WW8Num16z2"/>
    <w:rsid w:val="00D020BD"/>
    <w:rPr>
      <w:rFonts w:ascii="Wingdings" w:hAnsi="Wingdings"/>
    </w:rPr>
  </w:style>
  <w:style w:type="character" w:customStyle="1" w:styleId="WW8Num17z1">
    <w:name w:val="WW8Num17z1"/>
    <w:rsid w:val="00D020BD"/>
    <w:rPr>
      <w:rFonts w:eastAsia="Times New Roman"/>
    </w:rPr>
  </w:style>
  <w:style w:type="character" w:customStyle="1" w:styleId="WW8Num18z0">
    <w:name w:val="WW8Num18z0"/>
    <w:rsid w:val="00D020BD"/>
    <w:rPr>
      <w:rFonts w:ascii="Symbol" w:hAnsi="Symbol"/>
    </w:rPr>
  </w:style>
  <w:style w:type="character" w:customStyle="1" w:styleId="WW8Num18z1">
    <w:name w:val="WW8Num18z1"/>
    <w:rsid w:val="00D020BD"/>
    <w:rPr>
      <w:rFonts w:ascii="Courier New" w:hAnsi="Courier New"/>
    </w:rPr>
  </w:style>
  <w:style w:type="character" w:customStyle="1" w:styleId="WW8Num18z2">
    <w:name w:val="WW8Num18z2"/>
    <w:rsid w:val="00D020BD"/>
    <w:rPr>
      <w:rFonts w:ascii="Wingdings" w:hAnsi="Wingdings"/>
    </w:rPr>
  </w:style>
  <w:style w:type="character" w:customStyle="1" w:styleId="WW8Num19z0">
    <w:name w:val="WW8Num19z0"/>
    <w:rsid w:val="00D020BD"/>
    <w:rPr>
      <w:rFonts w:ascii="Symbol" w:hAnsi="Symbol"/>
    </w:rPr>
  </w:style>
  <w:style w:type="character" w:customStyle="1" w:styleId="WW8Num19z1">
    <w:name w:val="WW8Num19z1"/>
    <w:rsid w:val="00D020BD"/>
    <w:rPr>
      <w:rFonts w:ascii="Courier New" w:hAnsi="Courier New"/>
    </w:rPr>
  </w:style>
  <w:style w:type="character" w:customStyle="1" w:styleId="WW8Num19z2">
    <w:name w:val="WW8Num19z2"/>
    <w:rsid w:val="00D020BD"/>
    <w:rPr>
      <w:rFonts w:ascii="Wingdings" w:hAnsi="Wingdings"/>
    </w:rPr>
  </w:style>
  <w:style w:type="character" w:customStyle="1" w:styleId="WW8Num20z0">
    <w:name w:val="WW8Num20z0"/>
    <w:rsid w:val="00D020BD"/>
    <w:rPr>
      <w:rFonts w:eastAsia="Times New Roman"/>
    </w:rPr>
  </w:style>
  <w:style w:type="character" w:customStyle="1" w:styleId="Absatz-Standardschriftart">
    <w:name w:val="Absatz-Standardschriftart"/>
    <w:rsid w:val="00D020BD"/>
  </w:style>
  <w:style w:type="character" w:customStyle="1" w:styleId="WW-Absatz-Standardschriftart">
    <w:name w:val="WW-Absatz-Standardschriftart"/>
    <w:rsid w:val="00D020BD"/>
  </w:style>
  <w:style w:type="character" w:customStyle="1" w:styleId="WW-Absatz-Standardschriftart1">
    <w:name w:val="WW-Absatz-Standardschriftart1"/>
    <w:rsid w:val="00D020BD"/>
  </w:style>
  <w:style w:type="character" w:customStyle="1" w:styleId="1c">
    <w:name w:val="Основной шрифт абзаца1"/>
    <w:rsid w:val="00D020BD"/>
  </w:style>
  <w:style w:type="character" w:customStyle="1" w:styleId="ListLabel1">
    <w:name w:val="ListLabel 1"/>
    <w:rsid w:val="00D020BD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D020BD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D020BD"/>
    <w:rPr>
      <w:rFonts w:eastAsia="Times New Roman"/>
      <w:b/>
      <w:i/>
    </w:rPr>
  </w:style>
  <w:style w:type="character" w:customStyle="1" w:styleId="ListLabel4">
    <w:name w:val="ListLabel 4"/>
    <w:rsid w:val="00D020BD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D020BD"/>
  </w:style>
  <w:style w:type="character" w:customStyle="1" w:styleId="ListLabel6">
    <w:name w:val="ListLabel 6"/>
    <w:rsid w:val="00D020BD"/>
    <w:rPr>
      <w:rFonts w:eastAsia="Times New Roman"/>
    </w:rPr>
  </w:style>
  <w:style w:type="paragraph" w:customStyle="1" w:styleId="afb">
    <w:name w:val="Заголовок"/>
    <w:basedOn w:val="a0"/>
    <w:next w:val="af5"/>
    <w:rsid w:val="00D020BD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c">
    <w:name w:val="List"/>
    <w:basedOn w:val="af5"/>
    <w:rsid w:val="00D020BD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d">
    <w:name w:val="Название1"/>
    <w:basedOn w:val="a0"/>
    <w:rsid w:val="00D020BD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val="en-US" w:eastAsia="hi-IN" w:bidi="hi-IN"/>
    </w:rPr>
  </w:style>
  <w:style w:type="paragraph" w:customStyle="1" w:styleId="1e">
    <w:name w:val="Указатель1"/>
    <w:basedOn w:val="a0"/>
    <w:rsid w:val="00D020BD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10">
    <w:name w:val="Заголовок 11"/>
    <w:rsid w:val="00D020BD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D020BD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D020BD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D020BD"/>
    <w:pPr>
      <w:tabs>
        <w:tab w:val="left" w:pos="0"/>
      </w:tabs>
    </w:pPr>
  </w:style>
  <w:style w:type="paragraph" w:customStyle="1" w:styleId="afd">
    <w:name w:val="Содержимое таблицы"/>
    <w:basedOn w:val="a0"/>
    <w:rsid w:val="00D020BD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afe">
    <w:name w:val="Заголовок таблицы"/>
    <w:basedOn w:val="afd"/>
    <w:rsid w:val="00D020BD"/>
    <w:pPr>
      <w:jc w:val="center"/>
    </w:pPr>
    <w:rPr>
      <w:b/>
      <w:bCs/>
    </w:rPr>
  </w:style>
  <w:style w:type="paragraph" w:customStyle="1" w:styleId="1f">
    <w:name w:val="Текст выноски1"/>
    <w:basedOn w:val="a0"/>
    <w:rsid w:val="00D020BD"/>
    <w:pPr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D020BD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f">
    <w:name w:val="List Bullet"/>
    <w:basedOn w:val="a0"/>
    <w:uiPriority w:val="99"/>
    <w:unhideWhenUsed/>
    <w:rsid w:val="00D020BD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D020BD"/>
  </w:style>
  <w:style w:type="character" w:styleId="aff1">
    <w:name w:val="Strong"/>
    <w:qFormat/>
    <w:rsid w:val="00D020BD"/>
    <w:rPr>
      <w:b/>
      <w:bCs/>
    </w:rPr>
  </w:style>
  <w:style w:type="paragraph" w:customStyle="1" w:styleId="Style15">
    <w:name w:val="Style15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020B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D020BD"/>
    <w:rPr>
      <w:rFonts w:ascii="Times New Roman" w:hAnsi="Times New Roman" w:cs="Times New Roman" w:hint="default"/>
      <w:sz w:val="26"/>
      <w:szCs w:val="26"/>
    </w:rPr>
  </w:style>
  <w:style w:type="paragraph" w:customStyle="1" w:styleId="aff2">
    <w:name w:val="Базовый"/>
    <w:rsid w:val="00D020B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0"/>
    <w:uiPriority w:val="99"/>
    <w:rsid w:val="00D020BD"/>
    <w:pPr>
      <w:widowControl w:val="0"/>
      <w:autoSpaceDE w:val="0"/>
      <w:autoSpaceDN w:val="0"/>
      <w:adjustRightInd w:val="0"/>
      <w:spacing w:after="0" w:line="278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20B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8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D020B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0"/>
    <w:uiPriority w:val="99"/>
    <w:rsid w:val="00D020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8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8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D02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D020B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84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D02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D02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D020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D020BD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D020B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D02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D020B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Hyperlink"/>
    <w:unhideWhenUsed/>
    <w:rsid w:val="00D020BD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D02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020B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D020BD"/>
  </w:style>
  <w:style w:type="character" w:customStyle="1" w:styleId="25">
    <w:name w:val="Основной текст (2)_"/>
    <w:rsid w:val="00D020BD"/>
    <w:rPr>
      <w:rFonts w:ascii="Times New Roman" w:hAnsi="Times New Roman"/>
      <w:b/>
      <w:bCs/>
      <w:sz w:val="23"/>
      <w:szCs w:val="23"/>
    </w:rPr>
  </w:style>
  <w:style w:type="character" w:customStyle="1" w:styleId="1f0">
    <w:name w:val="Заголовок №1_"/>
    <w:rsid w:val="00D020BD"/>
    <w:rPr>
      <w:rFonts w:ascii="Times New Roman" w:hAnsi="Times New Roman"/>
      <w:b/>
      <w:bCs/>
      <w:sz w:val="23"/>
      <w:szCs w:val="23"/>
    </w:rPr>
  </w:style>
  <w:style w:type="character" w:customStyle="1" w:styleId="aff4">
    <w:name w:val="Символ нумерации"/>
    <w:rsid w:val="00D020BD"/>
  </w:style>
  <w:style w:type="paragraph" w:customStyle="1" w:styleId="1f1">
    <w:name w:val="Обычный (веб)1"/>
    <w:basedOn w:val="a0"/>
    <w:rsid w:val="00D020BD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0"/>
    <w:rsid w:val="00D020BD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1f2">
    <w:name w:val="Основной текст с отступом Знак1"/>
    <w:basedOn w:val="a1"/>
    <w:rsid w:val="00D020BD"/>
    <w:rPr>
      <w:rFonts w:cs="Mangal"/>
      <w:kern w:val="1"/>
      <w:sz w:val="24"/>
      <w:szCs w:val="24"/>
      <w:lang w:eastAsia="hi-IN" w:bidi="hi-IN"/>
    </w:rPr>
  </w:style>
  <w:style w:type="paragraph" w:customStyle="1" w:styleId="212">
    <w:name w:val="Основной текст 21"/>
    <w:basedOn w:val="a0"/>
    <w:rsid w:val="00D020BD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26">
    <w:name w:val="Основной текст (2)"/>
    <w:basedOn w:val="a0"/>
    <w:rsid w:val="00D020BD"/>
    <w:pPr>
      <w:shd w:val="clear" w:color="auto" w:fill="FFFFFF"/>
      <w:suppressAutoHyphens/>
      <w:spacing w:after="300" w:line="240" w:lineRule="atLeas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paragraph" w:customStyle="1" w:styleId="1f3">
    <w:name w:val="Заголовок №1"/>
    <w:basedOn w:val="a0"/>
    <w:rsid w:val="00D020BD"/>
    <w:pPr>
      <w:shd w:val="clear" w:color="auto" w:fill="FFFFFF"/>
      <w:suppressAutoHyphens/>
      <w:spacing w:before="240" w:after="0" w:line="274" w:lineRule="exact"/>
      <w:jc w:val="righ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character" w:styleId="aff5">
    <w:name w:val="FollowedHyperlink"/>
    <w:basedOn w:val="a1"/>
    <w:unhideWhenUsed/>
    <w:rsid w:val="00D020BD"/>
    <w:rPr>
      <w:color w:val="800080" w:themeColor="followedHyperlink"/>
      <w:u w:val="single"/>
    </w:rPr>
  </w:style>
  <w:style w:type="character" w:styleId="aff6">
    <w:name w:val="Emphasis"/>
    <w:qFormat/>
    <w:rsid w:val="00D020BD"/>
    <w:rPr>
      <w:i/>
      <w:iCs/>
    </w:rPr>
  </w:style>
  <w:style w:type="paragraph" w:customStyle="1" w:styleId="Style2">
    <w:name w:val="Style2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2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D020BD"/>
    <w:rPr>
      <w:rFonts w:ascii="Arial" w:hAnsi="Arial" w:cs="Arial" w:hint="default"/>
      <w:sz w:val="24"/>
      <w:szCs w:val="24"/>
    </w:rPr>
  </w:style>
  <w:style w:type="character" w:customStyle="1" w:styleId="FontStyle11">
    <w:name w:val="Font Style11"/>
    <w:uiPriority w:val="99"/>
    <w:rsid w:val="00D020BD"/>
    <w:rPr>
      <w:rFonts w:ascii="Arial" w:hAnsi="Arial" w:cs="Arial" w:hint="default"/>
      <w:sz w:val="24"/>
      <w:szCs w:val="24"/>
    </w:rPr>
  </w:style>
  <w:style w:type="paragraph" w:customStyle="1" w:styleId="Style12">
    <w:name w:val="Style12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85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D02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020BD"/>
    <w:rPr>
      <w:rFonts w:ascii="Arial" w:hAnsi="Arial" w:cs="Arial" w:hint="default"/>
      <w:sz w:val="26"/>
      <w:szCs w:val="26"/>
    </w:rPr>
  </w:style>
  <w:style w:type="character" w:customStyle="1" w:styleId="FontStyle68">
    <w:name w:val="Font Style68"/>
    <w:uiPriority w:val="99"/>
    <w:rsid w:val="00D020BD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uiPriority w:val="99"/>
    <w:rsid w:val="00D020B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0">
    <w:name w:val="Font Style60"/>
    <w:uiPriority w:val="99"/>
    <w:rsid w:val="00D020BD"/>
    <w:rPr>
      <w:rFonts w:ascii="Times New Roman" w:hAnsi="Times New Roman" w:cs="Times New Roman" w:hint="default"/>
      <w:sz w:val="26"/>
      <w:szCs w:val="26"/>
    </w:rPr>
  </w:style>
  <w:style w:type="character" w:customStyle="1" w:styleId="hl1">
    <w:name w:val="hl1"/>
    <w:basedOn w:val="a1"/>
    <w:rsid w:val="00D020BD"/>
    <w:rPr>
      <w:color w:val="4682B4"/>
    </w:rPr>
  </w:style>
  <w:style w:type="character" w:customStyle="1" w:styleId="aff7">
    <w:name w:val="Основной текст_"/>
    <w:basedOn w:val="a1"/>
    <w:link w:val="32"/>
    <w:rsid w:val="00D020B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f4">
    <w:name w:val="Основной текст1"/>
    <w:basedOn w:val="aff7"/>
    <w:rsid w:val="00D020BD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32">
    <w:name w:val="Основной текст3"/>
    <w:basedOn w:val="a0"/>
    <w:link w:val="aff7"/>
    <w:rsid w:val="00D020BD"/>
    <w:pPr>
      <w:widowControl w:val="0"/>
      <w:shd w:val="clear" w:color="auto" w:fill="FFFFFF"/>
      <w:spacing w:after="300" w:line="317" w:lineRule="exact"/>
      <w:ind w:hanging="48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33">
    <w:name w:val="Body Text Indent 3"/>
    <w:basedOn w:val="a0"/>
    <w:link w:val="34"/>
    <w:semiHidden/>
    <w:unhideWhenUsed/>
    <w:rsid w:val="00D020BD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4">
    <w:name w:val="Основной текст с отступом 3 Знак"/>
    <w:basedOn w:val="a1"/>
    <w:link w:val="33"/>
    <w:semiHidden/>
    <w:rsid w:val="00D020B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R1">
    <w:name w:val="FR1"/>
    <w:rsid w:val="00D020BD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Contents">
    <w:name w:val="Table Contents"/>
    <w:basedOn w:val="a0"/>
    <w:rsid w:val="00D020B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27">
    <w:name w:val="Body Text Indent 2"/>
    <w:basedOn w:val="a0"/>
    <w:link w:val="28"/>
    <w:uiPriority w:val="99"/>
    <w:semiHidden/>
    <w:unhideWhenUsed/>
    <w:rsid w:val="00D020B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D020BD"/>
    <w:rPr>
      <w:rFonts w:ascii="Calibri" w:eastAsia="Calibri" w:hAnsi="Calibri" w:cs="Times New Roman"/>
    </w:rPr>
  </w:style>
  <w:style w:type="paragraph" w:customStyle="1" w:styleId="29">
    <w:name w:val="Абзац списка2"/>
    <w:basedOn w:val="a0"/>
    <w:rsid w:val="00D020B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80" w:lineRule="exact"/>
      <w:ind w:firstLine="357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20BD"/>
    <w:pPr>
      <w:widowControl w:val="0"/>
      <w:autoSpaceDE w:val="0"/>
      <w:autoSpaceDN w:val="0"/>
      <w:adjustRightInd w:val="0"/>
      <w:spacing w:after="0" w:line="456" w:lineRule="exact"/>
      <w:ind w:firstLine="62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5">
    <w:name w:val="Обычный1"/>
    <w:rsid w:val="00D020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kern w:val="28"/>
      <w:sz w:val="20"/>
      <w:szCs w:val="20"/>
      <w:lang w:eastAsia="ru-RU"/>
    </w:rPr>
  </w:style>
  <w:style w:type="character" w:customStyle="1" w:styleId="2a">
    <w:name w:val="Основной текст2"/>
    <w:basedOn w:val="aff7"/>
    <w:rsid w:val="00D020BD"/>
    <w:rPr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020BD"/>
    <w:rPr>
      <w:b/>
      <w:bCs/>
      <w:spacing w:val="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020BD"/>
    <w:pPr>
      <w:widowControl w:val="0"/>
      <w:shd w:val="clear" w:color="auto" w:fill="FFFFFF"/>
      <w:spacing w:after="480" w:line="0" w:lineRule="atLeast"/>
      <w:jc w:val="center"/>
    </w:pPr>
    <w:rPr>
      <w:b/>
      <w:bCs/>
      <w:spacing w:val="1"/>
    </w:rPr>
  </w:style>
  <w:style w:type="character" w:customStyle="1" w:styleId="51">
    <w:name w:val="Основной текст (5) + Не полужирный"/>
    <w:basedOn w:val="5"/>
    <w:rsid w:val="00D020BD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1"/>
    <w:link w:val="36"/>
    <w:rsid w:val="00D020B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ff8">
    <w:name w:val="Колонтитул"/>
    <w:basedOn w:val="a1"/>
    <w:rsid w:val="00D020B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"/>
    <w:basedOn w:val="a1"/>
    <w:rsid w:val="00D020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5"/>
    <w:rsid w:val="00D020B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 + Не курсив"/>
    <w:basedOn w:val="a1"/>
    <w:rsid w:val="00D020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a1"/>
    <w:rsid w:val="00D020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Подпись к таблице (2)"/>
    <w:basedOn w:val="a1"/>
    <w:rsid w:val="00D02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4"/>
    <w:basedOn w:val="aff7"/>
    <w:rsid w:val="00D020B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3pt0pt">
    <w:name w:val="Основной текст (3) + 13 pt;Полужирный;Курсив;Интервал 0 pt"/>
    <w:basedOn w:val="35"/>
    <w:rsid w:val="00D020BD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7pt0pt">
    <w:name w:val="Основной текст (3) + 7 pt;Полужирный;Интервал 0 pt"/>
    <w:basedOn w:val="35"/>
    <w:rsid w:val="00D020BD"/>
    <w:rPr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6">
    <w:name w:val="Основной текст (6)_"/>
    <w:basedOn w:val="a1"/>
    <w:link w:val="60"/>
    <w:rsid w:val="00D020B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2">
    <w:name w:val="Основной текст5"/>
    <w:basedOn w:val="aff7"/>
    <w:rsid w:val="00D020B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D020BD"/>
    <w:rPr>
      <w:rFonts w:ascii="Constantia" w:eastAsia="Constantia" w:hAnsi="Constantia" w:cs="Constantia"/>
      <w:shd w:val="clear" w:color="auto" w:fill="FFFFFF"/>
      <w:lang w:val="en-US" w:bidi="en-US"/>
    </w:rPr>
  </w:style>
  <w:style w:type="character" w:customStyle="1" w:styleId="8">
    <w:name w:val="Основной текст (8)_"/>
    <w:basedOn w:val="a1"/>
    <w:link w:val="80"/>
    <w:rsid w:val="00D020BD"/>
    <w:rPr>
      <w:rFonts w:ascii="Constantia" w:eastAsia="Constantia" w:hAnsi="Constantia" w:cs="Constantia"/>
      <w:shd w:val="clear" w:color="auto" w:fill="FFFFFF"/>
      <w:lang w:val="en-US" w:bidi="en-US"/>
    </w:rPr>
  </w:style>
  <w:style w:type="paragraph" w:customStyle="1" w:styleId="61">
    <w:name w:val="Основной текст6"/>
    <w:basedOn w:val="a0"/>
    <w:rsid w:val="00D020BD"/>
    <w:pPr>
      <w:widowControl w:val="0"/>
      <w:shd w:val="clear" w:color="auto" w:fill="FFFFFF"/>
      <w:spacing w:after="3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 (3)"/>
    <w:basedOn w:val="a0"/>
    <w:link w:val="35"/>
    <w:rsid w:val="00D020BD"/>
    <w:pPr>
      <w:widowControl w:val="0"/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0"/>
    <w:link w:val="6"/>
    <w:rsid w:val="00D020BD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0"/>
    <w:link w:val="7"/>
    <w:rsid w:val="00D020BD"/>
    <w:pPr>
      <w:widowControl w:val="0"/>
      <w:shd w:val="clear" w:color="auto" w:fill="FFFFFF"/>
      <w:spacing w:before="60" w:after="0" w:line="571" w:lineRule="exact"/>
      <w:jc w:val="both"/>
    </w:pPr>
    <w:rPr>
      <w:rFonts w:ascii="Constantia" w:eastAsia="Constantia" w:hAnsi="Constantia" w:cs="Constantia"/>
      <w:lang w:val="en-US" w:bidi="en-US"/>
    </w:rPr>
  </w:style>
  <w:style w:type="paragraph" w:customStyle="1" w:styleId="80">
    <w:name w:val="Основной текст (8)"/>
    <w:basedOn w:val="a0"/>
    <w:link w:val="8"/>
    <w:rsid w:val="00D020BD"/>
    <w:pPr>
      <w:widowControl w:val="0"/>
      <w:shd w:val="clear" w:color="auto" w:fill="FFFFFF"/>
      <w:spacing w:after="0" w:line="571" w:lineRule="exact"/>
      <w:jc w:val="both"/>
    </w:pPr>
    <w:rPr>
      <w:rFonts w:ascii="Constantia" w:eastAsia="Constantia" w:hAnsi="Constantia" w:cs="Constantia"/>
      <w:lang w:val="en-US" w:bidi="en-US"/>
    </w:rPr>
  </w:style>
  <w:style w:type="character" w:customStyle="1" w:styleId="13pt">
    <w:name w:val="Основной текст + 13 pt;Полужирный;Курсив"/>
    <w:basedOn w:val="aff7"/>
    <w:rsid w:val="00D020BD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5pt">
    <w:name w:val="Основной текст + 7;5 pt"/>
    <w:basedOn w:val="aff7"/>
    <w:rsid w:val="00D020BD"/>
    <w:rPr>
      <w:b w:val="0"/>
      <w:bCs w:val="0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412pt">
    <w:name w:val="Основной текст (4) + 12 pt;Не полужирный;Не курсив"/>
    <w:basedOn w:val="a1"/>
    <w:rsid w:val="00D020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">
    <w:name w:val="Основной текст (4) + 12 pt;Не курсив"/>
    <w:basedOn w:val="a1"/>
    <w:rsid w:val="00D020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">
    <w:name w:val="Основной текст + Arial Unicode MS;Курсив"/>
    <w:basedOn w:val="aff7"/>
    <w:rsid w:val="00D020BD"/>
    <w:rPr>
      <w:rFonts w:ascii="Arial Unicode MS" w:eastAsia="Arial Unicode MS" w:hAnsi="Arial Unicode MS" w:cs="Arial Unicode MS"/>
      <w:b w:val="0"/>
      <w:bCs w:val="0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3pt">
    <w:name w:val="Основной текст (5) + 13 pt;Курсив"/>
    <w:basedOn w:val="a1"/>
    <w:rsid w:val="00D020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">
    <w:name w:val="Основной текст (6) + 20 pt;Не полужирный"/>
    <w:basedOn w:val="6"/>
    <w:rsid w:val="00D020BD"/>
    <w:rPr>
      <w:b/>
      <w:bCs/>
      <w:i w:val="0"/>
      <w:iCs w:val="0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62">
    <w:name w:val="Основной текст (6) + Малые прописные"/>
    <w:basedOn w:val="6"/>
    <w:rsid w:val="00D020BD"/>
    <w:rPr>
      <w:b/>
      <w:bCs/>
      <w:i w:val="0"/>
      <w:iCs w:val="0"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Интервал 0 pt"/>
    <w:basedOn w:val="aff7"/>
    <w:rsid w:val="00D020BD"/>
    <w:rPr>
      <w:b w:val="0"/>
      <w:bCs w:val="0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paragraph" w:customStyle="1" w:styleId="title">
    <w:name w:val="title"/>
    <w:basedOn w:val="a0"/>
    <w:rsid w:val="00D020BD"/>
    <w:pPr>
      <w:spacing w:before="15" w:after="30" w:line="240" w:lineRule="auto"/>
      <w:ind w:left="15" w:right="15"/>
      <w:jc w:val="center"/>
    </w:pPr>
    <w:rPr>
      <w:rFonts w:ascii="Georgia" w:eastAsia="Times New Roman" w:hAnsi="Georgia" w:cs="Times New Roman"/>
      <w:b/>
      <w:bCs/>
      <w:color w:val="336699"/>
      <w:sz w:val="24"/>
      <w:szCs w:val="24"/>
      <w:lang w:eastAsia="ru-RU"/>
    </w:rPr>
  </w:style>
  <w:style w:type="character" w:customStyle="1" w:styleId="text1">
    <w:name w:val="text1"/>
    <w:basedOn w:val="a1"/>
    <w:rsid w:val="00D020BD"/>
    <w:rPr>
      <w:rFonts w:ascii="Verdana" w:hAnsi="Verdana" w:hint="default"/>
      <w:strike w:val="0"/>
      <w:dstrike w:val="0"/>
      <w:color w:val="333366"/>
      <w:sz w:val="18"/>
      <w:szCs w:val="18"/>
      <w:u w:val="none"/>
      <w:effect w:val="none"/>
    </w:rPr>
  </w:style>
  <w:style w:type="paragraph" w:customStyle="1" w:styleId="text">
    <w:name w:val="text"/>
    <w:basedOn w:val="a0"/>
    <w:rsid w:val="00D020BD"/>
    <w:pPr>
      <w:spacing w:before="30" w:after="30" w:line="240" w:lineRule="auto"/>
      <w:ind w:left="30" w:right="30" w:firstLine="150"/>
      <w:jc w:val="both"/>
    </w:pPr>
    <w:rPr>
      <w:rFonts w:ascii="Verdana" w:eastAsia="Times New Roman" w:hAnsi="Verdana" w:cs="Times New Roman"/>
      <w:color w:val="333366"/>
      <w:sz w:val="18"/>
      <w:szCs w:val="18"/>
      <w:lang w:eastAsia="ru-RU"/>
    </w:rPr>
  </w:style>
  <w:style w:type="character" w:customStyle="1" w:styleId="sdivide1">
    <w:name w:val="sdivide1"/>
    <w:basedOn w:val="a1"/>
    <w:rsid w:val="00D020BD"/>
    <w:rPr>
      <w:color w:val="ADB8C3"/>
      <w:sz w:val="15"/>
      <w:szCs w:val="15"/>
    </w:rPr>
  </w:style>
  <w:style w:type="character" w:customStyle="1" w:styleId="apple-converted-space">
    <w:name w:val="apple-converted-space"/>
    <w:basedOn w:val="a1"/>
    <w:rsid w:val="00D020BD"/>
  </w:style>
  <w:style w:type="character" w:customStyle="1" w:styleId="post-b">
    <w:name w:val="post-b"/>
    <w:basedOn w:val="a1"/>
    <w:rsid w:val="00D020BD"/>
  </w:style>
  <w:style w:type="paragraph" w:customStyle="1" w:styleId="c15">
    <w:name w:val="c15"/>
    <w:basedOn w:val="a0"/>
    <w:rsid w:val="00D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3c65">
    <w:name w:val="c1 c43 c65"/>
    <w:basedOn w:val="a0"/>
    <w:rsid w:val="00D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D020BD"/>
  </w:style>
  <w:style w:type="paragraph" w:customStyle="1" w:styleId="c17">
    <w:name w:val="c17"/>
    <w:basedOn w:val="a0"/>
    <w:rsid w:val="00D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3">
    <w:name w:val="c1 c43"/>
    <w:basedOn w:val="a0"/>
    <w:rsid w:val="00D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1"/>
    <w:rsid w:val="00D020BD"/>
  </w:style>
  <w:style w:type="character" w:customStyle="1" w:styleId="c3">
    <w:name w:val="c3"/>
    <w:basedOn w:val="a1"/>
    <w:rsid w:val="00D020BD"/>
  </w:style>
  <w:style w:type="paragraph" w:customStyle="1" w:styleId="c1c43c63">
    <w:name w:val="c1 c43 c63"/>
    <w:basedOn w:val="a0"/>
    <w:rsid w:val="00D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43">
    <w:name w:val="c55 c43"/>
    <w:basedOn w:val="a0"/>
    <w:rsid w:val="00D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1"/>
    <w:rsid w:val="00D020BD"/>
  </w:style>
  <w:style w:type="character" w:customStyle="1" w:styleId="esummarycolumn">
    <w:name w:val="esummarycolumn"/>
    <w:basedOn w:val="a1"/>
    <w:rsid w:val="00D020BD"/>
  </w:style>
  <w:style w:type="character" w:customStyle="1" w:styleId="point">
    <w:name w:val="point"/>
    <w:basedOn w:val="a1"/>
    <w:rsid w:val="00D020BD"/>
  </w:style>
  <w:style w:type="character" w:customStyle="1" w:styleId="laquo">
    <w:name w:val="laquo"/>
    <w:basedOn w:val="a1"/>
    <w:rsid w:val="00D020BD"/>
  </w:style>
  <w:style w:type="character" w:customStyle="1" w:styleId="raquo">
    <w:name w:val="raquo"/>
    <w:basedOn w:val="a1"/>
    <w:rsid w:val="00D020BD"/>
  </w:style>
  <w:style w:type="character" w:customStyle="1" w:styleId="teller-space">
    <w:name w:val="teller-space"/>
    <w:basedOn w:val="a1"/>
    <w:rsid w:val="00D020BD"/>
  </w:style>
  <w:style w:type="character" w:customStyle="1" w:styleId="teller">
    <w:name w:val="teller"/>
    <w:basedOn w:val="a1"/>
    <w:rsid w:val="00D020BD"/>
  </w:style>
  <w:style w:type="paragraph" w:customStyle="1" w:styleId="bodytext">
    <w:name w:val="bodytext"/>
    <w:basedOn w:val="a0"/>
    <w:rsid w:val="00D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1"/>
    <w:rsid w:val="00D020BD"/>
  </w:style>
  <w:style w:type="character" w:customStyle="1" w:styleId="submenu-table">
    <w:name w:val="submenu-table"/>
    <w:basedOn w:val="a1"/>
    <w:rsid w:val="00D020BD"/>
  </w:style>
  <w:style w:type="character" w:customStyle="1" w:styleId="butback">
    <w:name w:val="butback"/>
    <w:basedOn w:val="a1"/>
    <w:rsid w:val="00D020BD"/>
  </w:style>
  <w:style w:type="character" w:customStyle="1" w:styleId="ref-info">
    <w:name w:val="ref-info"/>
    <w:basedOn w:val="a1"/>
    <w:rsid w:val="00D020BD"/>
  </w:style>
  <w:style w:type="paragraph" w:customStyle="1" w:styleId="aff9">
    <w:name w:val="a"/>
    <w:basedOn w:val="a0"/>
    <w:rsid w:val="00D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2"/>
    <w:basedOn w:val="a0"/>
    <w:rsid w:val="00D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4">
    <w:name w:val="22"/>
    <w:basedOn w:val="a0"/>
    <w:rsid w:val="00D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no-fv-vq">
    <w:name w:val="kno-fv-vq"/>
    <w:basedOn w:val="a1"/>
    <w:rsid w:val="00D02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7625</Words>
  <Characters>43465</Characters>
  <Application>Microsoft Office Word</Application>
  <DocSecurity>0</DocSecurity>
  <Lines>362</Lines>
  <Paragraphs>101</Paragraphs>
  <ScaleCrop>false</ScaleCrop>
  <Company/>
  <LinksUpToDate>false</LinksUpToDate>
  <CharactersWithSpaces>50989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2020-10-19T09:56:00Z</dcterms:created>
  <dcterms:modified xsi:type="dcterms:W3CDTF">2020-10-21T11:12:00Z</dcterms:modified>
</cp:coreProperties>
</file>