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A73" w:rsidRDefault="008A3A73" w:rsidP="008A3A73">
      <w:pPr>
        <w:spacing w:line="360" w:lineRule="auto"/>
        <w:jc w:val="center"/>
        <w:rPr>
          <w:b/>
          <w:sz w:val="28"/>
          <w:szCs w:val="28"/>
        </w:rPr>
      </w:pPr>
      <w:r>
        <w:rPr>
          <w:b/>
          <w:sz w:val="28"/>
          <w:szCs w:val="28"/>
        </w:rPr>
        <w:t>«ДЕТСКАЯ МУЗЫКАЛЬНАЯ ШКОЛА  №1  им. М.П.МУСОРГСКОГО»</w:t>
      </w:r>
    </w:p>
    <w:p w:rsidR="008A3A73" w:rsidRDefault="008A3A73" w:rsidP="008A3A73">
      <w:pPr>
        <w:widowControl w:val="0"/>
        <w:autoSpaceDE w:val="0"/>
        <w:jc w:val="center"/>
        <w:rPr>
          <w:b/>
          <w:color w:val="000000"/>
          <w:sz w:val="28"/>
          <w:szCs w:val="28"/>
        </w:rPr>
      </w:pPr>
    </w:p>
    <w:p w:rsidR="008A3A73" w:rsidRDefault="008A3A73" w:rsidP="008A3A73">
      <w:pPr>
        <w:widowControl w:val="0"/>
        <w:autoSpaceDE w:val="0"/>
        <w:jc w:val="center"/>
        <w:rPr>
          <w:b/>
          <w:color w:val="000000"/>
          <w:sz w:val="28"/>
          <w:szCs w:val="28"/>
        </w:rPr>
      </w:pPr>
    </w:p>
    <w:p w:rsidR="008A3A73" w:rsidRPr="00E94B09" w:rsidRDefault="008A3A73" w:rsidP="008A3A73">
      <w:pPr>
        <w:widowControl w:val="0"/>
        <w:autoSpaceDE w:val="0"/>
        <w:jc w:val="center"/>
        <w:rPr>
          <w:b/>
          <w:color w:val="000000"/>
          <w:sz w:val="28"/>
          <w:szCs w:val="28"/>
        </w:rPr>
      </w:pPr>
      <w:r w:rsidRPr="00E94B09">
        <w:rPr>
          <w:b/>
          <w:color w:val="000000"/>
          <w:sz w:val="28"/>
          <w:szCs w:val="28"/>
        </w:rPr>
        <w:t xml:space="preserve">ДОПОЛНИТЕЛЬНАЯ ОБЩЕРАЗВИВАЮЩАЯ ПРОГРАММА </w:t>
      </w:r>
    </w:p>
    <w:p w:rsidR="008A3A73" w:rsidRPr="00E94B09" w:rsidRDefault="008A3A73" w:rsidP="008A3A73">
      <w:pPr>
        <w:widowControl w:val="0"/>
        <w:autoSpaceDE w:val="0"/>
        <w:jc w:val="center"/>
        <w:rPr>
          <w:b/>
          <w:color w:val="000000"/>
          <w:sz w:val="28"/>
          <w:szCs w:val="28"/>
        </w:rPr>
      </w:pPr>
      <w:r w:rsidRPr="00E94B09">
        <w:rPr>
          <w:b/>
          <w:color w:val="000000"/>
          <w:sz w:val="28"/>
          <w:szCs w:val="28"/>
        </w:rPr>
        <w:t xml:space="preserve">В ОБЛАСТИ </w:t>
      </w:r>
      <w:r>
        <w:rPr>
          <w:b/>
          <w:color w:val="000000"/>
          <w:sz w:val="28"/>
          <w:szCs w:val="28"/>
        </w:rPr>
        <w:t>МУЗЫКАЛЬНОГО</w:t>
      </w:r>
      <w:r w:rsidRPr="00E94B09">
        <w:rPr>
          <w:b/>
          <w:color w:val="000000"/>
          <w:sz w:val="28"/>
          <w:szCs w:val="28"/>
        </w:rPr>
        <w:t xml:space="preserve"> ИСКУССТВА</w:t>
      </w:r>
    </w:p>
    <w:p w:rsidR="008A3A73" w:rsidRPr="00E94B09" w:rsidRDefault="008A3A73" w:rsidP="008A3A73">
      <w:pPr>
        <w:widowControl w:val="0"/>
        <w:autoSpaceDE w:val="0"/>
        <w:jc w:val="center"/>
        <w:rPr>
          <w:b/>
          <w:color w:val="000000"/>
          <w:sz w:val="28"/>
          <w:szCs w:val="28"/>
        </w:rPr>
      </w:pPr>
    </w:p>
    <w:p w:rsidR="008A3A73" w:rsidRDefault="008A3A73" w:rsidP="008A3A73">
      <w:pPr>
        <w:jc w:val="center"/>
        <w:rPr>
          <w:b/>
          <w:color w:val="000000"/>
          <w:sz w:val="36"/>
          <w:szCs w:val="36"/>
        </w:rPr>
      </w:pPr>
      <w:r w:rsidRPr="00E94B09">
        <w:rPr>
          <w:b/>
          <w:color w:val="000000"/>
          <w:sz w:val="36"/>
          <w:szCs w:val="36"/>
        </w:rPr>
        <w:t>ПРОГРАММ</w:t>
      </w:r>
      <w:r>
        <w:rPr>
          <w:b/>
          <w:color w:val="000000"/>
          <w:sz w:val="36"/>
          <w:szCs w:val="36"/>
        </w:rPr>
        <w:t>А</w:t>
      </w:r>
    </w:p>
    <w:p w:rsidR="008A3A73" w:rsidRPr="00004BDE" w:rsidRDefault="008A3A73" w:rsidP="008A3A73">
      <w:pPr>
        <w:widowControl w:val="0"/>
        <w:autoSpaceDE w:val="0"/>
        <w:jc w:val="center"/>
        <w:rPr>
          <w:b/>
          <w:color w:val="000000"/>
          <w:sz w:val="36"/>
          <w:szCs w:val="36"/>
        </w:rPr>
      </w:pPr>
      <w:r w:rsidRPr="00004BDE">
        <w:rPr>
          <w:b/>
          <w:color w:val="000000"/>
          <w:sz w:val="36"/>
          <w:szCs w:val="36"/>
        </w:rPr>
        <w:t>по учебному предмету</w:t>
      </w:r>
    </w:p>
    <w:p w:rsidR="008A3A73" w:rsidRPr="004942BE" w:rsidRDefault="008A3A73" w:rsidP="008A3A73">
      <w:pPr>
        <w:widowControl w:val="0"/>
        <w:autoSpaceDE w:val="0"/>
        <w:jc w:val="center"/>
        <w:rPr>
          <w:b/>
          <w:color w:val="000000"/>
          <w:sz w:val="40"/>
          <w:szCs w:val="36"/>
        </w:rPr>
      </w:pPr>
      <w:r>
        <w:rPr>
          <w:b/>
          <w:color w:val="000000"/>
          <w:sz w:val="40"/>
          <w:szCs w:val="36"/>
        </w:rPr>
        <w:t>Основы музыкального исполнительства</w:t>
      </w:r>
    </w:p>
    <w:p w:rsidR="008A3A73" w:rsidRPr="00E94B09" w:rsidRDefault="008A3A73" w:rsidP="008A3A73">
      <w:pPr>
        <w:widowControl w:val="0"/>
        <w:autoSpaceDE w:val="0"/>
        <w:jc w:val="center"/>
        <w:rPr>
          <w:b/>
          <w:color w:val="000000"/>
          <w:sz w:val="36"/>
          <w:szCs w:val="36"/>
        </w:rPr>
      </w:pPr>
      <w:r w:rsidRPr="004942BE">
        <w:rPr>
          <w:b/>
          <w:color w:val="000000"/>
          <w:sz w:val="40"/>
          <w:szCs w:val="36"/>
        </w:rPr>
        <w:t>(</w:t>
      </w:r>
      <w:r>
        <w:rPr>
          <w:b/>
          <w:color w:val="000000"/>
          <w:sz w:val="40"/>
          <w:szCs w:val="36"/>
        </w:rPr>
        <w:t>специальность - скрипка</w:t>
      </w:r>
      <w:r w:rsidRPr="004942BE">
        <w:rPr>
          <w:b/>
          <w:color w:val="000000"/>
          <w:sz w:val="40"/>
          <w:szCs w:val="36"/>
        </w:rPr>
        <w:t>)</w:t>
      </w:r>
    </w:p>
    <w:p w:rsidR="008A3A73" w:rsidRDefault="008A3A73" w:rsidP="008A3A73">
      <w:pPr>
        <w:shd w:val="clear" w:color="auto" w:fill="FFFFFF"/>
        <w:spacing w:line="360" w:lineRule="auto"/>
        <w:ind w:firstLine="567"/>
        <w:jc w:val="both"/>
        <w:rPr>
          <w:sz w:val="28"/>
          <w:szCs w:val="28"/>
        </w:rPr>
      </w:pPr>
    </w:p>
    <w:p w:rsidR="008A3A73" w:rsidRDefault="008A3A73" w:rsidP="008A3A73">
      <w:pPr>
        <w:shd w:val="clear" w:color="auto" w:fill="FFFFFF"/>
        <w:ind w:firstLine="567"/>
        <w:jc w:val="both"/>
        <w:rPr>
          <w:sz w:val="28"/>
          <w:szCs w:val="28"/>
        </w:rPr>
      </w:pPr>
      <w:r>
        <w:t xml:space="preserve"> </w:t>
      </w:r>
    </w:p>
    <w:p w:rsidR="008A3A73" w:rsidRDefault="008A3A73" w:rsidP="008A3A73">
      <w:pPr>
        <w:shd w:val="clear" w:color="auto" w:fill="FFFFFF"/>
        <w:spacing w:line="360" w:lineRule="auto"/>
        <w:ind w:firstLine="567"/>
        <w:jc w:val="both"/>
        <w:rPr>
          <w:sz w:val="28"/>
          <w:szCs w:val="28"/>
        </w:rPr>
      </w:pPr>
    </w:p>
    <w:p w:rsidR="008A3A73" w:rsidRDefault="008A3A73" w:rsidP="008A3A73">
      <w:pPr>
        <w:shd w:val="clear" w:color="auto" w:fill="FFFFFF"/>
        <w:spacing w:line="360" w:lineRule="auto"/>
        <w:ind w:firstLine="567"/>
        <w:jc w:val="both"/>
        <w:rPr>
          <w:sz w:val="28"/>
          <w:szCs w:val="28"/>
        </w:rPr>
      </w:pPr>
    </w:p>
    <w:p w:rsidR="008A3A73" w:rsidRDefault="008A3A73" w:rsidP="008A3A73">
      <w:pPr>
        <w:shd w:val="clear" w:color="auto" w:fill="FFFFFF"/>
        <w:spacing w:line="360" w:lineRule="auto"/>
        <w:ind w:firstLine="567"/>
        <w:jc w:val="both"/>
        <w:rPr>
          <w:sz w:val="28"/>
          <w:szCs w:val="28"/>
        </w:rPr>
      </w:pPr>
    </w:p>
    <w:p w:rsidR="008A3A73" w:rsidRPr="00CA01D5" w:rsidRDefault="008A3A73" w:rsidP="008A3A73">
      <w:pPr>
        <w:shd w:val="clear" w:color="auto" w:fill="FFFFFF"/>
        <w:spacing w:line="360" w:lineRule="auto"/>
        <w:ind w:firstLine="567"/>
        <w:jc w:val="both"/>
        <w:rPr>
          <w:sz w:val="28"/>
          <w:szCs w:val="28"/>
        </w:rPr>
      </w:pPr>
    </w:p>
    <w:p w:rsidR="008A3A73" w:rsidRDefault="008A3A73" w:rsidP="008A3A73">
      <w:pPr>
        <w:shd w:val="clear" w:color="auto" w:fill="FFFFFF"/>
        <w:spacing w:line="360" w:lineRule="auto"/>
        <w:jc w:val="center"/>
        <w:rPr>
          <w:sz w:val="28"/>
          <w:szCs w:val="28"/>
        </w:rPr>
      </w:pPr>
    </w:p>
    <w:p w:rsidR="008A3A73" w:rsidRDefault="008A3A73" w:rsidP="008A3A73">
      <w:pPr>
        <w:shd w:val="clear" w:color="auto" w:fill="FFFFFF"/>
        <w:spacing w:line="360" w:lineRule="auto"/>
        <w:jc w:val="center"/>
        <w:rPr>
          <w:sz w:val="28"/>
          <w:szCs w:val="28"/>
        </w:rPr>
      </w:pPr>
    </w:p>
    <w:p w:rsidR="008A3A73" w:rsidRDefault="008A3A73" w:rsidP="008A3A73">
      <w:pPr>
        <w:shd w:val="clear" w:color="auto" w:fill="FFFFFF"/>
        <w:spacing w:line="360" w:lineRule="auto"/>
        <w:jc w:val="center"/>
        <w:rPr>
          <w:sz w:val="28"/>
          <w:szCs w:val="28"/>
        </w:rPr>
      </w:pPr>
      <w:r>
        <w:rPr>
          <w:sz w:val="28"/>
          <w:szCs w:val="28"/>
        </w:rPr>
        <w:t xml:space="preserve"> </w:t>
      </w:r>
    </w:p>
    <w:p w:rsidR="008A3A73" w:rsidRPr="00CF569E" w:rsidRDefault="008A3A73" w:rsidP="008A3A73">
      <w:pPr>
        <w:jc w:val="both"/>
        <w:rPr>
          <w:b/>
          <w:sz w:val="28"/>
          <w:szCs w:val="28"/>
        </w:rPr>
      </w:pPr>
      <w:r w:rsidRPr="00CF569E">
        <w:rPr>
          <w:sz w:val="36"/>
          <w:szCs w:val="36"/>
        </w:rPr>
        <w:t xml:space="preserve">       </w:t>
      </w:r>
      <w:r>
        <w:rPr>
          <w:sz w:val="36"/>
          <w:szCs w:val="36"/>
        </w:rPr>
        <w:t xml:space="preserve">    </w:t>
      </w:r>
      <w:r w:rsidRPr="00CF569E">
        <w:rPr>
          <w:sz w:val="36"/>
          <w:szCs w:val="36"/>
        </w:rPr>
        <w:t xml:space="preserve">                           </w:t>
      </w:r>
      <w:r>
        <w:rPr>
          <w:b/>
          <w:sz w:val="28"/>
          <w:szCs w:val="28"/>
        </w:rPr>
        <w:t>Великие Луки 2018</w:t>
      </w:r>
    </w:p>
    <w:p w:rsidR="008A3A73" w:rsidRDefault="008A3A73" w:rsidP="008A3A73">
      <w:pPr>
        <w:jc w:val="both"/>
        <w:rPr>
          <w:sz w:val="28"/>
          <w:szCs w:val="28"/>
        </w:rPr>
      </w:pPr>
      <w:r>
        <w:rPr>
          <w:b/>
        </w:rPr>
        <w:t xml:space="preserve">         </w:t>
      </w:r>
      <w:r>
        <w:rPr>
          <w:sz w:val="28"/>
          <w:szCs w:val="28"/>
        </w:rPr>
        <w:t xml:space="preserve"> </w:t>
      </w:r>
    </w:p>
    <w:p w:rsidR="008A3A73" w:rsidRDefault="008A3A73" w:rsidP="008A3A73">
      <w:pPr>
        <w:jc w:val="center"/>
        <w:rPr>
          <w:b/>
          <w:sz w:val="28"/>
          <w:szCs w:val="28"/>
        </w:rPr>
      </w:pPr>
    </w:p>
    <w:p w:rsidR="008A3A73" w:rsidRDefault="008A3A73" w:rsidP="008A3A73">
      <w:pPr>
        <w:jc w:val="center"/>
        <w:rPr>
          <w:b/>
          <w:sz w:val="28"/>
          <w:szCs w:val="28"/>
        </w:rPr>
      </w:pPr>
    </w:p>
    <w:p w:rsidR="008A3A73" w:rsidRDefault="008A3A73" w:rsidP="008A3A73">
      <w:pPr>
        <w:jc w:val="center"/>
        <w:rPr>
          <w:b/>
          <w:sz w:val="28"/>
          <w:szCs w:val="28"/>
        </w:rPr>
      </w:pPr>
    </w:p>
    <w:tbl>
      <w:tblPr>
        <w:tblW w:w="10348" w:type="dxa"/>
        <w:tblInd w:w="-469" w:type="dxa"/>
        <w:tblLook w:val="04A0"/>
      </w:tblPr>
      <w:tblGrid>
        <w:gridCol w:w="5387"/>
        <w:gridCol w:w="4961"/>
      </w:tblGrid>
      <w:tr w:rsidR="008A3A73" w:rsidTr="003D0634">
        <w:tc>
          <w:tcPr>
            <w:tcW w:w="5387" w:type="dxa"/>
          </w:tcPr>
          <w:p w:rsidR="008A3A73" w:rsidRDefault="008A3A73" w:rsidP="003D0634">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Принято:</w:t>
            </w:r>
          </w:p>
          <w:p w:rsidR="008A3A73" w:rsidRDefault="008A3A73" w:rsidP="003D0634">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Педагогическим советом МБУ ДО «Детская музыкальная школа №1 имени М.П. Мусоргского»</w:t>
            </w:r>
          </w:p>
          <w:p w:rsidR="008A3A73" w:rsidRDefault="008A3A73" w:rsidP="003D0634">
            <w:pPr>
              <w:rPr>
                <w:rFonts w:ascii="Times New Roman" w:hAnsi="Times New Roman" w:cs="Times New Roman"/>
                <w:color w:val="000000"/>
                <w:spacing w:val="-3"/>
                <w:sz w:val="30"/>
                <w:szCs w:val="30"/>
              </w:rPr>
            </w:pPr>
          </w:p>
          <w:p w:rsidR="008A3A73" w:rsidRDefault="008A3A73" w:rsidP="003D0634">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Протоколом педсовета №1 от 29 августа 2018 года</w:t>
            </w:r>
          </w:p>
        </w:tc>
        <w:tc>
          <w:tcPr>
            <w:tcW w:w="4961" w:type="dxa"/>
          </w:tcPr>
          <w:p w:rsidR="008A3A73" w:rsidRDefault="008A3A73" w:rsidP="003D0634">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«Утверждаю»</w:t>
            </w:r>
          </w:p>
          <w:p w:rsidR="008A3A73" w:rsidRDefault="008A3A73" w:rsidP="003D0634">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Директор МБУ ДО «Детская музыкальная школа № 1 им. М.П.Мусоргского»</w:t>
            </w:r>
          </w:p>
          <w:p w:rsidR="008A3A73" w:rsidRDefault="008A3A73" w:rsidP="003D0634">
            <w:pPr>
              <w:rPr>
                <w:rFonts w:ascii="Times New Roman" w:hAnsi="Times New Roman" w:cs="Times New Roman"/>
                <w:color w:val="000000"/>
                <w:spacing w:val="-3"/>
                <w:sz w:val="30"/>
                <w:szCs w:val="30"/>
              </w:rPr>
            </w:pPr>
          </w:p>
          <w:p w:rsidR="008A3A73" w:rsidRDefault="008A3A73" w:rsidP="003D0634">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__________________ Л.О.Румянцева</w:t>
            </w:r>
          </w:p>
          <w:p w:rsidR="008A3A73" w:rsidRDefault="008A3A73" w:rsidP="003D0634">
            <w:pPr>
              <w:rPr>
                <w:rFonts w:ascii="Times New Roman" w:hAnsi="Times New Roman" w:cs="Times New Roman"/>
                <w:color w:val="000000"/>
                <w:spacing w:val="-3"/>
                <w:sz w:val="30"/>
                <w:szCs w:val="30"/>
              </w:rPr>
            </w:pPr>
          </w:p>
          <w:p w:rsidR="008A3A73" w:rsidRDefault="008A3A73" w:rsidP="003D0634">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«__» _______________ 20 ____г.</w:t>
            </w:r>
          </w:p>
        </w:tc>
      </w:tr>
    </w:tbl>
    <w:p w:rsidR="008A3A73" w:rsidRDefault="008A3A73" w:rsidP="008A3A73">
      <w:pPr>
        <w:jc w:val="center"/>
        <w:rPr>
          <w:b/>
          <w:sz w:val="28"/>
          <w:szCs w:val="28"/>
        </w:rPr>
      </w:pPr>
    </w:p>
    <w:p w:rsidR="008A3A73" w:rsidRDefault="008A3A73" w:rsidP="008A3A73">
      <w:pPr>
        <w:jc w:val="center"/>
        <w:rPr>
          <w:b/>
          <w:sz w:val="28"/>
          <w:szCs w:val="28"/>
        </w:rPr>
      </w:pPr>
    </w:p>
    <w:p w:rsidR="008A3A73" w:rsidRDefault="008A3A73" w:rsidP="008A3A73">
      <w:pPr>
        <w:jc w:val="center"/>
        <w:rPr>
          <w:b/>
          <w:sz w:val="28"/>
          <w:szCs w:val="28"/>
        </w:rPr>
      </w:pPr>
    </w:p>
    <w:p w:rsidR="008A3A73" w:rsidRDefault="008A3A73" w:rsidP="008A3A73">
      <w:pPr>
        <w:jc w:val="center"/>
        <w:rPr>
          <w:b/>
          <w:sz w:val="28"/>
          <w:szCs w:val="28"/>
        </w:rPr>
      </w:pPr>
    </w:p>
    <w:p w:rsidR="008A3A73" w:rsidRDefault="008A3A73" w:rsidP="008A3A73">
      <w:pPr>
        <w:jc w:val="center"/>
        <w:rPr>
          <w:b/>
          <w:sz w:val="28"/>
          <w:szCs w:val="28"/>
        </w:rPr>
      </w:pPr>
    </w:p>
    <w:p w:rsidR="008A3A73" w:rsidRDefault="008A3A73" w:rsidP="008A3A73">
      <w:pPr>
        <w:jc w:val="center"/>
        <w:rPr>
          <w:b/>
          <w:sz w:val="28"/>
          <w:szCs w:val="28"/>
        </w:rPr>
      </w:pPr>
    </w:p>
    <w:p w:rsidR="008A3A73" w:rsidRDefault="008A3A73" w:rsidP="008A3A73">
      <w:pPr>
        <w:jc w:val="center"/>
        <w:rPr>
          <w:b/>
          <w:sz w:val="28"/>
          <w:szCs w:val="28"/>
        </w:rPr>
      </w:pPr>
    </w:p>
    <w:p w:rsidR="008A3A73" w:rsidRDefault="008A3A73" w:rsidP="008A3A73">
      <w:pPr>
        <w:jc w:val="center"/>
        <w:rPr>
          <w:b/>
          <w:sz w:val="28"/>
          <w:szCs w:val="28"/>
        </w:rPr>
      </w:pPr>
    </w:p>
    <w:p w:rsidR="008A3A73" w:rsidRDefault="008A3A73" w:rsidP="008A3A73">
      <w:pPr>
        <w:jc w:val="center"/>
        <w:rPr>
          <w:b/>
          <w:sz w:val="28"/>
          <w:szCs w:val="28"/>
        </w:rPr>
      </w:pPr>
    </w:p>
    <w:p w:rsidR="008A3A73" w:rsidRDefault="008A3A73" w:rsidP="008A3A73">
      <w:pPr>
        <w:jc w:val="center"/>
        <w:rPr>
          <w:b/>
          <w:sz w:val="28"/>
          <w:szCs w:val="28"/>
        </w:rPr>
      </w:pPr>
    </w:p>
    <w:p w:rsidR="008A3A73" w:rsidRDefault="008A3A73" w:rsidP="008A3A73">
      <w:pPr>
        <w:rPr>
          <w:sz w:val="28"/>
          <w:szCs w:val="28"/>
        </w:rPr>
      </w:pPr>
      <w:r>
        <w:rPr>
          <w:sz w:val="28"/>
          <w:szCs w:val="28"/>
        </w:rPr>
        <w:t>Разработчик (и) – Терехова Нелля Ивановна преподаватель  ДМШ №1</w:t>
      </w:r>
    </w:p>
    <w:p w:rsidR="008A3A73" w:rsidRDefault="008A3A73" w:rsidP="008A3A73">
      <w:pPr>
        <w:jc w:val="center"/>
        <w:rPr>
          <w:b/>
          <w:sz w:val="28"/>
          <w:szCs w:val="28"/>
        </w:rPr>
      </w:pPr>
    </w:p>
    <w:p w:rsidR="008A3A73" w:rsidRDefault="008A3A73" w:rsidP="008A3A73">
      <w:pPr>
        <w:rPr>
          <w:sz w:val="28"/>
          <w:szCs w:val="28"/>
        </w:rPr>
      </w:pPr>
      <w:r>
        <w:rPr>
          <w:sz w:val="28"/>
          <w:szCs w:val="28"/>
        </w:rPr>
        <w:t>Рецензент –</w:t>
      </w:r>
      <w:r w:rsidRPr="002F7806">
        <w:rPr>
          <w:sz w:val="28"/>
          <w:szCs w:val="28"/>
        </w:rPr>
        <w:t xml:space="preserve"> </w:t>
      </w:r>
      <w:r>
        <w:rPr>
          <w:sz w:val="28"/>
          <w:szCs w:val="28"/>
        </w:rPr>
        <w:t>Прищепа Галина Николаевна преподаватель высшей категории ДМШ №1</w:t>
      </w:r>
    </w:p>
    <w:p w:rsidR="008A3A73" w:rsidRDefault="008A3A73" w:rsidP="008A3A73">
      <w:pPr>
        <w:jc w:val="center"/>
        <w:rPr>
          <w:b/>
          <w:sz w:val="28"/>
          <w:szCs w:val="28"/>
        </w:rPr>
      </w:pPr>
    </w:p>
    <w:p w:rsidR="008A3A73" w:rsidRDefault="008A3A73" w:rsidP="008A3A73">
      <w:pPr>
        <w:jc w:val="center"/>
        <w:rPr>
          <w:b/>
          <w:sz w:val="28"/>
          <w:szCs w:val="28"/>
        </w:rPr>
      </w:pPr>
    </w:p>
    <w:p w:rsidR="008A3A73" w:rsidRDefault="008A3A73" w:rsidP="008A3A73">
      <w:pPr>
        <w:jc w:val="center"/>
        <w:rPr>
          <w:b/>
          <w:sz w:val="28"/>
          <w:szCs w:val="28"/>
        </w:rPr>
      </w:pPr>
    </w:p>
    <w:p w:rsidR="008A3A73" w:rsidRPr="000F1757" w:rsidRDefault="008A3A73" w:rsidP="008A3A73">
      <w:pPr>
        <w:spacing w:line="240" w:lineRule="auto"/>
        <w:jc w:val="center"/>
        <w:rPr>
          <w:rFonts w:ascii="Times New Roman" w:hAnsi="Times New Roman" w:cs="Times New Roman"/>
          <w:b/>
          <w:sz w:val="24"/>
          <w:szCs w:val="24"/>
        </w:rPr>
      </w:pPr>
      <w:r w:rsidRPr="000F1757">
        <w:rPr>
          <w:rFonts w:ascii="Times New Roman" w:hAnsi="Times New Roman" w:cs="Times New Roman"/>
          <w:b/>
          <w:sz w:val="24"/>
          <w:szCs w:val="24"/>
        </w:rPr>
        <w:t>Структура программы учебного предмета</w:t>
      </w:r>
    </w:p>
    <w:p w:rsidR="008A3A73" w:rsidRPr="000F1757" w:rsidRDefault="008A3A73" w:rsidP="008A3A73">
      <w:pPr>
        <w:spacing w:line="240" w:lineRule="auto"/>
        <w:rPr>
          <w:rFonts w:ascii="Times New Roman" w:hAnsi="Times New Roman" w:cs="Times New Roman"/>
          <w:b/>
          <w:sz w:val="24"/>
          <w:szCs w:val="24"/>
        </w:rPr>
      </w:pPr>
    </w:p>
    <w:p w:rsidR="008A3A73" w:rsidRPr="000F1757" w:rsidRDefault="008A3A73" w:rsidP="008A3A73">
      <w:pPr>
        <w:spacing w:line="240" w:lineRule="auto"/>
        <w:rPr>
          <w:rFonts w:ascii="Times New Roman" w:hAnsi="Times New Roman" w:cs="Times New Roman"/>
          <w:b/>
          <w:sz w:val="24"/>
          <w:szCs w:val="24"/>
        </w:rPr>
      </w:pPr>
      <w:r w:rsidRPr="000F1757">
        <w:rPr>
          <w:rFonts w:ascii="Times New Roman" w:hAnsi="Times New Roman" w:cs="Times New Roman"/>
          <w:b/>
          <w:sz w:val="24"/>
          <w:szCs w:val="24"/>
          <w:lang w:val="en-US"/>
        </w:rPr>
        <w:t>I</w:t>
      </w:r>
      <w:r w:rsidRPr="000F1757">
        <w:rPr>
          <w:rFonts w:ascii="Times New Roman" w:hAnsi="Times New Roman" w:cs="Times New Roman"/>
          <w:b/>
          <w:sz w:val="24"/>
          <w:szCs w:val="24"/>
        </w:rPr>
        <w:t>.        Пояснительная записка</w:t>
      </w:r>
    </w:p>
    <w:p w:rsidR="008A3A73" w:rsidRPr="000F1757" w:rsidRDefault="008A3A73" w:rsidP="008A3A73">
      <w:pPr>
        <w:spacing w:line="240" w:lineRule="auto"/>
        <w:jc w:val="both"/>
        <w:rPr>
          <w:rFonts w:ascii="Times New Roman" w:hAnsi="Times New Roman" w:cs="Times New Roman"/>
          <w:i/>
          <w:sz w:val="24"/>
          <w:szCs w:val="24"/>
        </w:rPr>
      </w:pPr>
      <w:r w:rsidRPr="000F1757">
        <w:rPr>
          <w:rFonts w:ascii="Times New Roman" w:hAnsi="Times New Roman" w:cs="Times New Roman"/>
          <w:sz w:val="24"/>
          <w:szCs w:val="24"/>
        </w:rPr>
        <w:t xml:space="preserve">         - </w:t>
      </w:r>
      <w:r w:rsidRPr="000F1757">
        <w:rPr>
          <w:rFonts w:ascii="Times New Roman" w:hAnsi="Times New Roman" w:cs="Times New Roman"/>
          <w:i/>
          <w:sz w:val="24"/>
          <w:szCs w:val="24"/>
        </w:rPr>
        <w:t>Характеристика учебного предмета, его место и роль в образовательном процессе</w:t>
      </w:r>
    </w:p>
    <w:p w:rsidR="008A3A73" w:rsidRPr="000F1757" w:rsidRDefault="008A3A73" w:rsidP="008A3A73">
      <w:pPr>
        <w:spacing w:line="240" w:lineRule="auto"/>
        <w:jc w:val="both"/>
        <w:rPr>
          <w:rFonts w:ascii="Times New Roman" w:hAnsi="Times New Roman" w:cs="Times New Roman"/>
          <w:i/>
          <w:sz w:val="24"/>
          <w:szCs w:val="24"/>
        </w:rPr>
      </w:pPr>
      <w:r w:rsidRPr="000F1757">
        <w:rPr>
          <w:rFonts w:ascii="Times New Roman" w:hAnsi="Times New Roman" w:cs="Times New Roman"/>
          <w:i/>
          <w:sz w:val="24"/>
          <w:szCs w:val="24"/>
        </w:rPr>
        <w:t xml:space="preserve">           -  Срок реализации учебного предмета</w:t>
      </w:r>
    </w:p>
    <w:p w:rsidR="008A3A73" w:rsidRPr="000F1757" w:rsidRDefault="008A3A73" w:rsidP="008A3A73">
      <w:pPr>
        <w:spacing w:line="240" w:lineRule="auto"/>
        <w:jc w:val="both"/>
        <w:rPr>
          <w:rFonts w:ascii="Times New Roman" w:hAnsi="Times New Roman" w:cs="Times New Roman"/>
          <w:i/>
          <w:sz w:val="24"/>
          <w:szCs w:val="24"/>
        </w:rPr>
      </w:pPr>
      <w:r w:rsidRPr="000F1757">
        <w:rPr>
          <w:rFonts w:ascii="Times New Roman" w:hAnsi="Times New Roman" w:cs="Times New Roman"/>
          <w:i/>
          <w:sz w:val="24"/>
          <w:szCs w:val="24"/>
        </w:rPr>
        <w:t xml:space="preserve">           - Объем учебного времени, предусмотренный учебным планом образовательной организации на реализацию учебного предмета</w:t>
      </w:r>
    </w:p>
    <w:p w:rsidR="008A3A73" w:rsidRPr="000F1757" w:rsidRDefault="008A3A73" w:rsidP="008A3A73">
      <w:pPr>
        <w:spacing w:line="240" w:lineRule="auto"/>
        <w:jc w:val="both"/>
        <w:rPr>
          <w:rFonts w:ascii="Times New Roman" w:hAnsi="Times New Roman" w:cs="Times New Roman"/>
          <w:i/>
          <w:sz w:val="24"/>
          <w:szCs w:val="24"/>
        </w:rPr>
      </w:pPr>
      <w:r w:rsidRPr="000F1757">
        <w:rPr>
          <w:rFonts w:ascii="Times New Roman" w:hAnsi="Times New Roman" w:cs="Times New Roman"/>
          <w:i/>
          <w:sz w:val="24"/>
          <w:szCs w:val="24"/>
        </w:rPr>
        <w:t xml:space="preserve">          - Сведения о затратах учебного времени</w:t>
      </w:r>
    </w:p>
    <w:p w:rsidR="008A3A73" w:rsidRPr="000F1757" w:rsidRDefault="008A3A73" w:rsidP="008A3A73">
      <w:pPr>
        <w:spacing w:line="240" w:lineRule="auto"/>
        <w:jc w:val="both"/>
        <w:rPr>
          <w:rFonts w:ascii="Times New Roman" w:hAnsi="Times New Roman" w:cs="Times New Roman"/>
          <w:i/>
          <w:sz w:val="24"/>
          <w:szCs w:val="24"/>
        </w:rPr>
      </w:pPr>
      <w:r w:rsidRPr="000F1757">
        <w:rPr>
          <w:rFonts w:ascii="Times New Roman" w:hAnsi="Times New Roman" w:cs="Times New Roman"/>
          <w:i/>
          <w:sz w:val="24"/>
          <w:szCs w:val="24"/>
        </w:rPr>
        <w:t xml:space="preserve">          - Форма проведения учебных аудиторных занятий</w:t>
      </w:r>
    </w:p>
    <w:p w:rsidR="008A3A73" w:rsidRPr="000F1757" w:rsidRDefault="008A3A73" w:rsidP="008A3A73">
      <w:pPr>
        <w:spacing w:line="240" w:lineRule="auto"/>
        <w:jc w:val="both"/>
        <w:rPr>
          <w:rFonts w:ascii="Times New Roman" w:hAnsi="Times New Roman" w:cs="Times New Roman"/>
          <w:i/>
          <w:sz w:val="24"/>
          <w:szCs w:val="24"/>
        </w:rPr>
      </w:pPr>
      <w:r w:rsidRPr="000F1757">
        <w:rPr>
          <w:rFonts w:ascii="Times New Roman" w:hAnsi="Times New Roman" w:cs="Times New Roman"/>
          <w:i/>
          <w:sz w:val="24"/>
          <w:szCs w:val="24"/>
        </w:rPr>
        <w:t xml:space="preserve">          - Цели и задачи учебного предмета</w:t>
      </w:r>
    </w:p>
    <w:p w:rsidR="008A3A73" w:rsidRPr="000F1757" w:rsidRDefault="008A3A73" w:rsidP="008A3A73">
      <w:pPr>
        <w:spacing w:line="240" w:lineRule="auto"/>
        <w:jc w:val="both"/>
        <w:rPr>
          <w:rFonts w:ascii="Times New Roman" w:hAnsi="Times New Roman" w:cs="Times New Roman"/>
          <w:i/>
          <w:sz w:val="24"/>
          <w:szCs w:val="24"/>
        </w:rPr>
      </w:pPr>
      <w:r w:rsidRPr="000F1757">
        <w:rPr>
          <w:rFonts w:ascii="Times New Roman" w:hAnsi="Times New Roman" w:cs="Times New Roman"/>
          <w:i/>
          <w:sz w:val="24"/>
          <w:szCs w:val="24"/>
        </w:rPr>
        <w:t xml:space="preserve">          - Структура программы учебного предмета</w:t>
      </w:r>
    </w:p>
    <w:p w:rsidR="008A3A73" w:rsidRPr="000F1757" w:rsidRDefault="008A3A73" w:rsidP="008A3A73">
      <w:pPr>
        <w:spacing w:line="240" w:lineRule="auto"/>
        <w:jc w:val="both"/>
        <w:rPr>
          <w:rFonts w:ascii="Times New Roman" w:hAnsi="Times New Roman" w:cs="Times New Roman"/>
          <w:i/>
          <w:sz w:val="24"/>
          <w:szCs w:val="24"/>
        </w:rPr>
      </w:pPr>
      <w:r w:rsidRPr="000F1757">
        <w:rPr>
          <w:rFonts w:ascii="Times New Roman" w:hAnsi="Times New Roman" w:cs="Times New Roman"/>
          <w:i/>
          <w:sz w:val="24"/>
          <w:szCs w:val="24"/>
        </w:rPr>
        <w:t xml:space="preserve">          - Методы обучения</w:t>
      </w:r>
    </w:p>
    <w:p w:rsidR="008A3A73" w:rsidRPr="000F1757" w:rsidRDefault="008A3A73" w:rsidP="008A3A73">
      <w:pPr>
        <w:spacing w:line="240" w:lineRule="auto"/>
        <w:jc w:val="both"/>
        <w:rPr>
          <w:rFonts w:ascii="Times New Roman" w:hAnsi="Times New Roman" w:cs="Times New Roman"/>
          <w:i/>
          <w:sz w:val="24"/>
          <w:szCs w:val="24"/>
        </w:rPr>
      </w:pPr>
      <w:r w:rsidRPr="000F1757">
        <w:rPr>
          <w:rFonts w:ascii="Times New Roman" w:hAnsi="Times New Roman" w:cs="Times New Roman"/>
          <w:i/>
          <w:sz w:val="24"/>
          <w:szCs w:val="24"/>
        </w:rPr>
        <w:t xml:space="preserve">          - Описание материально-технических условий реализации учебного предмета</w:t>
      </w:r>
    </w:p>
    <w:p w:rsidR="008A3A73" w:rsidRPr="000F1757" w:rsidRDefault="008A3A73" w:rsidP="008A3A73">
      <w:pPr>
        <w:numPr>
          <w:ilvl w:val="0"/>
          <w:numId w:val="3"/>
        </w:numPr>
        <w:spacing w:after="0" w:line="240" w:lineRule="auto"/>
        <w:jc w:val="both"/>
        <w:rPr>
          <w:rFonts w:ascii="Times New Roman" w:hAnsi="Times New Roman" w:cs="Times New Roman"/>
          <w:b/>
          <w:sz w:val="24"/>
          <w:szCs w:val="24"/>
        </w:rPr>
      </w:pPr>
      <w:r w:rsidRPr="000F1757">
        <w:rPr>
          <w:rFonts w:ascii="Times New Roman" w:hAnsi="Times New Roman" w:cs="Times New Roman"/>
          <w:b/>
          <w:sz w:val="24"/>
          <w:szCs w:val="24"/>
        </w:rPr>
        <w:t>Содержание учебного предмета</w:t>
      </w:r>
    </w:p>
    <w:p w:rsidR="008A3A73" w:rsidRPr="000F1757" w:rsidRDefault="008A3A73" w:rsidP="008A3A73">
      <w:pPr>
        <w:spacing w:line="240" w:lineRule="auto"/>
        <w:ind w:left="360"/>
        <w:jc w:val="both"/>
        <w:rPr>
          <w:rFonts w:ascii="Times New Roman" w:hAnsi="Times New Roman" w:cs="Times New Roman"/>
          <w:i/>
          <w:sz w:val="24"/>
          <w:szCs w:val="24"/>
        </w:rPr>
      </w:pPr>
      <w:r w:rsidRPr="000F1757">
        <w:rPr>
          <w:rFonts w:ascii="Times New Roman" w:hAnsi="Times New Roman" w:cs="Times New Roman"/>
          <w:b/>
          <w:sz w:val="24"/>
          <w:szCs w:val="24"/>
        </w:rPr>
        <w:t xml:space="preserve">      </w:t>
      </w:r>
    </w:p>
    <w:p w:rsidR="008A3A73" w:rsidRPr="000F1757" w:rsidRDefault="008A3A73" w:rsidP="008A3A73">
      <w:pPr>
        <w:spacing w:line="240" w:lineRule="auto"/>
        <w:ind w:left="360"/>
        <w:jc w:val="both"/>
        <w:rPr>
          <w:rFonts w:ascii="Times New Roman" w:hAnsi="Times New Roman" w:cs="Times New Roman"/>
          <w:i/>
          <w:sz w:val="24"/>
          <w:szCs w:val="24"/>
        </w:rPr>
      </w:pPr>
      <w:r w:rsidRPr="000F1757">
        <w:rPr>
          <w:rFonts w:ascii="Times New Roman" w:hAnsi="Times New Roman" w:cs="Times New Roman"/>
          <w:i/>
          <w:sz w:val="24"/>
          <w:szCs w:val="24"/>
        </w:rPr>
        <w:t xml:space="preserve">              - Годовые требования</w:t>
      </w:r>
    </w:p>
    <w:p w:rsidR="008A3A73" w:rsidRPr="000F1757" w:rsidRDefault="008A3A73" w:rsidP="008A3A73">
      <w:pPr>
        <w:numPr>
          <w:ilvl w:val="0"/>
          <w:numId w:val="3"/>
        </w:numPr>
        <w:spacing w:after="0" w:line="240" w:lineRule="auto"/>
        <w:jc w:val="both"/>
        <w:rPr>
          <w:rFonts w:ascii="Times New Roman" w:hAnsi="Times New Roman" w:cs="Times New Roman"/>
          <w:b/>
          <w:sz w:val="24"/>
          <w:szCs w:val="24"/>
        </w:rPr>
      </w:pPr>
      <w:r w:rsidRPr="000F1757">
        <w:rPr>
          <w:rFonts w:ascii="Times New Roman" w:hAnsi="Times New Roman" w:cs="Times New Roman"/>
          <w:b/>
          <w:sz w:val="24"/>
          <w:szCs w:val="24"/>
        </w:rPr>
        <w:t>Требования к уровню подготовки учащихся</w:t>
      </w:r>
    </w:p>
    <w:p w:rsidR="008A3A73" w:rsidRPr="000F1757" w:rsidRDefault="008A3A73" w:rsidP="008A3A73">
      <w:pPr>
        <w:spacing w:line="240" w:lineRule="auto"/>
        <w:ind w:left="1140"/>
        <w:jc w:val="both"/>
        <w:rPr>
          <w:rFonts w:ascii="Times New Roman" w:hAnsi="Times New Roman" w:cs="Times New Roman"/>
          <w:b/>
          <w:sz w:val="24"/>
          <w:szCs w:val="24"/>
        </w:rPr>
      </w:pPr>
    </w:p>
    <w:p w:rsidR="008A3A73" w:rsidRPr="000F1757" w:rsidRDefault="008A3A73" w:rsidP="008A3A73">
      <w:pPr>
        <w:spacing w:line="240" w:lineRule="auto"/>
        <w:ind w:left="708"/>
        <w:jc w:val="both"/>
        <w:rPr>
          <w:rFonts w:ascii="Times New Roman" w:hAnsi="Times New Roman" w:cs="Times New Roman"/>
          <w:i/>
          <w:sz w:val="24"/>
          <w:szCs w:val="24"/>
        </w:rPr>
      </w:pPr>
      <w:r w:rsidRPr="000F1757">
        <w:rPr>
          <w:rFonts w:ascii="Times New Roman" w:hAnsi="Times New Roman" w:cs="Times New Roman"/>
          <w:b/>
          <w:sz w:val="24"/>
          <w:szCs w:val="24"/>
        </w:rPr>
        <w:t xml:space="preserve">   -  </w:t>
      </w:r>
      <w:r w:rsidRPr="000F1757">
        <w:rPr>
          <w:rFonts w:ascii="Times New Roman" w:hAnsi="Times New Roman" w:cs="Times New Roman"/>
          <w:i/>
          <w:sz w:val="24"/>
          <w:szCs w:val="24"/>
        </w:rPr>
        <w:t>Требования к уровню подготовки на различных этапах обучения</w:t>
      </w:r>
    </w:p>
    <w:p w:rsidR="008A3A73" w:rsidRPr="000F1757" w:rsidRDefault="008A3A73" w:rsidP="008A3A73">
      <w:pPr>
        <w:numPr>
          <w:ilvl w:val="0"/>
          <w:numId w:val="3"/>
        </w:numPr>
        <w:spacing w:after="0" w:line="240" w:lineRule="auto"/>
        <w:jc w:val="both"/>
        <w:rPr>
          <w:rFonts w:ascii="Times New Roman" w:hAnsi="Times New Roman" w:cs="Times New Roman"/>
          <w:b/>
          <w:sz w:val="24"/>
          <w:szCs w:val="24"/>
        </w:rPr>
      </w:pPr>
      <w:r w:rsidRPr="000F1757">
        <w:rPr>
          <w:rFonts w:ascii="Times New Roman" w:hAnsi="Times New Roman" w:cs="Times New Roman"/>
          <w:b/>
          <w:sz w:val="24"/>
          <w:szCs w:val="24"/>
        </w:rPr>
        <w:t>Формы и методы контроля, система оценок</w:t>
      </w:r>
    </w:p>
    <w:p w:rsidR="008A3A73" w:rsidRPr="000F1757" w:rsidRDefault="008A3A73" w:rsidP="008A3A73">
      <w:pPr>
        <w:spacing w:line="240" w:lineRule="auto"/>
        <w:ind w:left="1140"/>
        <w:jc w:val="both"/>
        <w:rPr>
          <w:rFonts w:ascii="Times New Roman" w:hAnsi="Times New Roman" w:cs="Times New Roman"/>
          <w:b/>
          <w:sz w:val="24"/>
          <w:szCs w:val="24"/>
        </w:rPr>
      </w:pPr>
    </w:p>
    <w:p w:rsidR="008A3A73" w:rsidRPr="000F1757" w:rsidRDefault="008A3A73" w:rsidP="008A3A73">
      <w:pPr>
        <w:spacing w:line="240" w:lineRule="auto"/>
        <w:jc w:val="both"/>
        <w:rPr>
          <w:rFonts w:ascii="Times New Roman" w:hAnsi="Times New Roman" w:cs="Times New Roman"/>
          <w:i/>
          <w:sz w:val="24"/>
          <w:szCs w:val="24"/>
        </w:rPr>
      </w:pPr>
      <w:r w:rsidRPr="000F1757">
        <w:rPr>
          <w:rFonts w:ascii="Times New Roman" w:hAnsi="Times New Roman" w:cs="Times New Roman"/>
          <w:b/>
          <w:sz w:val="24"/>
          <w:szCs w:val="24"/>
        </w:rPr>
        <w:t xml:space="preserve">             -  </w:t>
      </w:r>
      <w:r w:rsidRPr="000F1757">
        <w:rPr>
          <w:rFonts w:ascii="Times New Roman" w:hAnsi="Times New Roman" w:cs="Times New Roman"/>
          <w:i/>
          <w:sz w:val="24"/>
          <w:szCs w:val="24"/>
        </w:rPr>
        <w:t>Аттестация: цели, виды, форма, содержание</w:t>
      </w:r>
    </w:p>
    <w:p w:rsidR="008A3A73" w:rsidRPr="000F1757" w:rsidRDefault="008A3A73" w:rsidP="008A3A73">
      <w:pPr>
        <w:spacing w:line="240" w:lineRule="auto"/>
        <w:jc w:val="both"/>
        <w:rPr>
          <w:rFonts w:ascii="Times New Roman" w:hAnsi="Times New Roman" w:cs="Times New Roman"/>
          <w:i/>
          <w:sz w:val="24"/>
          <w:szCs w:val="24"/>
        </w:rPr>
      </w:pPr>
      <w:r w:rsidRPr="000F1757">
        <w:rPr>
          <w:rFonts w:ascii="Times New Roman" w:hAnsi="Times New Roman" w:cs="Times New Roman"/>
          <w:i/>
          <w:sz w:val="24"/>
          <w:szCs w:val="24"/>
        </w:rPr>
        <w:t xml:space="preserve">             - Критерии оценки</w:t>
      </w:r>
    </w:p>
    <w:p w:rsidR="008A3A73" w:rsidRPr="000F1757" w:rsidRDefault="008A3A73" w:rsidP="008A3A73">
      <w:pPr>
        <w:numPr>
          <w:ilvl w:val="0"/>
          <w:numId w:val="3"/>
        </w:numPr>
        <w:spacing w:after="0" w:line="240" w:lineRule="auto"/>
        <w:jc w:val="both"/>
        <w:rPr>
          <w:rFonts w:ascii="Times New Roman" w:hAnsi="Times New Roman" w:cs="Times New Roman"/>
          <w:b/>
          <w:sz w:val="24"/>
          <w:szCs w:val="24"/>
        </w:rPr>
      </w:pPr>
      <w:r w:rsidRPr="000F1757">
        <w:rPr>
          <w:rFonts w:ascii="Times New Roman" w:hAnsi="Times New Roman" w:cs="Times New Roman"/>
          <w:b/>
          <w:sz w:val="24"/>
          <w:szCs w:val="24"/>
        </w:rPr>
        <w:t>Методическое обеспечение учебного процесса</w:t>
      </w:r>
    </w:p>
    <w:p w:rsidR="008A3A73" w:rsidRPr="000F1757" w:rsidRDefault="008A3A73" w:rsidP="008A3A73">
      <w:pPr>
        <w:spacing w:line="240" w:lineRule="auto"/>
        <w:jc w:val="both"/>
        <w:rPr>
          <w:rFonts w:ascii="Times New Roman" w:hAnsi="Times New Roman" w:cs="Times New Roman"/>
          <w:b/>
          <w:sz w:val="24"/>
          <w:szCs w:val="24"/>
        </w:rPr>
      </w:pPr>
      <w:r w:rsidRPr="000F1757">
        <w:rPr>
          <w:rFonts w:ascii="Times New Roman" w:hAnsi="Times New Roman" w:cs="Times New Roman"/>
          <w:b/>
          <w:sz w:val="24"/>
          <w:szCs w:val="24"/>
        </w:rPr>
        <w:t xml:space="preserve">  </w:t>
      </w:r>
    </w:p>
    <w:p w:rsidR="008A3A73" w:rsidRPr="000F1757" w:rsidRDefault="008A3A73" w:rsidP="008A3A73">
      <w:pPr>
        <w:numPr>
          <w:ilvl w:val="0"/>
          <w:numId w:val="3"/>
        </w:numPr>
        <w:spacing w:after="0" w:line="240" w:lineRule="auto"/>
        <w:jc w:val="both"/>
        <w:rPr>
          <w:rFonts w:ascii="Times New Roman" w:hAnsi="Times New Roman" w:cs="Times New Roman"/>
          <w:b/>
          <w:sz w:val="24"/>
          <w:szCs w:val="24"/>
        </w:rPr>
      </w:pPr>
      <w:r w:rsidRPr="000F1757">
        <w:rPr>
          <w:rFonts w:ascii="Times New Roman" w:hAnsi="Times New Roman" w:cs="Times New Roman"/>
          <w:b/>
          <w:sz w:val="24"/>
          <w:szCs w:val="24"/>
        </w:rPr>
        <w:t xml:space="preserve">Список учебной и методической литературы </w:t>
      </w:r>
    </w:p>
    <w:p w:rsidR="008A3A73" w:rsidRPr="000F1757" w:rsidRDefault="008A3A73" w:rsidP="008A3A73">
      <w:pPr>
        <w:spacing w:line="240" w:lineRule="auto"/>
        <w:jc w:val="both"/>
        <w:rPr>
          <w:rFonts w:ascii="Times New Roman" w:hAnsi="Times New Roman" w:cs="Times New Roman"/>
          <w:b/>
          <w:sz w:val="24"/>
          <w:szCs w:val="24"/>
        </w:rPr>
      </w:pPr>
    </w:p>
    <w:p w:rsidR="008A3A73" w:rsidRPr="000F1757" w:rsidRDefault="008A3A73" w:rsidP="008A3A73">
      <w:pPr>
        <w:spacing w:line="240" w:lineRule="auto"/>
        <w:jc w:val="both"/>
        <w:rPr>
          <w:rFonts w:ascii="Times New Roman" w:hAnsi="Times New Roman" w:cs="Times New Roman"/>
          <w:i/>
          <w:sz w:val="24"/>
          <w:szCs w:val="24"/>
        </w:rPr>
      </w:pPr>
      <w:r w:rsidRPr="000F1757">
        <w:rPr>
          <w:rFonts w:ascii="Times New Roman" w:hAnsi="Times New Roman" w:cs="Times New Roman"/>
          <w:b/>
          <w:sz w:val="24"/>
          <w:szCs w:val="24"/>
        </w:rPr>
        <w:t xml:space="preserve">             </w:t>
      </w:r>
      <w:r w:rsidRPr="000F1757">
        <w:rPr>
          <w:rFonts w:ascii="Times New Roman" w:hAnsi="Times New Roman" w:cs="Times New Roman"/>
          <w:i/>
          <w:sz w:val="24"/>
          <w:szCs w:val="24"/>
        </w:rPr>
        <w:t>- Список рекомендуемой учебной литературы</w:t>
      </w:r>
    </w:p>
    <w:p w:rsidR="008A3A73" w:rsidRPr="000F1757" w:rsidRDefault="008A3A73" w:rsidP="008A3A73">
      <w:pPr>
        <w:spacing w:line="240" w:lineRule="auto"/>
        <w:jc w:val="both"/>
        <w:rPr>
          <w:rFonts w:ascii="Times New Roman" w:hAnsi="Times New Roman" w:cs="Times New Roman"/>
          <w:i/>
          <w:sz w:val="24"/>
          <w:szCs w:val="24"/>
        </w:rPr>
      </w:pPr>
      <w:r w:rsidRPr="000F1757">
        <w:rPr>
          <w:rFonts w:ascii="Times New Roman" w:hAnsi="Times New Roman" w:cs="Times New Roman"/>
          <w:i/>
          <w:sz w:val="24"/>
          <w:szCs w:val="24"/>
        </w:rPr>
        <w:t xml:space="preserve">             - Список рекомендуемой методической литературы</w:t>
      </w:r>
    </w:p>
    <w:p w:rsidR="008A3A73" w:rsidRPr="000F1757" w:rsidRDefault="008A3A73" w:rsidP="008A3A73">
      <w:pPr>
        <w:spacing w:line="240" w:lineRule="auto"/>
        <w:jc w:val="both"/>
        <w:rPr>
          <w:rFonts w:ascii="Times New Roman" w:hAnsi="Times New Roman" w:cs="Times New Roman"/>
          <w:i/>
          <w:sz w:val="24"/>
          <w:szCs w:val="24"/>
        </w:rPr>
      </w:pPr>
    </w:p>
    <w:p w:rsidR="008A3A73" w:rsidRDefault="008A3A73" w:rsidP="008A3A73">
      <w:pPr>
        <w:spacing w:line="240" w:lineRule="auto"/>
        <w:jc w:val="center"/>
        <w:rPr>
          <w:rFonts w:ascii="Times New Roman" w:hAnsi="Times New Roman" w:cs="Times New Roman"/>
          <w:b/>
          <w:sz w:val="24"/>
          <w:szCs w:val="24"/>
        </w:rPr>
      </w:pPr>
    </w:p>
    <w:p w:rsidR="008A3A73" w:rsidRDefault="008A3A73" w:rsidP="008A3A73">
      <w:pPr>
        <w:spacing w:line="240" w:lineRule="auto"/>
        <w:jc w:val="center"/>
        <w:rPr>
          <w:rFonts w:ascii="Times New Roman" w:hAnsi="Times New Roman" w:cs="Times New Roman"/>
          <w:b/>
          <w:sz w:val="24"/>
          <w:szCs w:val="24"/>
        </w:rPr>
      </w:pPr>
    </w:p>
    <w:p w:rsidR="008A3A73" w:rsidRDefault="008A3A73" w:rsidP="008A3A73">
      <w:pPr>
        <w:spacing w:line="240" w:lineRule="auto"/>
        <w:jc w:val="center"/>
        <w:rPr>
          <w:rFonts w:ascii="Times New Roman" w:hAnsi="Times New Roman" w:cs="Times New Roman"/>
          <w:b/>
          <w:sz w:val="24"/>
          <w:szCs w:val="24"/>
        </w:rPr>
      </w:pPr>
    </w:p>
    <w:p w:rsidR="008A3A73" w:rsidRDefault="008A3A73" w:rsidP="008A3A73">
      <w:pPr>
        <w:spacing w:line="240" w:lineRule="auto"/>
        <w:jc w:val="center"/>
        <w:rPr>
          <w:rFonts w:ascii="Times New Roman" w:hAnsi="Times New Roman" w:cs="Times New Roman"/>
          <w:b/>
          <w:sz w:val="24"/>
          <w:szCs w:val="24"/>
        </w:rPr>
      </w:pPr>
    </w:p>
    <w:p w:rsidR="008A3A73" w:rsidRDefault="008A3A73" w:rsidP="008A3A73">
      <w:pPr>
        <w:spacing w:line="240" w:lineRule="auto"/>
        <w:jc w:val="center"/>
        <w:rPr>
          <w:rFonts w:ascii="Times New Roman" w:hAnsi="Times New Roman" w:cs="Times New Roman"/>
          <w:b/>
          <w:sz w:val="24"/>
          <w:szCs w:val="24"/>
        </w:rPr>
      </w:pPr>
    </w:p>
    <w:p w:rsidR="008A3A73" w:rsidRPr="000F1757" w:rsidRDefault="008A3A73" w:rsidP="008A3A73">
      <w:pPr>
        <w:spacing w:line="240" w:lineRule="auto"/>
        <w:jc w:val="center"/>
        <w:rPr>
          <w:rFonts w:ascii="Times New Roman" w:hAnsi="Times New Roman" w:cs="Times New Roman"/>
          <w:b/>
          <w:sz w:val="24"/>
          <w:szCs w:val="24"/>
        </w:rPr>
      </w:pPr>
      <w:r w:rsidRPr="000F1757">
        <w:rPr>
          <w:rFonts w:ascii="Times New Roman" w:hAnsi="Times New Roman" w:cs="Times New Roman"/>
          <w:b/>
          <w:sz w:val="24"/>
          <w:szCs w:val="24"/>
          <w:lang w:val="en-US"/>
        </w:rPr>
        <w:t>I</w:t>
      </w:r>
      <w:r w:rsidRPr="000F1757">
        <w:rPr>
          <w:rFonts w:ascii="Times New Roman" w:hAnsi="Times New Roman" w:cs="Times New Roman"/>
          <w:b/>
          <w:sz w:val="24"/>
          <w:szCs w:val="24"/>
        </w:rPr>
        <w:t>. ПОЯСНИТЕЛЬНАЯ ЗАПИСКА</w:t>
      </w:r>
    </w:p>
    <w:p w:rsidR="008A3A73" w:rsidRPr="000F1757" w:rsidRDefault="008A3A73" w:rsidP="008A3A73">
      <w:pPr>
        <w:spacing w:line="240" w:lineRule="auto"/>
        <w:jc w:val="both"/>
        <w:rPr>
          <w:rFonts w:ascii="Times New Roman" w:hAnsi="Times New Roman" w:cs="Times New Roman"/>
          <w:i/>
          <w:sz w:val="24"/>
          <w:szCs w:val="24"/>
        </w:rPr>
      </w:pPr>
    </w:p>
    <w:p w:rsidR="008A3A73" w:rsidRPr="000F1757" w:rsidRDefault="008A3A73" w:rsidP="008A3A73">
      <w:pPr>
        <w:spacing w:line="240" w:lineRule="auto"/>
        <w:ind w:right="-140"/>
        <w:jc w:val="both"/>
        <w:rPr>
          <w:rFonts w:ascii="Times New Roman" w:hAnsi="Times New Roman" w:cs="Times New Roman"/>
          <w:b/>
          <w:i/>
          <w:sz w:val="24"/>
          <w:szCs w:val="24"/>
        </w:rPr>
      </w:pPr>
      <w:r w:rsidRPr="000F1757">
        <w:rPr>
          <w:rFonts w:ascii="Times New Roman" w:hAnsi="Times New Roman" w:cs="Times New Roman"/>
          <w:b/>
          <w:i/>
          <w:sz w:val="24"/>
          <w:szCs w:val="24"/>
        </w:rPr>
        <w:t xml:space="preserve">                      Характеристика учебного процесса, его место</w:t>
      </w:r>
    </w:p>
    <w:p w:rsidR="008A3A73" w:rsidRPr="000F1757" w:rsidRDefault="008A3A73" w:rsidP="008A3A73">
      <w:pPr>
        <w:spacing w:line="240" w:lineRule="auto"/>
        <w:ind w:right="-140"/>
        <w:jc w:val="both"/>
        <w:rPr>
          <w:rFonts w:ascii="Times New Roman" w:hAnsi="Times New Roman" w:cs="Times New Roman"/>
          <w:i/>
          <w:sz w:val="24"/>
          <w:szCs w:val="24"/>
        </w:rPr>
      </w:pPr>
      <w:r w:rsidRPr="000F1757">
        <w:rPr>
          <w:rFonts w:ascii="Times New Roman" w:hAnsi="Times New Roman" w:cs="Times New Roman"/>
          <w:i/>
          <w:sz w:val="24"/>
          <w:szCs w:val="24"/>
        </w:rPr>
        <w:t xml:space="preserve">                                 </w:t>
      </w:r>
      <w:r w:rsidRPr="000F1757">
        <w:rPr>
          <w:rFonts w:ascii="Times New Roman" w:hAnsi="Times New Roman" w:cs="Times New Roman"/>
          <w:b/>
          <w:i/>
          <w:sz w:val="24"/>
          <w:szCs w:val="24"/>
        </w:rPr>
        <w:t>и роль в образовательном процессе</w:t>
      </w:r>
    </w:p>
    <w:p w:rsidR="008A3A73" w:rsidRPr="000F1757" w:rsidRDefault="008A3A73" w:rsidP="008A3A73">
      <w:pPr>
        <w:spacing w:line="240" w:lineRule="auto"/>
        <w:ind w:firstLine="709"/>
        <w:jc w:val="both"/>
        <w:rPr>
          <w:rFonts w:ascii="Times New Roman" w:hAnsi="Times New Roman" w:cs="Times New Roman"/>
          <w:sz w:val="24"/>
          <w:szCs w:val="24"/>
        </w:rPr>
      </w:pPr>
      <w:r w:rsidRPr="000F1757">
        <w:rPr>
          <w:rFonts w:ascii="Times New Roman" w:hAnsi="Times New Roman" w:cs="Times New Roman"/>
          <w:sz w:val="24"/>
          <w:szCs w:val="24"/>
        </w:rPr>
        <w:t xml:space="preserve"> Программа учебного предмета «Основы музыкального исполнительства (специальность - скрипка)»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а также с учетом многолетнего педагогического опыта в области исполнительства на скрипке в детских школах искусств.</w:t>
      </w:r>
    </w:p>
    <w:p w:rsidR="008A3A73" w:rsidRPr="000F1757" w:rsidRDefault="008A3A73" w:rsidP="008A3A73">
      <w:pPr>
        <w:spacing w:line="240" w:lineRule="auto"/>
        <w:ind w:firstLine="709"/>
        <w:jc w:val="both"/>
        <w:rPr>
          <w:rFonts w:ascii="Times New Roman" w:hAnsi="Times New Roman" w:cs="Times New Roman"/>
          <w:sz w:val="24"/>
          <w:szCs w:val="24"/>
        </w:rPr>
      </w:pPr>
      <w:r w:rsidRPr="000F1757">
        <w:rPr>
          <w:rFonts w:ascii="Times New Roman" w:hAnsi="Times New Roman" w:cs="Times New Roman"/>
          <w:sz w:val="24"/>
          <w:szCs w:val="24"/>
        </w:rPr>
        <w:t>Обучение игре на скрипке занимает особое место в музыкальном образовании ребенка. Познание мира на основе формирования собственного опыта деятельности в области музыкального искусства позволяет раскрыть творческие способности ребенка, помогает развить его эстетические чувства. Данная программа предполагает достаточную свободу в выборе репертуара и направлена, прежде всего, на развитие интересов детей, не ориентированных на дальнейшее профессиональное обучение, но желающих получить навыки музицирования.</w:t>
      </w:r>
    </w:p>
    <w:p w:rsidR="008A3A73" w:rsidRPr="000F1757" w:rsidRDefault="008A3A73" w:rsidP="008A3A73">
      <w:pPr>
        <w:spacing w:line="240" w:lineRule="auto"/>
        <w:ind w:left="-15" w:firstLine="711"/>
        <w:jc w:val="both"/>
        <w:rPr>
          <w:rFonts w:ascii="Times New Roman" w:hAnsi="Times New Roman" w:cs="Times New Roman"/>
          <w:sz w:val="24"/>
          <w:szCs w:val="24"/>
        </w:rPr>
      </w:pPr>
      <w:r w:rsidRPr="000F1757">
        <w:rPr>
          <w:rFonts w:ascii="Times New Roman" w:hAnsi="Times New Roman" w:cs="Times New Roman"/>
          <w:sz w:val="24"/>
          <w:szCs w:val="24"/>
        </w:rPr>
        <w:t xml:space="preserve"> Программа имеет общеразвивающую направленность, </w:t>
      </w:r>
      <w:r w:rsidRPr="000F1757">
        <w:rPr>
          <w:rFonts w:ascii="Times New Roman" w:hAnsi="Times New Roman" w:cs="Times New Roman"/>
          <w:spacing w:val="-4"/>
          <w:sz w:val="24"/>
          <w:szCs w:val="24"/>
        </w:rPr>
        <w:t xml:space="preserve">основывается </w:t>
      </w:r>
      <w:r w:rsidRPr="000F1757">
        <w:rPr>
          <w:rStyle w:val="FontStyle16"/>
        </w:rPr>
        <w:t xml:space="preserve">на принципе вариативности для различных возрастных категорий детей, </w:t>
      </w:r>
      <w:r w:rsidRPr="000F1757">
        <w:rPr>
          <w:rFonts w:ascii="Times New Roman" w:hAnsi="Times New Roman" w:cs="Times New Roman"/>
          <w:sz w:val="24"/>
          <w:szCs w:val="24"/>
        </w:rPr>
        <w:t xml:space="preserve">обеспечивает развитие творческих способностей, формирует устойчивый интерес к творческой деятельности.  Формирование навыков игры на скрипке позволяет учащимся в дальнейшем самостоятельно осваивать различный музыкальный материал. </w:t>
      </w:r>
    </w:p>
    <w:p w:rsidR="008A3A73" w:rsidRPr="000F1757" w:rsidRDefault="008A3A73" w:rsidP="008A3A73">
      <w:pPr>
        <w:spacing w:line="240" w:lineRule="auto"/>
        <w:ind w:firstLine="709"/>
        <w:jc w:val="both"/>
        <w:rPr>
          <w:rFonts w:ascii="Times New Roman" w:hAnsi="Times New Roman" w:cs="Times New Roman"/>
          <w:i/>
          <w:sz w:val="24"/>
          <w:szCs w:val="24"/>
        </w:rPr>
      </w:pPr>
      <w:r w:rsidRPr="000F1757">
        <w:rPr>
          <w:rFonts w:ascii="Times New Roman" w:hAnsi="Times New Roman" w:cs="Times New Roman"/>
          <w:i/>
          <w:sz w:val="24"/>
          <w:szCs w:val="24"/>
        </w:rPr>
        <w:t>Данная программа представлена учебными планами, базирующимися на возрастных особенностях обучающихся и  уровне их подготовки:</w:t>
      </w:r>
    </w:p>
    <w:p w:rsidR="008A3A73" w:rsidRPr="000F1757" w:rsidRDefault="008A3A73" w:rsidP="008A3A73">
      <w:pPr>
        <w:spacing w:line="240" w:lineRule="auto"/>
        <w:ind w:firstLine="709"/>
        <w:jc w:val="both"/>
        <w:rPr>
          <w:rFonts w:ascii="Times New Roman" w:hAnsi="Times New Roman" w:cs="Times New Roman"/>
          <w:i/>
          <w:sz w:val="24"/>
          <w:szCs w:val="24"/>
        </w:rPr>
      </w:pPr>
      <w:r w:rsidRPr="000F1757">
        <w:rPr>
          <w:rFonts w:ascii="Times New Roman" w:hAnsi="Times New Roman" w:cs="Times New Roman"/>
          <w:i/>
          <w:sz w:val="24"/>
          <w:szCs w:val="24"/>
        </w:rPr>
        <w:t>- младший модуль (4 года) –  для поступающих в 7-8 летнем возрасте;</w:t>
      </w:r>
    </w:p>
    <w:p w:rsidR="008A3A73" w:rsidRPr="000F1757" w:rsidRDefault="008A3A73" w:rsidP="008A3A73">
      <w:pPr>
        <w:spacing w:line="240" w:lineRule="auto"/>
        <w:ind w:firstLine="709"/>
        <w:jc w:val="both"/>
        <w:rPr>
          <w:rFonts w:ascii="Times New Roman" w:hAnsi="Times New Roman" w:cs="Times New Roman"/>
          <w:i/>
          <w:sz w:val="24"/>
          <w:szCs w:val="24"/>
        </w:rPr>
      </w:pPr>
      <w:r w:rsidRPr="000F1757">
        <w:rPr>
          <w:rFonts w:ascii="Times New Roman" w:hAnsi="Times New Roman" w:cs="Times New Roman"/>
          <w:i/>
          <w:sz w:val="24"/>
          <w:szCs w:val="24"/>
        </w:rPr>
        <w:t>- старший модуль(3 года):</w:t>
      </w:r>
    </w:p>
    <w:p w:rsidR="008A3A73" w:rsidRPr="000F1757" w:rsidRDefault="008A3A73" w:rsidP="008A3A73">
      <w:pPr>
        <w:spacing w:line="240" w:lineRule="auto"/>
        <w:ind w:firstLine="709"/>
        <w:jc w:val="both"/>
        <w:rPr>
          <w:rFonts w:ascii="Times New Roman" w:hAnsi="Times New Roman" w:cs="Times New Roman"/>
          <w:i/>
          <w:sz w:val="24"/>
          <w:szCs w:val="24"/>
        </w:rPr>
      </w:pPr>
      <w:r w:rsidRPr="000F1757">
        <w:rPr>
          <w:rFonts w:ascii="Times New Roman" w:hAnsi="Times New Roman" w:cs="Times New Roman"/>
          <w:i/>
          <w:sz w:val="24"/>
          <w:szCs w:val="24"/>
        </w:rPr>
        <w:t>1) для поступающих в 11-12 летнем возрасте, прошедшим обучение по программе  младшего модуля  и желающих продолжить своё обучение;</w:t>
      </w:r>
    </w:p>
    <w:p w:rsidR="008A3A73" w:rsidRPr="000F1757" w:rsidRDefault="008A3A73" w:rsidP="008A3A73">
      <w:pPr>
        <w:spacing w:line="240" w:lineRule="auto"/>
        <w:ind w:firstLine="709"/>
        <w:jc w:val="both"/>
        <w:rPr>
          <w:rFonts w:ascii="Times New Roman" w:hAnsi="Times New Roman" w:cs="Times New Roman"/>
          <w:i/>
          <w:sz w:val="24"/>
          <w:szCs w:val="24"/>
        </w:rPr>
      </w:pPr>
      <w:r w:rsidRPr="000F1757">
        <w:rPr>
          <w:rFonts w:ascii="Times New Roman" w:hAnsi="Times New Roman" w:cs="Times New Roman"/>
          <w:i/>
          <w:sz w:val="24"/>
          <w:szCs w:val="24"/>
        </w:rPr>
        <w:t>2) для поступающих в возрасте от 10-12 лет, не имеющих музыкальной подготовки</w:t>
      </w:r>
    </w:p>
    <w:p w:rsidR="008A3A73" w:rsidRPr="000F1757" w:rsidRDefault="008A3A73" w:rsidP="008A3A73">
      <w:pPr>
        <w:spacing w:line="240" w:lineRule="auto"/>
        <w:ind w:firstLine="709"/>
        <w:jc w:val="both"/>
        <w:rPr>
          <w:rFonts w:ascii="Times New Roman" w:hAnsi="Times New Roman" w:cs="Times New Roman"/>
          <w:sz w:val="24"/>
          <w:szCs w:val="24"/>
        </w:rPr>
      </w:pPr>
      <w:r w:rsidRPr="000F1757">
        <w:rPr>
          <w:rFonts w:ascii="Times New Roman" w:hAnsi="Times New Roman" w:cs="Times New Roman"/>
          <w:sz w:val="24"/>
          <w:szCs w:val="24"/>
        </w:rPr>
        <w:t xml:space="preserve">В целях получения учащимися дополнительных знаний, умений и навыков, расширения музыкального кругозора, закрепления интереса к музыкальным занятиям, развития исполнительских навыков рекомендуется включать в занятия инструментом формы ансамблевого музицирования.  Занятия ансамблевым музицированием развивают музыкальное мышление, расширяют музыкальный кругозор учащихся, готовят их к восприятию музыкальных произведений в концертном зале, театре, формируют коммуникативные навыки. </w:t>
      </w:r>
    </w:p>
    <w:p w:rsidR="008A3A73" w:rsidRPr="000F1757" w:rsidRDefault="008A3A73" w:rsidP="008A3A73">
      <w:pPr>
        <w:spacing w:after="18" w:line="240" w:lineRule="auto"/>
        <w:ind w:left="-15" w:firstLine="711"/>
        <w:jc w:val="both"/>
        <w:rPr>
          <w:rFonts w:ascii="Times New Roman" w:hAnsi="Times New Roman" w:cs="Times New Roman"/>
          <w:sz w:val="24"/>
          <w:szCs w:val="24"/>
        </w:rPr>
      </w:pPr>
      <w:r w:rsidRPr="000F1757">
        <w:rPr>
          <w:rFonts w:ascii="Times New Roman" w:hAnsi="Times New Roman" w:cs="Times New Roman"/>
          <w:sz w:val="24"/>
          <w:szCs w:val="24"/>
        </w:rPr>
        <w:lastRenderedPageBreak/>
        <w:t xml:space="preserve"> Игра в ансамбле, в том числе, с педагогом, позволяет совместными усилиями создавать художественный образ, развивает умение слушать друг друга, гармонический слух, формирует навыки игры ритмично, синхронно. Ансамблевое музицирование  доставляет большое удовольствие ученикам и позволяет им уже на первом этапе обучения почувствовать себя музыкантами. А позитивные эмоции всегда являются серьезным стимулом в индивидуальных занятиях музыкой. </w:t>
      </w:r>
    </w:p>
    <w:p w:rsidR="008A3A73" w:rsidRPr="000F1757" w:rsidRDefault="008A3A73" w:rsidP="008A3A73">
      <w:pPr>
        <w:spacing w:line="240" w:lineRule="auto"/>
        <w:ind w:left="-15" w:firstLine="711"/>
        <w:rPr>
          <w:rFonts w:ascii="Times New Roman" w:hAnsi="Times New Roman" w:cs="Times New Roman"/>
          <w:i/>
          <w:sz w:val="24"/>
          <w:szCs w:val="24"/>
        </w:rPr>
      </w:pPr>
      <w:r w:rsidRPr="000F1757">
        <w:rPr>
          <w:rFonts w:ascii="Times New Roman" w:hAnsi="Times New Roman" w:cs="Times New Roman"/>
          <w:sz w:val="24"/>
          <w:szCs w:val="24"/>
          <w:u w:val="single"/>
        </w:rPr>
        <w:t>(Для этого может потребоваться увеличение объема недельной аудиторной нагрузки.)</w:t>
      </w:r>
      <w:r w:rsidRPr="000F1757">
        <w:rPr>
          <w:rFonts w:ascii="Times New Roman" w:hAnsi="Times New Roman" w:cs="Times New Roman"/>
          <w:i/>
          <w:sz w:val="24"/>
          <w:szCs w:val="24"/>
        </w:rPr>
        <w:t xml:space="preserve"> </w:t>
      </w:r>
    </w:p>
    <w:p w:rsidR="008A3A73" w:rsidRPr="000F1757" w:rsidRDefault="008A3A73" w:rsidP="008A3A73">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 xml:space="preserve">                                </w:t>
      </w:r>
    </w:p>
    <w:p w:rsidR="008A3A73" w:rsidRPr="000F1757" w:rsidRDefault="008A3A73" w:rsidP="008A3A73">
      <w:pPr>
        <w:spacing w:line="240" w:lineRule="auto"/>
        <w:jc w:val="both"/>
        <w:rPr>
          <w:rFonts w:ascii="Times New Roman" w:hAnsi="Times New Roman" w:cs="Times New Roman"/>
          <w:sz w:val="24"/>
          <w:szCs w:val="24"/>
        </w:rPr>
      </w:pPr>
    </w:p>
    <w:p w:rsidR="008A3A73" w:rsidRPr="000F1757" w:rsidRDefault="008A3A73" w:rsidP="008A3A73">
      <w:pPr>
        <w:spacing w:line="240" w:lineRule="auto"/>
        <w:jc w:val="center"/>
        <w:rPr>
          <w:rFonts w:ascii="Times New Roman" w:hAnsi="Times New Roman" w:cs="Times New Roman"/>
          <w:b/>
          <w:i/>
          <w:sz w:val="24"/>
          <w:szCs w:val="24"/>
        </w:rPr>
      </w:pPr>
      <w:r w:rsidRPr="000F1757">
        <w:rPr>
          <w:rFonts w:ascii="Times New Roman" w:hAnsi="Times New Roman" w:cs="Times New Roman"/>
          <w:b/>
          <w:i/>
          <w:sz w:val="24"/>
          <w:szCs w:val="24"/>
        </w:rPr>
        <w:t>Срок реализации учебного предмета</w:t>
      </w:r>
    </w:p>
    <w:p w:rsidR="008A3A73" w:rsidRPr="000F1757" w:rsidRDefault="008A3A73" w:rsidP="008A3A73">
      <w:pPr>
        <w:spacing w:line="240" w:lineRule="auto"/>
        <w:jc w:val="both"/>
        <w:rPr>
          <w:rFonts w:ascii="Times New Roman" w:hAnsi="Times New Roman" w:cs="Times New Roman"/>
          <w:sz w:val="24"/>
          <w:szCs w:val="24"/>
        </w:rPr>
      </w:pPr>
      <w:r w:rsidRPr="000F1757">
        <w:rPr>
          <w:rFonts w:ascii="Times New Roman" w:hAnsi="Times New Roman" w:cs="Times New Roman"/>
          <w:i/>
          <w:sz w:val="24"/>
          <w:szCs w:val="24"/>
        </w:rPr>
        <w:t xml:space="preserve">           </w:t>
      </w:r>
      <w:r w:rsidRPr="000F1757">
        <w:rPr>
          <w:rFonts w:ascii="Times New Roman" w:hAnsi="Times New Roman" w:cs="Times New Roman"/>
          <w:sz w:val="24"/>
          <w:szCs w:val="24"/>
        </w:rPr>
        <w:t xml:space="preserve">При реализации программ учебного предмета «Основы музыкального исполнительства (специальность - скрипка)» со сроками обучения 3 и 4 года, продолжительность учебных занятий с первого по третий (четвёртый) годы обучения составляет 33 недели в год. </w:t>
      </w:r>
    </w:p>
    <w:p w:rsidR="008A3A73" w:rsidRPr="000F1757" w:rsidRDefault="008A3A73" w:rsidP="008A3A73">
      <w:pPr>
        <w:spacing w:line="240" w:lineRule="auto"/>
        <w:jc w:val="center"/>
        <w:rPr>
          <w:rFonts w:ascii="Times New Roman" w:hAnsi="Times New Roman" w:cs="Times New Roman"/>
          <w:b/>
          <w:i/>
          <w:sz w:val="24"/>
          <w:szCs w:val="24"/>
        </w:rPr>
      </w:pPr>
      <w:r w:rsidRPr="000F1757">
        <w:rPr>
          <w:rFonts w:ascii="Times New Roman" w:hAnsi="Times New Roman" w:cs="Times New Roman"/>
          <w:b/>
          <w:i/>
          <w:sz w:val="24"/>
          <w:szCs w:val="24"/>
        </w:rPr>
        <w:t xml:space="preserve">                                                                                                                                                                        </w:t>
      </w:r>
    </w:p>
    <w:p w:rsidR="008A3A73" w:rsidRDefault="008A3A73" w:rsidP="008A3A73">
      <w:pPr>
        <w:jc w:val="center"/>
        <w:rPr>
          <w:rFonts w:ascii="Times New Roman" w:hAnsi="Times New Roman" w:cs="Times New Roman"/>
          <w:b/>
          <w:i/>
          <w:sz w:val="24"/>
          <w:szCs w:val="24"/>
        </w:rPr>
      </w:pPr>
      <w:r>
        <w:rPr>
          <w:rFonts w:ascii="Times New Roman" w:hAnsi="Times New Roman" w:cs="Times New Roman"/>
          <w:b/>
          <w:i/>
          <w:sz w:val="24"/>
          <w:szCs w:val="24"/>
        </w:rPr>
        <w:t>Сведения о затратах учебного времени:</w:t>
      </w:r>
    </w:p>
    <w:p w:rsidR="008A3A73" w:rsidRDefault="008A3A73" w:rsidP="008A3A73">
      <w:pPr>
        <w:jc w:val="right"/>
        <w:rPr>
          <w:rFonts w:ascii="Times New Roman" w:hAnsi="Times New Roman" w:cs="Times New Roman"/>
          <w:b/>
          <w:i/>
          <w:sz w:val="24"/>
          <w:szCs w:val="24"/>
        </w:rPr>
      </w:pPr>
      <w:r>
        <w:rPr>
          <w:rFonts w:ascii="Times New Roman" w:hAnsi="Times New Roman" w:cs="Times New Roman"/>
          <w:b/>
          <w:i/>
          <w:sz w:val="24"/>
          <w:szCs w:val="24"/>
        </w:rPr>
        <w:t xml:space="preserve">                                                                                                                                                                          4-х летний срок обучения</w:t>
      </w: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3"/>
        <w:gridCol w:w="706"/>
        <w:gridCol w:w="850"/>
        <w:gridCol w:w="841"/>
        <w:gridCol w:w="718"/>
        <w:gridCol w:w="793"/>
        <w:gridCol w:w="756"/>
        <w:gridCol w:w="861"/>
        <w:gridCol w:w="851"/>
        <w:gridCol w:w="1134"/>
      </w:tblGrid>
      <w:tr w:rsidR="008A3A73" w:rsidTr="003D0634">
        <w:tc>
          <w:tcPr>
            <w:tcW w:w="1983" w:type="dxa"/>
            <w:tcBorders>
              <w:top w:val="single" w:sz="4" w:space="0" w:color="000000"/>
              <w:left w:val="single" w:sz="4" w:space="0" w:color="000000"/>
              <w:bottom w:val="single" w:sz="4" w:space="0" w:color="000000"/>
              <w:right w:val="single" w:sz="4" w:space="0" w:color="000000"/>
            </w:tcBorders>
            <w:hideMark/>
          </w:tcPr>
          <w:p w:rsidR="008A3A73" w:rsidRDefault="008A3A73" w:rsidP="003D0634">
            <w:pPr>
              <w:spacing w:line="240" w:lineRule="auto"/>
              <w:jc w:val="center"/>
              <w:rPr>
                <w:rFonts w:ascii="Times New Roman" w:hAnsi="Times New Roman"/>
                <w:sz w:val="24"/>
                <w:szCs w:val="24"/>
                <w:lang w:eastAsia="zh-TW"/>
              </w:rPr>
            </w:pPr>
            <w:r>
              <w:rPr>
                <w:rFonts w:ascii="Times New Roman" w:hAnsi="Times New Roman"/>
                <w:sz w:val="24"/>
                <w:szCs w:val="24"/>
                <w:lang w:eastAsia="zh-TW"/>
              </w:rPr>
              <w:t xml:space="preserve">Вид учебной </w:t>
            </w:r>
          </w:p>
          <w:p w:rsidR="008A3A73" w:rsidRDefault="008A3A73" w:rsidP="003D0634">
            <w:pPr>
              <w:spacing w:line="240" w:lineRule="auto"/>
              <w:jc w:val="center"/>
              <w:rPr>
                <w:rFonts w:ascii="Times New Roman" w:hAnsi="Times New Roman"/>
                <w:sz w:val="24"/>
                <w:szCs w:val="24"/>
                <w:lang w:eastAsia="zh-TW"/>
              </w:rPr>
            </w:pPr>
            <w:r>
              <w:rPr>
                <w:rFonts w:ascii="Times New Roman" w:hAnsi="Times New Roman"/>
                <w:sz w:val="24"/>
                <w:szCs w:val="24"/>
                <w:lang w:eastAsia="zh-TW"/>
              </w:rPr>
              <w:t>работы,</w:t>
            </w:r>
          </w:p>
          <w:p w:rsidR="008A3A73" w:rsidRDefault="008A3A73" w:rsidP="003D0634">
            <w:pPr>
              <w:spacing w:line="240" w:lineRule="auto"/>
              <w:jc w:val="center"/>
              <w:rPr>
                <w:rFonts w:ascii="Times New Roman" w:hAnsi="Times New Roman"/>
                <w:sz w:val="24"/>
                <w:szCs w:val="24"/>
                <w:lang w:eastAsia="zh-TW"/>
              </w:rPr>
            </w:pPr>
            <w:r>
              <w:rPr>
                <w:rFonts w:ascii="Times New Roman" w:hAnsi="Times New Roman"/>
                <w:sz w:val="24"/>
                <w:szCs w:val="24"/>
                <w:lang w:eastAsia="zh-TW"/>
              </w:rPr>
              <w:t>нагрузки,</w:t>
            </w:r>
          </w:p>
          <w:p w:rsidR="008A3A73" w:rsidRDefault="008A3A73" w:rsidP="003D0634">
            <w:pPr>
              <w:spacing w:line="240" w:lineRule="auto"/>
              <w:jc w:val="center"/>
              <w:rPr>
                <w:rFonts w:ascii="Times New Roman" w:hAnsi="Times New Roman"/>
                <w:sz w:val="24"/>
                <w:szCs w:val="24"/>
                <w:lang w:eastAsia="zh-TW"/>
              </w:rPr>
            </w:pPr>
            <w:r>
              <w:rPr>
                <w:rFonts w:ascii="Times New Roman" w:hAnsi="Times New Roman"/>
                <w:sz w:val="24"/>
                <w:szCs w:val="24"/>
                <w:lang w:eastAsia="zh-TW"/>
              </w:rPr>
              <w:t>аттестации</w:t>
            </w:r>
          </w:p>
        </w:tc>
        <w:tc>
          <w:tcPr>
            <w:tcW w:w="6376" w:type="dxa"/>
            <w:gridSpan w:val="8"/>
            <w:tcBorders>
              <w:top w:val="single" w:sz="4" w:space="0" w:color="000000"/>
              <w:left w:val="single" w:sz="4" w:space="0" w:color="000000"/>
              <w:bottom w:val="single" w:sz="4" w:space="0" w:color="000000"/>
              <w:right w:val="single" w:sz="4" w:space="0" w:color="000000"/>
            </w:tcBorders>
          </w:tcPr>
          <w:p w:rsidR="008A3A73" w:rsidRDefault="008A3A73" w:rsidP="003D0634">
            <w:pPr>
              <w:spacing w:line="240" w:lineRule="auto"/>
              <w:jc w:val="center"/>
              <w:rPr>
                <w:rFonts w:ascii="Times New Roman" w:hAnsi="Times New Roman"/>
                <w:b/>
                <w:sz w:val="24"/>
                <w:szCs w:val="24"/>
                <w:lang w:eastAsia="zh-TW"/>
              </w:rPr>
            </w:pPr>
          </w:p>
          <w:p w:rsidR="008A3A73" w:rsidRDefault="008A3A73" w:rsidP="003D0634">
            <w:pPr>
              <w:spacing w:line="240" w:lineRule="auto"/>
              <w:jc w:val="center"/>
              <w:rPr>
                <w:rFonts w:ascii="Times New Roman" w:hAnsi="Times New Roman"/>
                <w:sz w:val="24"/>
                <w:szCs w:val="24"/>
                <w:lang w:eastAsia="zh-TW"/>
              </w:rPr>
            </w:pPr>
            <w:r>
              <w:rPr>
                <w:rFonts w:ascii="Times New Roman" w:hAnsi="Times New Roman"/>
                <w:b/>
                <w:sz w:val="24"/>
                <w:szCs w:val="24"/>
                <w:lang w:eastAsia="zh-TW"/>
              </w:rPr>
              <w:t>Затраты учебного времени</w:t>
            </w:r>
          </w:p>
        </w:tc>
        <w:tc>
          <w:tcPr>
            <w:tcW w:w="1134" w:type="dxa"/>
            <w:tcBorders>
              <w:top w:val="single" w:sz="4" w:space="0" w:color="000000"/>
              <w:left w:val="single" w:sz="4" w:space="0" w:color="000000"/>
              <w:bottom w:val="single" w:sz="4" w:space="0" w:color="000000"/>
              <w:right w:val="single" w:sz="4" w:space="0" w:color="000000"/>
            </w:tcBorders>
          </w:tcPr>
          <w:p w:rsidR="008A3A73" w:rsidRDefault="008A3A73" w:rsidP="003D0634">
            <w:pPr>
              <w:spacing w:line="240" w:lineRule="auto"/>
              <w:jc w:val="center"/>
              <w:rPr>
                <w:rFonts w:ascii="Times New Roman" w:hAnsi="Times New Roman"/>
                <w:sz w:val="24"/>
                <w:szCs w:val="24"/>
                <w:lang w:eastAsia="zh-TW"/>
              </w:rPr>
            </w:pPr>
          </w:p>
          <w:p w:rsidR="008A3A73" w:rsidRDefault="008A3A73" w:rsidP="003D0634">
            <w:pPr>
              <w:spacing w:line="240" w:lineRule="auto"/>
              <w:jc w:val="center"/>
              <w:rPr>
                <w:rFonts w:ascii="Times New Roman" w:hAnsi="Times New Roman"/>
                <w:sz w:val="24"/>
                <w:szCs w:val="24"/>
                <w:lang w:eastAsia="zh-TW"/>
              </w:rPr>
            </w:pPr>
            <w:r>
              <w:rPr>
                <w:rFonts w:ascii="Times New Roman" w:hAnsi="Times New Roman"/>
                <w:sz w:val="24"/>
                <w:szCs w:val="24"/>
                <w:lang w:eastAsia="zh-TW"/>
              </w:rPr>
              <w:t>Всего часов</w:t>
            </w:r>
          </w:p>
        </w:tc>
      </w:tr>
      <w:tr w:rsidR="008A3A73" w:rsidTr="003D0634">
        <w:trPr>
          <w:gridAfter w:val="1"/>
          <w:wAfter w:w="1134" w:type="dxa"/>
        </w:trPr>
        <w:tc>
          <w:tcPr>
            <w:tcW w:w="1983" w:type="dxa"/>
            <w:tcBorders>
              <w:top w:val="single" w:sz="4" w:space="0" w:color="000000"/>
              <w:left w:val="single" w:sz="4" w:space="0" w:color="000000"/>
              <w:bottom w:val="single" w:sz="4" w:space="0" w:color="000000"/>
              <w:right w:val="single" w:sz="4" w:space="0" w:color="000000"/>
            </w:tcBorders>
            <w:hideMark/>
          </w:tcPr>
          <w:p w:rsidR="008A3A73" w:rsidRDefault="008A3A73" w:rsidP="003D0634">
            <w:pPr>
              <w:spacing w:line="240" w:lineRule="auto"/>
              <w:rPr>
                <w:rFonts w:ascii="Times New Roman" w:hAnsi="Times New Roman"/>
                <w:sz w:val="24"/>
                <w:szCs w:val="24"/>
                <w:lang w:eastAsia="zh-TW"/>
              </w:rPr>
            </w:pPr>
            <w:r>
              <w:rPr>
                <w:rFonts w:ascii="Times New Roman" w:hAnsi="Times New Roman"/>
                <w:sz w:val="24"/>
                <w:szCs w:val="24"/>
                <w:lang w:eastAsia="zh-TW"/>
              </w:rPr>
              <w:t>Годы обучения</w:t>
            </w:r>
          </w:p>
        </w:tc>
        <w:tc>
          <w:tcPr>
            <w:tcW w:w="1556" w:type="dxa"/>
            <w:gridSpan w:val="2"/>
            <w:tcBorders>
              <w:top w:val="single" w:sz="4" w:space="0" w:color="000000"/>
              <w:left w:val="single" w:sz="4" w:space="0" w:color="000000"/>
              <w:bottom w:val="single" w:sz="4" w:space="0" w:color="000000"/>
              <w:right w:val="single" w:sz="4" w:space="0" w:color="000000"/>
            </w:tcBorders>
            <w:hideMark/>
          </w:tcPr>
          <w:p w:rsidR="008A3A73" w:rsidRDefault="008A3A73" w:rsidP="003D0634">
            <w:pPr>
              <w:spacing w:line="240" w:lineRule="auto"/>
              <w:jc w:val="center"/>
              <w:rPr>
                <w:rFonts w:ascii="Times New Roman" w:hAnsi="Times New Roman"/>
                <w:sz w:val="24"/>
                <w:szCs w:val="24"/>
                <w:lang w:eastAsia="zh-TW"/>
              </w:rPr>
            </w:pPr>
            <w:r>
              <w:rPr>
                <w:rFonts w:ascii="Times New Roman" w:hAnsi="Times New Roman"/>
                <w:sz w:val="24"/>
                <w:szCs w:val="24"/>
                <w:lang w:eastAsia="zh-TW"/>
              </w:rPr>
              <w:t>1-й год</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8A3A73" w:rsidRDefault="008A3A73" w:rsidP="003D0634">
            <w:pPr>
              <w:spacing w:line="240" w:lineRule="auto"/>
              <w:rPr>
                <w:rFonts w:ascii="Times New Roman" w:hAnsi="Times New Roman"/>
                <w:sz w:val="24"/>
                <w:szCs w:val="24"/>
                <w:lang w:eastAsia="zh-TW"/>
              </w:rPr>
            </w:pPr>
            <w:r>
              <w:rPr>
                <w:rFonts w:ascii="Times New Roman" w:hAnsi="Times New Roman"/>
                <w:sz w:val="24"/>
                <w:szCs w:val="24"/>
                <w:lang w:eastAsia="zh-TW"/>
              </w:rPr>
              <w:t>2-й год</w:t>
            </w:r>
          </w:p>
        </w:tc>
        <w:tc>
          <w:tcPr>
            <w:tcW w:w="1549" w:type="dxa"/>
            <w:gridSpan w:val="2"/>
            <w:tcBorders>
              <w:top w:val="single" w:sz="4" w:space="0" w:color="000000"/>
              <w:left w:val="single" w:sz="4" w:space="0" w:color="000000"/>
              <w:bottom w:val="single" w:sz="4" w:space="0" w:color="000000"/>
              <w:right w:val="single" w:sz="4" w:space="0" w:color="000000"/>
            </w:tcBorders>
            <w:hideMark/>
          </w:tcPr>
          <w:p w:rsidR="008A3A73" w:rsidRDefault="008A3A73" w:rsidP="003D0634">
            <w:pPr>
              <w:spacing w:line="240" w:lineRule="auto"/>
              <w:jc w:val="center"/>
              <w:rPr>
                <w:rFonts w:ascii="Times New Roman" w:hAnsi="Times New Roman"/>
                <w:sz w:val="24"/>
                <w:szCs w:val="24"/>
                <w:lang w:eastAsia="zh-TW"/>
              </w:rPr>
            </w:pPr>
            <w:r>
              <w:rPr>
                <w:rFonts w:ascii="Times New Roman" w:hAnsi="Times New Roman"/>
                <w:sz w:val="24"/>
                <w:szCs w:val="24"/>
                <w:lang w:eastAsia="zh-TW"/>
              </w:rPr>
              <w:t>3-й год</w:t>
            </w:r>
          </w:p>
        </w:tc>
        <w:tc>
          <w:tcPr>
            <w:tcW w:w="1712" w:type="dxa"/>
            <w:gridSpan w:val="2"/>
            <w:tcBorders>
              <w:top w:val="single" w:sz="4" w:space="0" w:color="000000"/>
              <w:left w:val="single" w:sz="4" w:space="0" w:color="000000"/>
              <w:bottom w:val="single" w:sz="4" w:space="0" w:color="000000"/>
              <w:right w:val="single" w:sz="4" w:space="0" w:color="000000"/>
            </w:tcBorders>
            <w:hideMark/>
          </w:tcPr>
          <w:p w:rsidR="008A3A73" w:rsidRDefault="008A3A73" w:rsidP="003D0634">
            <w:pPr>
              <w:spacing w:line="240" w:lineRule="auto"/>
              <w:jc w:val="center"/>
              <w:rPr>
                <w:rFonts w:ascii="Times New Roman" w:hAnsi="Times New Roman"/>
                <w:sz w:val="24"/>
                <w:szCs w:val="24"/>
                <w:lang w:eastAsia="zh-TW"/>
              </w:rPr>
            </w:pPr>
            <w:r>
              <w:rPr>
                <w:rFonts w:ascii="Times New Roman" w:hAnsi="Times New Roman"/>
                <w:sz w:val="24"/>
                <w:szCs w:val="24"/>
                <w:lang w:eastAsia="zh-TW"/>
              </w:rPr>
              <w:t>4-й год</w:t>
            </w:r>
          </w:p>
        </w:tc>
      </w:tr>
      <w:tr w:rsidR="008A3A73" w:rsidTr="003D0634">
        <w:tc>
          <w:tcPr>
            <w:tcW w:w="1983" w:type="dxa"/>
            <w:tcBorders>
              <w:top w:val="single" w:sz="4" w:space="0" w:color="000000"/>
              <w:left w:val="single" w:sz="4" w:space="0" w:color="000000"/>
              <w:bottom w:val="single" w:sz="4" w:space="0" w:color="000000"/>
              <w:right w:val="single" w:sz="4" w:space="0" w:color="000000"/>
            </w:tcBorders>
            <w:hideMark/>
          </w:tcPr>
          <w:p w:rsidR="008A3A73" w:rsidRDefault="008A3A73" w:rsidP="003D0634">
            <w:pPr>
              <w:spacing w:line="240" w:lineRule="auto"/>
              <w:rPr>
                <w:rFonts w:ascii="Times New Roman" w:hAnsi="Times New Roman"/>
                <w:sz w:val="24"/>
                <w:szCs w:val="24"/>
                <w:lang w:eastAsia="zh-TW"/>
              </w:rPr>
            </w:pPr>
            <w:r>
              <w:rPr>
                <w:rFonts w:ascii="Times New Roman" w:hAnsi="Times New Roman"/>
                <w:sz w:val="24"/>
                <w:szCs w:val="24"/>
                <w:lang w:eastAsia="zh-TW"/>
              </w:rPr>
              <w:t xml:space="preserve">Полугодия </w:t>
            </w:r>
          </w:p>
        </w:tc>
        <w:tc>
          <w:tcPr>
            <w:tcW w:w="706" w:type="dxa"/>
            <w:tcBorders>
              <w:top w:val="single" w:sz="4" w:space="0" w:color="000000"/>
              <w:left w:val="single" w:sz="4" w:space="0" w:color="000000"/>
              <w:bottom w:val="single" w:sz="4" w:space="0" w:color="000000"/>
              <w:right w:val="single" w:sz="4" w:space="0" w:color="000000"/>
            </w:tcBorders>
            <w:hideMark/>
          </w:tcPr>
          <w:p w:rsidR="008A3A73" w:rsidRDefault="008A3A73" w:rsidP="003D0634">
            <w:pPr>
              <w:spacing w:line="240" w:lineRule="auto"/>
              <w:jc w:val="center"/>
              <w:rPr>
                <w:rFonts w:ascii="Times New Roman" w:hAnsi="Times New Roman"/>
                <w:sz w:val="24"/>
                <w:szCs w:val="24"/>
                <w:lang w:eastAsia="zh-TW"/>
              </w:rPr>
            </w:pPr>
            <w:r>
              <w:rPr>
                <w:rFonts w:ascii="Times New Roman" w:hAnsi="Times New Roman"/>
                <w:sz w:val="24"/>
                <w:szCs w:val="24"/>
                <w:lang w:eastAsia="zh-TW"/>
              </w:rPr>
              <w:t>1</w:t>
            </w:r>
          </w:p>
        </w:tc>
        <w:tc>
          <w:tcPr>
            <w:tcW w:w="850" w:type="dxa"/>
            <w:tcBorders>
              <w:top w:val="single" w:sz="4" w:space="0" w:color="000000"/>
              <w:left w:val="single" w:sz="4" w:space="0" w:color="000000"/>
              <w:bottom w:val="single" w:sz="4" w:space="0" w:color="000000"/>
              <w:right w:val="single" w:sz="4" w:space="0" w:color="000000"/>
            </w:tcBorders>
            <w:hideMark/>
          </w:tcPr>
          <w:p w:rsidR="008A3A73" w:rsidRDefault="008A3A73" w:rsidP="003D0634">
            <w:pPr>
              <w:spacing w:line="240" w:lineRule="auto"/>
              <w:jc w:val="center"/>
              <w:rPr>
                <w:rFonts w:ascii="Times New Roman" w:hAnsi="Times New Roman"/>
                <w:sz w:val="24"/>
                <w:szCs w:val="24"/>
                <w:lang w:eastAsia="zh-TW"/>
              </w:rPr>
            </w:pPr>
            <w:r>
              <w:rPr>
                <w:rFonts w:ascii="Times New Roman" w:hAnsi="Times New Roman"/>
                <w:sz w:val="24"/>
                <w:szCs w:val="24"/>
                <w:lang w:eastAsia="zh-TW"/>
              </w:rPr>
              <w:t>2</w:t>
            </w:r>
          </w:p>
        </w:tc>
        <w:tc>
          <w:tcPr>
            <w:tcW w:w="841" w:type="dxa"/>
            <w:tcBorders>
              <w:top w:val="single" w:sz="4" w:space="0" w:color="000000"/>
              <w:left w:val="single" w:sz="4" w:space="0" w:color="000000"/>
              <w:bottom w:val="single" w:sz="4" w:space="0" w:color="000000"/>
              <w:right w:val="single" w:sz="4" w:space="0" w:color="000000"/>
            </w:tcBorders>
            <w:hideMark/>
          </w:tcPr>
          <w:p w:rsidR="008A3A73" w:rsidRDefault="008A3A73" w:rsidP="003D0634">
            <w:pPr>
              <w:spacing w:line="240" w:lineRule="auto"/>
              <w:jc w:val="center"/>
              <w:rPr>
                <w:rFonts w:ascii="Times New Roman" w:hAnsi="Times New Roman"/>
                <w:sz w:val="24"/>
                <w:szCs w:val="24"/>
                <w:lang w:eastAsia="zh-TW"/>
              </w:rPr>
            </w:pPr>
            <w:r>
              <w:rPr>
                <w:rFonts w:ascii="Times New Roman" w:hAnsi="Times New Roman"/>
                <w:sz w:val="24"/>
                <w:szCs w:val="24"/>
                <w:lang w:eastAsia="zh-TW"/>
              </w:rPr>
              <w:t>3</w:t>
            </w:r>
          </w:p>
        </w:tc>
        <w:tc>
          <w:tcPr>
            <w:tcW w:w="718" w:type="dxa"/>
            <w:tcBorders>
              <w:top w:val="single" w:sz="4" w:space="0" w:color="000000"/>
              <w:left w:val="single" w:sz="4" w:space="0" w:color="000000"/>
              <w:bottom w:val="single" w:sz="4" w:space="0" w:color="000000"/>
              <w:right w:val="single" w:sz="4" w:space="0" w:color="000000"/>
            </w:tcBorders>
            <w:hideMark/>
          </w:tcPr>
          <w:p w:rsidR="008A3A73" w:rsidRDefault="008A3A73" w:rsidP="003D0634">
            <w:pPr>
              <w:spacing w:line="240" w:lineRule="auto"/>
              <w:jc w:val="center"/>
              <w:rPr>
                <w:rFonts w:ascii="Times New Roman" w:hAnsi="Times New Roman"/>
                <w:sz w:val="24"/>
                <w:szCs w:val="24"/>
                <w:lang w:eastAsia="zh-TW"/>
              </w:rPr>
            </w:pPr>
            <w:r>
              <w:rPr>
                <w:rFonts w:ascii="Times New Roman" w:hAnsi="Times New Roman"/>
                <w:sz w:val="24"/>
                <w:szCs w:val="24"/>
                <w:lang w:eastAsia="zh-TW"/>
              </w:rPr>
              <w:t>4</w:t>
            </w:r>
          </w:p>
        </w:tc>
        <w:tc>
          <w:tcPr>
            <w:tcW w:w="793" w:type="dxa"/>
            <w:tcBorders>
              <w:top w:val="single" w:sz="4" w:space="0" w:color="000000"/>
              <w:left w:val="single" w:sz="4" w:space="0" w:color="000000"/>
              <w:bottom w:val="single" w:sz="4" w:space="0" w:color="000000"/>
              <w:right w:val="single" w:sz="4" w:space="0" w:color="000000"/>
            </w:tcBorders>
            <w:hideMark/>
          </w:tcPr>
          <w:p w:rsidR="008A3A73" w:rsidRDefault="008A3A73" w:rsidP="003D0634">
            <w:pPr>
              <w:spacing w:line="240" w:lineRule="auto"/>
              <w:jc w:val="center"/>
              <w:rPr>
                <w:rFonts w:ascii="Times New Roman" w:hAnsi="Times New Roman"/>
                <w:sz w:val="24"/>
                <w:szCs w:val="24"/>
                <w:lang w:eastAsia="zh-TW"/>
              </w:rPr>
            </w:pPr>
            <w:r>
              <w:rPr>
                <w:rFonts w:ascii="Times New Roman" w:hAnsi="Times New Roman"/>
                <w:sz w:val="24"/>
                <w:szCs w:val="24"/>
                <w:lang w:eastAsia="zh-TW"/>
              </w:rPr>
              <w:t>5</w:t>
            </w:r>
          </w:p>
        </w:tc>
        <w:tc>
          <w:tcPr>
            <w:tcW w:w="756" w:type="dxa"/>
            <w:tcBorders>
              <w:top w:val="single" w:sz="4" w:space="0" w:color="000000"/>
              <w:left w:val="single" w:sz="4" w:space="0" w:color="000000"/>
              <w:bottom w:val="single" w:sz="4" w:space="0" w:color="000000"/>
              <w:right w:val="single" w:sz="4" w:space="0" w:color="000000"/>
            </w:tcBorders>
            <w:hideMark/>
          </w:tcPr>
          <w:p w:rsidR="008A3A73" w:rsidRDefault="008A3A73" w:rsidP="003D0634">
            <w:pPr>
              <w:spacing w:line="240" w:lineRule="auto"/>
              <w:jc w:val="center"/>
              <w:rPr>
                <w:rFonts w:ascii="Times New Roman" w:hAnsi="Times New Roman"/>
                <w:sz w:val="24"/>
                <w:szCs w:val="24"/>
                <w:lang w:eastAsia="zh-TW"/>
              </w:rPr>
            </w:pPr>
            <w:r>
              <w:rPr>
                <w:rFonts w:ascii="Times New Roman" w:hAnsi="Times New Roman"/>
                <w:sz w:val="24"/>
                <w:szCs w:val="24"/>
                <w:lang w:eastAsia="zh-TW"/>
              </w:rPr>
              <w:t>6</w:t>
            </w:r>
          </w:p>
        </w:tc>
        <w:tc>
          <w:tcPr>
            <w:tcW w:w="861" w:type="dxa"/>
            <w:tcBorders>
              <w:top w:val="single" w:sz="4" w:space="0" w:color="000000"/>
              <w:left w:val="single" w:sz="4" w:space="0" w:color="000000"/>
              <w:bottom w:val="single" w:sz="4" w:space="0" w:color="000000"/>
              <w:right w:val="single" w:sz="4" w:space="0" w:color="000000"/>
            </w:tcBorders>
            <w:hideMark/>
          </w:tcPr>
          <w:p w:rsidR="008A3A73" w:rsidRDefault="008A3A73" w:rsidP="003D0634">
            <w:pPr>
              <w:spacing w:line="240" w:lineRule="auto"/>
              <w:jc w:val="center"/>
              <w:rPr>
                <w:rFonts w:ascii="Times New Roman" w:hAnsi="Times New Roman"/>
                <w:sz w:val="24"/>
                <w:szCs w:val="24"/>
                <w:lang w:eastAsia="zh-TW"/>
              </w:rPr>
            </w:pPr>
            <w:r>
              <w:rPr>
                <w:rFonts w:ascii="Times New Roman" w:hAnsi="Times New Roman"/>
                <w:sz w:val="24"/>
                <w:szCs w:val="24"/>
                <w:lang w:eastAsia="zh-TW"/>
              </w:rPr>
              <w:t>7</w:t>
            </w:r>
          </w:p>
        </w:tc>
        <w:tc>
          <w:tcPr>
            <w:tcW w:w="851" w:type="dxa"/>
            <w:tcBorders>
              <w:top w:val="single" w:sz="4" w:space="0" w:color="000000"/>
              <w:left w:val="single" w:sz="4" w:space="0" w:color="000000"/>
              <w:bottom w:val="single" w:sz="4" w:space="0" w:color="000000"/>
              <w:right w:val="single" w:sz="4" w:space="0" w:color="000000"/>
            </w:tcBorders>
            <w:hideMark/>
          </w:tcPr>
          <w:p w:rsidR="008A3A73" w:rsidRDefault="008A3A73" w:rsidP="003D0634">
            <w:pPr>
              <w:spacing w:line="240" w:lineRule="auto"/>
              <w:jc w:val="center"/>
              <w:rPr>
                <w:rFonts w:ascii="Times New Roman" w:hAnsi="Times New Roman"/>
                <w:sz w:val="24"/>
                <w:szCs w:val="24"/>
                <w:lang w:eastAsia="zh-TW"/>
              </w:rPr>
            </w:pPr>
            <w:r>
              <w:rPr>
                <w:rFonts w:ascii="Times New Roman" w:hAnsi="Times New Roman"/>
                <w:sz w:val="24"/>
                <w:szCs w:val="24"/>
                <w:lang w:eastAsia="zh-TW"/>
              </w:rPr>
              <w:t>8</w:t>
            </w:r>
          </w:p>
        </w:tc>
        <w:tc>
          <w:tcPr>
            <w:tcW w:w="1134" w:type="dxa"/>
            <w:vMerge w:val="restart"/>
            <w:tcBorders>
              <w:top w:val="single" w:sz="4" w:space="0" w:color="000000"/>
              <w:left w:val="single" w:sz="4" w:space="0" w:color="000000"/>
              <w:bottom w:val="single" w:sz="4" w:space="0" w:color="000000"/>
              <w:right w:val="single" w:sz="4" w:space="0" w:color="000000"/>
            </w:tcBorders>
          </w:tcPr>
          <w:p w:rsidR="008A3A73" w:rsidRDefault="008A3A73" w:rsidP="003D0634">
            <w:pPr>
              <w:spacing w:line="240" w:lineRule="auto"/>
              <w:jc w:val="center"/>
              <w:rPr>
                <w:rFonts w:ascii="Times New Roman" w:hAnsi="Times New Roman"/>
                <w:sz w:val="24"/>
                <w:szCs w:val="24"/>
                <w:lang w:eastAsia="zh-TW"/>
              </w:rPr>
            </w:pPr>
          </w:p>
        </w:tc>
      </w:tr>
      <w:tr w:rsidR="008A3A73" w:rsidTr="003D0634">
        <w:tc>
          <w:tcPr>
            <w:tcW w:w="1983" w:type="dxa"/>
            <w:tcBorders>
              <w:top w:val="single" w:sz="4" w:space="0" w:color="000000"/>
              <w:left w:val="single" w:sz="4" w:space="0" w:color="000000"/>
              <w:bottom w:val="single" w:sz="4" w:space="0" w:color="000000"/>
              <w:right w:val="single" w:sz="4" w:space="0" w:color="000000"/>
            </w:tcBorders>
            <w:hideMark/>
          </w:tcPr>
          <w:p w:rsidR="008A3A73" w:rsidRDefault="008A3A73" w:rsidP="003D0634">
            <w:pPr>
              <w:spacing w:line="240" w:lineRule="auto"/>
              <w:rPr>
                <w:rFonts w:ascii="Times New Roman" w:hAnsi="Times New Roman"/>
                <w:sz w:val="24"/>
                <w:szCs w:val="24"/>
                <w:lang w:eastAsia="zh-TW"/>
              </w:rPr>
            </w:pPr>
            <w:r>
              <w:rPr>
                <w:rFonts w:ascii="Times New Roman" w:hAnsi="Times New Roman"/>
                <w:sz w:val="24"/>
                <w:szCs w:val="24"/>
                <w:lang w:eastAsia="zh-TW"/>
              </w:rPr>
              <w:t xml:space="preserve">Количество </w:t>
            </w:r>
          </w:p>
          <w:p w:rsidR="008A3A73" w:rsidRDefault="008A3A73" w:rsidP="003D0634">
            <w:pPr>
              <w:spacing w:line="240" w:lineRule="auto"/>
              <w:rPr>
                <w:rFonts w:ascii="Times New Roman" w:hAnsi="Times New Roman"/>
                <w:sz w:val="24"/>
                <w:szCs w:val="24"/>
                <w:lang w:eastAsia="zh-TW"/>
              </w:rPr>
            </w:pPr>
            <w:r>
              <w:rPr>
                <w:rFonts w:ascii="Times New Roman" w:hAnsi="Times New Roman"/>
                <w:sz w:val="24"/>
                <w:szCs w:val="24"/>
                <w:lang w:eastAsia="zh-TW"/>
              </w:rPr>
              <w:t>недель</w:t>
            </w:r>
          </w:p>
        </w:tc>
        <w:tc>
          <w:tcPr>
            <w:tcW w:w="706" w:type="dxa"/>
            <w:tcBorders>
              <w:top w:val="single" w:sz="4" w:space="0" w:color="000000"/>
              <w:left w:val="single" w:sz="4" w:space="0" w:color="000000"/>
              <w:bottom w:val="single" w:sz="4" w:space="0" w:color="000000"/>
              <w:right w:val="single" w:sz="4" w:space="0" w:color="000000"/>
            </w:tcBorders>
            <w:hideMark/>
          </w:tcPr>
          <w:p w:rsidR="008A3A73" w:rsidRDefault="008A3A73" w:rsidP="003D0634">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850" w:type="dxa"/>
            <w:tcBorders>
              <w:top w:val="single" w:sz="4" w:space="0" w:color="000000"/>
              <w:left w:val="single" w:sz="4" w:space="0" w:color="000000"/>
              <w:bottom w:val="single" w:sz="4" w:space="0" w:color="000000"/>
              <w:right w:val="single" w:sz="4" w:space="0" w:color="000000"/>
            </w:tcBorders>
            <w:hideMark/>
          </w:tcPr>
          <w:p w:rsidR="008A3A73" w:rsidRDefault="008A3A73" w:rsidP="003D0634">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841" w:type="dxa"/>
            <w:tcBorders>
              <w:top w:val="single" w:sz="4" w:space="0" w:color="000000"/>
              <w:left w:val="single" w:sz="4" w:space="0" w:color="000000"/>
              <w:bottom w:val="single" w:sz="4" w:space="0" w:color="000000"/>
              <w:right w:val="single" w:sz="4" w:space="0" w:color="000000"/>
            </w:tcBorders>
            <w:hideMark/>
          </w:tcPr>
          <w:p w:rsidR="008A3A73" w:rsidRDefault="008A3A73" w:rsidP="003D0634">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718" w:type="dxa"/>
            <w:tcBorders>
              <w:top w:val="single" w:sz="4" w:space="0" w:color="000000"/>
              <w:left w:val="single" w:sz="4" w:space="0" w:color="000000"/>
              <w:bottom w:val="single" w:sz="4" w:space="0" w:color="000000"/>
              <w:right w:val="single" w:sz="4" w:space="0" w:color="000000"/>
            </w:tcBorders>
            <w:hideMark/>
          </w:tcPr>
          <w:p w:rsidR="008A3A73" w:rsidRDefault="008A3A73" w:rsidP="003D0634">
            <w:pPr>
              <w:spacing w:line="240" w:lineRule="auto"/>
              <w:jc w:val="center"/>
              <w:rPr>
                <w:rFonts w:ascii="Times New Roman" w:hAnsi="Times New Roman"/>
                <w:sz w:val="24"/>
                <w:szCs w:val="24"/>
                <w:lang w:eastAsia="zh-TW"/>
              </w:rPr>
            </w:pPr>
            <w:r>
              <w:rPr>
                <w:rFonts w:ascii="Times New Roman" w:hAnsi="Times New Roman"/>
                <w:sz w:val="24"/>
                <w:szCs w:val="24"/>
                <w:lang w:eastAsia="zh-TW"/>
              </w:rPr>
              <w:t>17</w:t>
            </w:r>
          </w:p>
        </w:tc>
        <w:tc>
          <w:tcPr>
            <w:tcW w:w="793" w:type="dxa"/>
            <w:tcBorders>
              <w:top w:val="single" w:sz="4" w:space="0" w:color="000000"/>
              <w:left w:val="single" w:sz="4" w:space="0" w:color="000000"/>
              <w:bottom w:val="single" w:sz="4" w:space="0" w:color="000000"/>
              <w:right w:val="single" w:sz="4" w:space="0" w:color="000000"/>
            </w:tcBorders>
            <w:hideMark/>
          </w:tcPr>
          <w:p w:rsidR="008A3A73" w:rsidRDefault="008A3A73" w:rsidP="003D0634">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756" w:type="dxa"/>
            <w:tcBorders>
              <w:top w:val="single" w:sz="4" w:space="0" w:color="000000"/>
              <w:left w:val="single" w:sz="4" w:space="0" w:color="000000"/>
              <w:bottom w:val="single" w:sz="4" w:space="0" w:color="000000"/>
              <w:right w:val="single" w:sz="4" w:space="0" w:color="000000"/>
            </w:tcBorders>
            <w:hideMark/>
          </w:tcPr>
          <w:p w:rsidR="008A3A73" w:rsidRDefault="008A3A73" w:rsidP="003D0634">
            <w:pPr>
              <w:spacing w:line="240" w:lineRule="auto"/>
              <w:jc w:val="center"/>
              <w:rPr>
                <w:rFonts w:ascii="Times New Roman" w:hAnsi="Times New Roman"/>
                <w:sz w:val="24"/>
                <w:szCs w:val="24"/>
                <w:lang w:eastAsia="zh-TW"/>
              </w:rPr>
            </w:pPr>
            <w:r>
              <w:rPr>
                <w:rFonts w:ascii="Times New Roman" w:hAnsi="Times New Roman"/>
                <w:sz w:val="24"/>
                <w:szCs w:val="24"/>
                <w:lang w:eastAsia="zh-TW"/>
              </w:rPr>
              <w:t>17</w:t>
            </w:r>
          </w:p>
        </w:tc>
        <w:tc>
          <w:tcPr>
            <w:tcW w:w="861" w:type="dxa"/>
            <w:tcBorders>
              <w:top w:val="single" w:sz="4" w:space="0" w:color="000000"/>
              <w:left w:val="single" w:sz="4" w:space="0" w:color="000000"/>
              <w:bottom w:val="single" w:sz="4" w:space="0" w:color="000000"/>
              <w:right w:val="single" w:sz="4" w:space="0" w:color="000000"/>
            </w:tcBorders>
            <w:hideMark/>
          </w:tcPr>
          <w:p w:rsidR="008A3A73" w:rsidRDefault="008A3A73" w:rsidP="003D0634">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851" w:type="dxa"/>
            <w:tcBorders>
              <w:top w:val="single" w:sz="4" w:space="0" w:color="000000"/>
              <w:left w:val="single" w:sz="4" w:space="0" w:color="000000"/>
              <w:bottom w:val="single" w:sz="4" w:space="0" w:color="000000"/>
              <w:right w:val="single" w:sz="4" w:space="0" w:color="000000"/>
            </w:tcBorders>
            <w:hideMark/>
          </w:tcPr>
          <w:p w:rsidR="008A3A73" w:rsidRDefault="008A3A73" w:rsidP="003D0634">
            <w:pPr>
              <w:spacing w:line="240" w:lineRule="auto"/>
              <w:jc w:val="center"/>
              <w:rPr>
                <w:rFonts w:ascii="Times New Roman" w:hAnsi="Times New Roman"/>
                <w:sz w:val="24"/>
                <w:szCs w:val="24"/>
                <w:lang w:eastAsia="zh-TW"/>
              </w:rPr>
            </w:pPr>
            <w:r>
              <w:rPr>
                <w:rFonts w:ascii="Times New Roman" w:hAnsi="Times New Roman"/>
                <w:sz w:val="24"/>
                <w:szCs w:val="24"/>
                <w:lang w:eastAsia="zh-TW"/>
              </w:rPr>
              <w:t>17</w:t>
            </w:r>
          </w:p>
        </w:tc>
        <w:tc>
          <w:tcPr>
            <w:tcW w:w="1140" w:type="dxa"/>
            <w:vMerge/>
            <w:tcBorders>
              <w:top w:val="single" w:sz="4" w:space="0" w:color="000000"/>
              <w:left w:val="single" w:sz="4" w:space="0" w:color="000000"/>
              <w:bottom w:val="single" w:sz="4" w:space="0" w:color="000000"/>
              <w:right w:val="single" w:sz="4" w:space="0" w:color="000000"/>
            </w:tcBorders>
            <w:vAlign w:val="center"/>
            <w:hideMark/>
          </w:tcPr>
          <w:p w:rsidR="008A3A73" w:rsidRDefault="008A3A73" w:rsidP="003D0634">
            <w:pPr>
              <w:spacing w:after="0" w:line="240" w:lineRule="auto"/>
              <w:rPr>
                <w:rFonts w:ascii="Times New Roman" w:hAnsi="Times New Roman"/>
                <w:sz w:val="24"/>
                <w:szCs w:val="24"/>
                <w:lang w:eastAsia="zh-TW"/>
              </w:rPr>
            </w:pPr>
          </w:p>
        </w:tc>
      </w:tr>
      <w:tr w:rsidR="008A3A73" w:rsidTr="003D0634">
        <w:tc>
          <w:tcPr>
            <w:tcW w:w="1983" w:type="dxa"/>
            <w:tcBorders>
              <w:top w:val="single" w:sz="4" w:space="0" w:color="000000"/>
              <w:left w:val="single" w:sz="4" w:space="0" w:color="000000"/>
              <w:bottom w:val="single" w:sz="4" w:space="0" w:color="000000"/>
              <w:right w:val="single" w:sz="4" w:space="0" w:color="000000"/>
            </w:tcBorders>
            <w:hideMark/>
          </w:tcPr>
          <w:p w:rsidR="008A3A73" w:rsidRDefault="008A3A73" w:rsidP="003D0634">
            <w:pPr>
              <w:spacing w:line="240" w:lineRule="auto"/>
              <w:rPr>
                <w:rFonts w:ascii="Times New Roman" w:hAnsi="Times New Roman"/>
                <w:sz w:val="24"/>
                <w:szCs w:val="24"/>
                <w:lang w:eastAsia="zh-TW"/>
              </w:rPr>
            </w:pPr>
            <w:r>
              <w:rPr>
                <w:rFonts w:ascii="Times New Roman" w:hAnsi="Times New Roman"/>
                <w:sz w:val="24"/>
                <w:szCs w:val="24"/>
                <w:lang w:eastAsia="zh-TW"/>
              </w:rPr>
              <w:t xml:space="preserve">Аудиторные </w:t>
            </w:r>
          </w:p>
          <w:p w:rsidR="008A3A73" w:rsidRDefault="008A3A73" w:rsidP="003D0634">
            <w:pPr>
              <w:spacing w:line="240" w:lineRule="auto"/>
              <w:rPr>
                <w:rFonts w:ascii="Times New Roman" w:hAnsi="Times New Roman"/>
                <w:sz w:val="24"/>
                <w:szCs w:val="24"/>
                <w:lang w:eastAsia="zh-TW"/>
              </w:rPr>
            </w:pPr>
            <w:r>
              <w:rPr>
                <w:rFonts w:ascii="Times New Roman" w:hAnsi="Times New Roman"/>
                <w:sz w:val="24"/>
                <w:szCs w:val="24"/>
                <w:lang w:eastAsia="zh-TW"/>
              </w:rPr>
              <w:t>занятия</w:t>
            </w:r>
          </w:p>
        </w:tc>
        <w:tc>
          <w:tcPr>
            <w:tcW w:w="706" w:type="dxa"/>
            <w:tcBorders>
              <w:top w:val="single" w:sz="4" w:space="0" w:color="000000"/>
              <w:left w:val="single" w:sz="4" w:space="0" w:color="000000"/>
              <w:bottom w:val="single" w:sz="4" w:space="0" w:color="000000"/>
              <w:right w:val="single" w:sz="4" w:space="0" w:color="000000"/>
            </w:tcBorders>
            <w:hideMark/>
          </w:tcPr>
          <w:p w:rsidR="008A3A73" w:rsidRDefault="008A3A73" w:rsidP="003D0634">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850" w:type="dxa"/>
            <w:tcBorders>
              <w:top w:val="single" w:sz="4" w:space="0" w:color="000000"/>
              <w:left w:val="single" w:sz="4" w:space="0" w:color="000000"/>
              <w:bottom w:val="single" w:sz="4" w:space="0" w:color="000000"/>
              <w:right w:val="single" w:sz="4" w:space="0" w:color="000000"/>
            </w:tcBorders>
            <w:hideMark/>
          </w:tcPr>
          <w:p w:rsidR="008A3A73" w:rsidRDefault="008A3A73" w:rsidP="003D0634">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841" w:type="dxa"/>
            <w:tcBorders>
              <w:top w:val="single" w:sz="4" w:space="0" w:color="000000"/>
              <w:left w:val="single" w:sz="4" w:space="0" w:color="000000"/>
              <w:bottom w:val="single" w:sz="4" w:space="0" w:color="000000"/>
              <w:right w:val="single" w:sz="4" w:space="0" w:color="000000"/>
            </w:tcBorders>
            <w:hideMark/>
          </w:tcPr>
          <w:p w:rsidR="008A3A73" w:rsidRDefault="008A3A73" w:rsidP="003D0634">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718" w:type="dxa"/>
            <w:tcBorders>
              <w:top w:val="single" w:sz="4" w:space="0" w:color="000000"/>
              <w:left w:val="single" w:sz="4" w:space="0" w:color="000000"/>
              <w:bottom w:val="single" w:sz="4" w:space="0" w:color="000000"/>
              <w:right w:val="single" w:sz="4" w:space="0" w:color="000000"/>
            </w:tcBorders>
            <w:hideMark/>
          </w:tcPr>
          <w:p w:rsidR="008A3A73" w:rsidRDefault="008A3A73" w:rsidP="003D0634">
            <w:pPr>
              <w:spacing w:line="240" w:lineRule="auto"/>
              <w:jc w:val="center"/>
              <w:rPr>
                <w:rFonts w:ascii="Times New Roman" w:hAnsi="Times New Roman"/>
                <w:sz w:val="24"/>
                <w:szCs w:val="24"/>
                <w:lang w:eastAsia="zh-TW"/>
              </w:rPr>
            </w:pPr>
            <w:r>
              <w:rPr>
                <w:rFonts w:ascii="Times New Roman" w:hAnsi="Times New Roman"/>
                <w:sz w:val="24"/>
                <w:szCs w:val="24"/>
                <w:lang w:eastAsia="zh-TW"/>
              </w:rPr>
              <w:t>17</w:t>
            </w:r>
          </w:p>
        </w:tc>
        <w:tc>
          <w:tcPr>
            <w:tcW w:w="793" w:type="dxa"/>
            <w:tcBorders>
              <w:top w:val="single" w:sz="4" w:space="0" w:color="000000"/>
              <w:left w:val="single" w:sz="4" w:space="0" w:color="000000"/>
              <w:bottom w:val="single" w:sz="4" w:space="0" w:color="000000"/>
              <w:right w:val="single" w:sz="4" w:space="0" w:color="000000"/>
            </w:tcBorders>
            <w:hideMark/>
          </w:tcPr>
          <w:p w:rsidR="008A3A73" w:rsidRDefault="008A3A73" w:rsidP="003D0634">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756" w:type="dxa"/>
            <w:tcBorders>
              <w:top w:val="single" w:sz="4" w:space="0" w:color="000000"/>
              <w:left w:val="single" w:sz="4" w:space="0" w:color="000000"/>
              <w:bottom w:val="single" w:sz="4" w:space="0" w:color="000000"/>
              <w:right w:val="single" w:sz="4" w:space="0" w:color="000000"/>
            </w:tcBorders>
            <w:hideMark/>
          </w:tcPr>
          <w:p w:rsidR="008A3A73" w:rsidRDefault="008A3A73" w:rsidP="003D0634">
            <w:pPr>
              <w:spacing w:line="240" w:lineRule="auto"/>
              <w:jc w:val="center"/>
              <w:rPr>
                <w:rFonts w:ascii="Times New Roman" w:hAnsi="Times New Roman"/>
                <w:sz w:val="24"/>
                <w:szCs w:val="24"/>
                <w:lang w:eastAsia="zh-TW"/>
              </w:rPr>
            </w:pPr>
            <w:r>
              <w:rPr>
                <w:rFonts w:ascii="Times New Roman" w:hAnsi="Times New Roman"/>
                <w:sz w:val="24"/>
                <w:szCs w:val="24"/>
                <w:lang w:eastAsia="zh-TW"/>
              </w:rPr>
              <w:t>17</w:t>
            </w:r>
          </w:p>
        </w:tc>
        <w:tc>
          <w:tcPr>
            <w:tcW w:w="861" w:type="dxa"/>
            <w:tcBorders>
              <w:top w:val="single" w:sz="4" w:space="0" w:color="000000"/>
              <w:left w:val="single" w:sz="4" w:space="0" w:color="000000"/>
              <w:bottom w:val="single" w:sz="4" w:space="0" w:color="000000"/>
              <w:right w:val="single" w:sz="4" w:space="0" w:color="000000"/>
            </w:tcBorders>
            <w:hideMark/>
          </w:tcPr>
          <w:p w:rsidR="008A3A73" w:rsidRDefault="008A3A73" w:rsidP="003D0634">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851" w:type="dxa"/>
            <w:tcBorders>
              <w:top w:val="single" w:sz="4" w:space="0" w:color="000000"/>
              <w:left w:val="single" w:sz="4" w:space="0" w:color="000000"/>
              <w:bottom w:val="single" w:sz="4" w:space="0" w:color="000000"/>
              <w:right w:val="single" w:sz="4" w:space="0" w:color="000000"/>
            </w:tcBorders>
            <w:hideMark/>
          </w:tcPr>
          <w:p w:rsidR="008A3A73" w:rsidRDefault="008A3A73" w:rsidP="003D0634">
            <w:pPr>
              <w:spacing w:line="240" w:lineRule="auto"/>
              <w:jc w:val="center"/>
              <w:rPr>
                <w:rFonts w:ascii="Times New Roman" w:hAnsi="Times New Roman"/>
                <w:sz w:val="24"/>
                <w:szCs w:val="24"/>
                <w:lang w:eastAsia="zh-TW"/>
              </w:rPr>
            </w:pPr>
            <w:r>
              <w:rPr>
                <w:rFonts w:ascii="Times New Roman" w:hAnsi="Times New Roman"/>
                <w:sz w:val="24"/>
                <w:szCs w:val="24"/>
                <w:lang w:eastAsia="zh-TW"/>
              </w:rPr>
              <w:t>17</w:t>
            </w:r>
          </w:p>
        </w:tc>
        <w:tc>
          <w:tcPr>
            <w:tcW w:w="1134" w:type="dxa"/>
            <w:tcBorders>
              <w:top w:val="single" w:sz="4" w:space="0" w:color="000000"/>
              <w:left w:val="single" w:sz="4" w:space="0" w:color="000000"/>
              <w:bottom w:val="single" w:sz="4" w:space="0" w:color="000000"/>
              <w:right w:val="single" w:sz="4" w:space="0" w:color="000000"/>
            </w:tcBorders>
            <w:hideMark/>
          </w:tcPr>
          <w:p w:rsidR="008A3A73" w:rsidRDefault="008A3A73" w:rsidP="003D0634">
            <w:pPr>
              <w:spacing w:line="240" w:lineRule="auto"/>
              <w:jc w:val="center"/>
              <w:rPr>
                <w:rFonts w:ascii="Times New Roman" w:hAnsi="Times New Roman"/>
                <w:sz w:val="24"/>
                <w:szCs w:val="24"/>
                <w:lang w:eastAsia="zh-TW"/>
              </w:rPr>
            </w:pPr>
            <w:r>
              <w:rPr>
                <w:rFonts w:ascii="Times New Roman" w:hAnsi="Times New Roman"/>
                <w:sz w:val="24"/>
                <w:szCs w:val="24"/>
                <w:lang w:eastAsia="zh-TW"/>
              </w:rPr>
              <w:t>131</w:t>
            </w:r>
          </w:p>
        </w:tc>
      </w:tr>
      <w:tr w:rsidR="008A3A73" w:rsidTr="003D0634">
        <w:tc>
          <w:tcPr>
            <w:tcW w:w="1983" w:type="dxa"/>
            <w:tcBorders>
              <w:top w:val="single" w:sz="4" w:space="0" w:color="000000"/>
              <w:left w:val="single" w:sz="4" w:space="0" w:color="000000"/>
              <w:bottom w:val="single" w:sz="4" w:space="0" w:color="000000"/>
              <w:right w:val="single" w:sz="4" w:space="0" w:color="000000"/>
            </w:tcBorders>
            <w:hideMark/>
          </w:tcPr>
          <w:p w:rsidR="008A3A73" w:rsidRDefault="008A3A73" w:rsidP="003D0634">
            <w:pPr>
              <w:spacing w:line="240" w:lineRule="auto"/>
              <w:jc w:val="center"/>
              <w:rPr>
                <w:rFonts w:ascii="Times New Roman" w:hAnsi="Times New Roman"/>
                <w:sz w:val="24"/>
                <w:szCs w:val="24"/>
                <w:lang w:eastAsia="zh-TW"/>
              </w:rPr>
            </w:pPr>
            <w:r>
              <w:rPr>
                <w:rFonts w:ascii="Times New Roman" w:hAnsi="Times New Roman"/>
                <w:sz w:val="24"/>
                <w:szCs w:val="24"/>
                <w:lang w:eastAsia="zh-TW"/>
              </w:rPr>
              <w:t xml:space="preserve">Самостоятельная </w:t>
            </w:r>
          </w:p>
          <w:p w:rsidR="008A3A73" w:rsidRDefault="008A3A73" w:rsidP="003D0634">
            <w:pPr>
              <w:spacing w:line="240" w:lineRule="auto"/>
              <w:rPr>
                <w:rFonts w:ascii="Times New Roman" w:hAnsi="Times New Roman"/>
                <w:sz w:val="24"/>
                <w:szCs w:val="24"/>
                <w:lang w:eastAsia="zh-TW"/>
              </w:rPr>
            </w:pPr>
            <w:r>
              <w:rPr>
                <w:rFonts w:ascii="Times New Roman" w:hAnsi="Times New Roman"/>
                <w:sz w:val="24"/>
                <w:szCs w:val="24"/>
                <w:lang w:eastAsia="zh-TW"/>
              </w:rPr>
              <w:t>работа</w:t>
            </w:r>
          </w:p>
        </w:tc>
        <w:tc>
          <w:tcPr>
            <w:tcW w:w="706" w:type="dxa"/>
            <w:tcBorders>
              <w:top w:val="single" w:sz="4" w:space="0" w:color="000000"/>
              <w:left w:val="single" w:sz="4" w:space="0" w:color="000000"/>
              <w:bottom w:val="single" w:sz="4" w:space="0" w:color="000000"/>
              <w:right w:val="single" w:sz="4" w:space="0" w:color="000000"/>
            </w:tcBorders>
            <w:hideMark/>
          </w:tcPr>
          <w:p w:rsidR="008A3A73" w:rsidRDefault="008A3A73" w:rsidP="003D0634">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850" w:type="dxa"/>
            <w:tcBorders>
              <w:top w:val="single" w:sz="4" w:space="0" w:color="000000"/>
              <w:left w:val="single" w:sz="4" w:space="0" w:color="000000"/>
              <w:bottom w:val="single" w:sz="4" w:space="0" w:color="000000"/>
              <w:right w:val="single" w:sz="4" w:space="0" w:color="000000"/>
            </w:tcBorders>
            <w:hideMark/>
          </w:tcPr>
          <w:p w:rsidR="008A3A73" w:rsidRDefault="008A3A73" w:rsidP="003D0634">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841" w:type="dxa"/>
            <w:tcBorders>
              <w:top w:val="single" w:sz="4" w:space="0" w:color="000000"/>
              <w:left w:val="single" w:sz="4" w:space="0" w:color="000000"/>
              <w:bottom w:val="single" w:sz="4" w:space="0" w:color="000000"/>
              <w:right w:val="single" w:sz="4" w:space="0" w:color="000000"/>
            </w:tcBorders>
            <w:hideMark/>
          </w:tcPr>
          <w:p w:rsidR="008A3A73" w:rsidRDefault="008A3A73" w:rsidP="003D0634">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718" w:type="dxa"/>
            <w:tcBorders>
              <w:top w:val="single" w:sz="4" w:space="0" w:color="000000"/>
              <w:left w:val="single" w:sz="4" w:space="0" w:color="000000"/>
              <w:bottom w:val="single" w:sz="4" w:space="0" w:color="000000"/>
              <w:right w:val="single" w:sz="4" w:space="0" w:color="000000"/>
            </w:tcBorders>
            <w:hideMark/>
          </w:tcPr>
          <w:p w:rsidR="008A3A73" w:rsidRDefault="008A3A73" w:rsidP="003D0634">
            <w:pPr>
              <w:spacing w:line="240" w:lineRule="auto"/>
              <w:jc w:val="center"/>
              <w:rPr>
                <w:rFonts w:ascii="Times New Roman" w:hAnsi="Times New Roman"/>
                <w:sz w:val="24"/>
                <w:szCs w:val="24"/>
                <w:lang w:eastAsia="zh-TW"/>
              </w:rPr>
            </w:pPr>
            <w:r>
              <w:rPr>
                <w:rFonts w:ascii="Times New Roman" w:hAnsi="Times New Roman"/>
                <w:sz w:val="24"/>
                <w:szCs w:val="24"/>
                <w:lang w:eastAsia="zh-TW"/>
              </w:rPr>
              <w:t>17</w:t>
            </w:r>
          </w:p>
        </w:tc>
        <w:tc>
          <w:tcPr>
            <w:tcW w:w="793" w:type="dxa"/>
            <w:tcBorders>
              <w:top w:val="single" w:sz="4" w:space="0" w:color="000000"/>
              <w:left w:val="single" w:sz="4" w:space="0" w:color="000000"/>
              <w:bottom w:val="single" w:sz="4" w:space="0" w:color="000000"/>
              <w:right w:val="single" w:sz="4" w:space="0" w:color="000000"/>
            </w:tcBorders>
            <w:hideMark/>
          </w:tcPr>
          <w:p w:rsidR="008A3A73" w:rsidRDefault="008A3A73" w:rsidP="003D0634">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756" w:type="dxa"/>
            <w:tcBorders>
              <w:top w:val="single" w:sz="4" w:space="0" w:color="000000"/>
              <w:left w:val="single" w:sz="4" w:space="0" w:color="000000"/>
              <w:bottom w:val="single" w:sz="4" w:space="0" w:color="000000"/>
              <w:right w:val="single" w:sz="4" w:space="0" w:color="000000"/>
            </w:tcBorders>
            <w:hideMark/>
          </w:tcPr>
          <w:p w:rsidR="008A3A73" w:rsidRDefault="008A3A73" w:rsidP="003D0634">
            <w:pPr>
              <w:spacing w:line="240" w:lineRule="auto"/>
              <w:jc w:val="center"/>
              <w:rPr>
                <w:rFonts w:ascii="Times New Roman" w:hAnsi="Times New Roman"/>
                <w:sz w:val="24"/>
                <w:szCs w:val="24"/>
                <w:lang w:eastAsia="zh-TW"/>
              </w:rPr>
            </w:pPr>
            <w:r>
              <w:rPr>
                <w:rFonts w:ascii="Times New Roman" w:hAnsi="Times New Roman"/>
                <w:sz w:val="24"/>
                <w:szCs w:val="24"/>
                <w:lang w:eastAsia="zh-TW"/>
              </w:rPr>
              <w:t>17</w:t>
            </w:r>
          </w:p>
        </w:tc>
        <w:tc>
          <w:tcPr>
            <w:tcW w:w="861" w:type="dxa"/>
            <w:tcBorders>
              <w:top w:val="single" w:sz="4" w:space="0" w:color="000000"/>
              <w:left w:val="single" w:sz="4" w:space="0" w:color="000000"/>
              <w:bottom w:val="single" w:sz="4" w:space="0" w:color="000000"/>
              <w:right w:val="single" w:sz="4" w:space="0" w:color="000000"/>
            </w:tcBorders>
            <w:hideMark/>
          </w:tcPr>
          <w:p w:rsidR="008A3A73" w:rsidRDefault="008A3A73" w:rsidP="003D0634">
            <w:pPr>
              <w:spacing w:line="24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851" w:type="dxa"/>
            <w:tcBorders>
              <w:top w:val="single" w:sz="4" w:space="0" w:color="000000"/>
              <w:left w:val="single" w:sz="4" w:space="0" w:color="000000"/>
              <w:bottom w:val="single" w:sz="4" w:space="0" w:color="000000"/>
              <w:right w:val="single" w:sz="4" w:space="0" w:color="000000"/>
            </w:tcBorders>
            <w:hideMark/>
          </w:tcPr>
          <w:p w:rsidR="008A3A73" w:rsidRDefault="008A3A73" w:rsidP="003D0634">
            <w:pPr>
              <w:spacing w:line="240" w:lineRule="auto"/>
              <w:jc w:val="center"/>
              <w:rPr>
                <w:rFonts w:ascii="Times New Roman" w:hAnsi="Times New Roman"/>
                <w:sz w:val="24"/>
                <w:szCs w:val="24"/>
                <w:lang w:eastAsia="zh-TW"/>
              </w:rPr>
            </w:pPr>
            <w:r>
              <w:rPr>
                <w:rFonts w:ascii="Times New Roman" w:hAnsi="Times New Roman"/>
                <w:sz w:val="24"/>
                <w:szCs w:val="24"/>
                <w:lang w:eastAsia="zh-TW"/>
              </w:rPr>
              <w:t>17</w:t>
            </w:r>
          </w:p>
        </w:tc>
        <w:tc>
          <w:tcPr>
            <w:tcW w:w="1134" w:type="dxa"/>
            <w:tcBorders>
              <w:top w:val="single" w:sz="4" w:space="0" w:color="000000"/>
              <w:left w:val="single" w:sz="4" w:space="0" w:color="000000"/>
              <w:bottom w:val="single" w:sz="4" w:space="0" w:color="000000"/>
              <w:right w:val="single" w:sz="4" w:space="0" w:color="000000"/>
            </w:tcBorders>
            <w:hideMark/>
          </w:tcPr>
          <w:p w:rsidR="008A3A73" w:rsidRDefault="008A3A73" w:rsidP="003D0634">
            <w:pPr>
              <w:spacing w:line="240" w:lineRule="auto"/>
              <w:jc w:val="center"/>
              <w:rPr>
                <w:rFonts w:ascii="Times New Roman" w:hAnsi="Times New Roman"/>
                <w:sz w:val="24"/>
                <w:szCs w:val="24"/>
                <w:lang w:eastAsia="zh-TW"/>
              </w:rPr>
            </w:pPr>
            <w:r>
              <w:rPr>
                <w:rFonts w:ascii="Times New Roman" w:hAnsi="Times New Roman"/>
                <w:sz w:val="24"/>
                <w:szCs w:val="24"/>
                <w:lang w:eastAsia="zh-TW"/>
              </w:rPr>
              <w:t>131</w:t>
            </w:r>
          </w:p>
        </w:tc>
      </w:tr>
      <w:tr w:rsidR="008A3A73" w:rsidTr="003D0634">
        <w:tc>
          <w:tcPr>
            <w:tcW w:w="1983" w:type="dxa"/>
            <w:tcBorders>
              <w:top w:val="single" w:sz="4" w:space="0" w:color="000000"/>
              <w:left w:val="single" w:sz="4" w:space="0" w:color="000000"/>
              <w:bottom w:val="single" w:sz="4" w:space="0" w:color="000000"/>
              <w:right w:val="single" w:sz="4" w:space="0" w:color="000000"/>
            </w:tcBorders>
            <w:hideMark/>
          </w:tcPr>
          <w:p w:rsidR="008A3A73" w:rsidRDefault="008A3A73" w:rsidP="003D0634">
            <w:pPr>
              <w:spacing w:line="240" w:lineRule="auto"/>
              <w:rPr>
                <w:rFonts w:ascii="Times New Roman" w:hAnsi="Times New Roman"/>
                <w:sz w:val="24"/>
                <w:szCs w:val="24"/>
                <w:lang w:eastAsia="zh-TW"/>
              </w:rPr>
            </w:pPr>
            <w:r>
              <w:rPr>
                <w:rFonts w:ascii="Times New Roman" w:hAnsi="Times New Roman"/>
                <w:sz w:val="24"/>
                <w:szCs w:val="24"/>
                <w:lang w:eastAsia="zh-TW"/>
              </w:rPr>
              <w:t xml:space="preserve">Максимальная </w:t>
            </w:r>
          </w:p>
          <w:p w:rsidR="008A3A73" w:rsidRDefault="008A3A73" w:rsidP="003D0634">
            <w:pPr>
              <w:spacing w:line="240" w:lineRule="auto"/>
              <w:jc w:val="center"/>
              <w:rPr>
                <w:rFonts w:ascii="Times New Roman" w:hAnsi="Times New Roman"/>
                <w:sz w:val="24"/>
                <w:szCs w:val="24"/>
                <w:lang w:eastAsia="zh-TW"/>
              </w:rPr>
            </w:pPr>
            <w:r>
              <w:rPr>
                <w:rFonts w:ascii="Times New Roman" w:hAnsi="Times New Roman"/>
                <w:sz w:val="24"/>
                <w:szCs w:val="24"/>
                <w:lang w:eastAsia="zh-TW"/>
              </w:rPr>
              <w:t>учебная нагрузка</w:t>
            </w:r>
          </w:p>
        </w:tc>
        <w:tc>
          <w:tcPr>
            <w:tcW w:w="706" w:type="dxa"/>
            <w:tcBorders>
              <w:top w:val="single" w:sz="4" w:space="0" w:color="000000"/>
              <w:left w:val="single" w:sz="4" w:space="0" w:color="000000"/>
              <w:bottom w:val="single" w:sz="4" w:space="0" w:color="000000"/>
              <w:right w:val="single" w:sz="4" w:space="0" w:color="000000"/>
            </w:tcBorders>
            <w:hideMark/>
          </w:tcPr>
          <w:p w:rsidR="008A3A73" w:rsidRDefault="008A3A73" w:rsidP="003D0634">
            <w:pPr>
              <w:spacing w:line="240" w:lineRule="auto"/>
              <w:jc w:val="center"/>
              <w:rPr>
                <w:rFonts w:ascii="Times New Roman" w:hAnsi="Times New Roman"/>
                <w:sz w:val="24"/>
                <w:szCs w:val="24"/>
                <w:lang w:eastAsia="zh-TW"/>
              </w:rPr>
            </w:pPr>
            <w:r>
              <w:rPr>
                <w:rFonts w:ascii="Times New Roman" w:hAnsi="Times New Roman"/>
                <w:sz w:val="24"/>
                <w:szCs w:val="24"/>
                <w:lang w:eastAsia="zh-TW"/>
              </w:rPr>
              <w:t>32</w:t>
            </w:r>
          </w:p>
        </w:tc>
        <w:tc>
          <w:tcPr>
            <w:tcW w:w="850" w:type="dxa"/>
            <w:tcBorders>
              <w:top w:val="single" w:sz="4" w:space="0" w:color="000000"/>
              <w:left w:val="single" w:sz="4" w:space="0" w:color="000000"/>
              <w:bottom w:val="single" w:sz="4" w:space="0" w:color="000000"/>
              <w:right w:val="single" w:sz="4" w:space="0" w:color="000000"/>
            </w:tcBorders>
            <w:hideMark/>
          </w:tcPr>
          <w:p w:rsidR="008A3A73" w:rsidRDefault="008A3A73" w:rsidP="003D0634">
            <w:pPr>
              <w:spacing w:line="240" w:lineRule="auto"/>
              <w:jc w:val="center"/>
              <w:rPr>
                <w:rFonts w:ascii="Times New Roman" w:hAnsi="Times New Roman"/>
                <w:sz w:val="24"/>
                <w:szCs w:val="24"/>
                <w:lang w:eastAsia="zh-TW"/>
              </w:rPr>
            </w:pPr>
            <w:r>
              <w:rPr>
                <w:rFonts w:ascii="Times New Roman" w:hAnsi="Times New Roman"/>
                <w:sz w:val="24"/>
                <w:szCs w:val="24"/>
                <w:lang w:eastAsia="zh-TW"/>
              </w:rPr>
              <w:t>32</w:t>
            </w:r>
          </w:p>
        </w:tc>
        <w:tc>
          <w:tcPr>
            <w:tcW w:w="841" w:type="dxa"/>
            <w:tcBorders>
              <w:top w:val="single" w:sz="4" w:space="0" w:color="000000"/>
              <w:left w:val="single" w:sz="4" w:space="0" w:color="000000"/>
              <w:bottom w:val="single" w:sz="4" w:space="0" w:color="000000"/>
              <w:right w:val="single" w:sz="4" w:space="0" w:color="000000"/>
            </w:tcBorders>
            <w:hideMark/>
          </w:tcPr>
          <w:p w:rsidR="008A3A73" w:rsidRDefault="008A3A73" w:rsidP="003D0634">
            <w:pPr>
              <w:spacing w:line="240" w:lineRule="auto"/>
              <w:jc w:val="center"/>
              <w:rPr>
                <w:rFonts w:ascii="Times New Roman" w:hAnsi="Times New Roman"/>
                <w:sz w:val="24"/>
                <w:szCs w:val="24"/>
                <w:lang w:eastAsia="zh-TW"/>
              </w:rPr>
            </w:pPr>
            <w:r>
              <w:rPr>
                <w:rFonts w:ascii="Times New Roman" w:hAnsi="Times New Roman"/>
                <w:sz w:val="24"/>
                <w:szCs w:val="24"/>
                <w:lang w:eastAsia="zh-TW"/>
              </w:rPr>
              <w:t>32</w:t>
            </w:r>
          </w:p>
        </w:tc>
        <w:tc>
          <w:tcPr>
            <w:tcW w:w="718" w:type="dxa"/>
            <w:tcBorders>
              <w:top w:val="single" w:sz="4" w:space="0" w:color="000000"/>
              <w:left w:val="single" w:sz="4" w:space="0" w:color="000000"/>
              <w:bottom w:val="single" w:sz="4" w:space="0" w:color="000000"/>
              <w:right w:val="single" w:sz="4" w:space="0" w:color="000000"/>
            </w:tcBorders>
            <w:hideMark/>
          </w:tcPr>
          <w:p w:rsidR="008A3A73" w:rsidRDefault="008A3A73" w:rsidP="003D0634">
            <w:pPr>
              <w:spacing w:line="240" w:lineRule="auto"/>
              <w:jc w:val="center"/>
              <w:rPr>
                <w:rFonts w:ascii="Times New Roman" w:hAnsi="Times New Roman"/>
                <w:sz w:val="24"/>
                <w:szCs w:val="24"/>
                <w:lang w:eastAsia="zh-TW"/>
              </w:rPr>
            </w:pPr>
            <w:r>
              <w:rPr>
                <w:rFonts w:ascii="Times New Roman" w:hAnsi="Times New Roman"/>
                <w:sz w:val="24"/>
                <w:szCs w:val="24"/>
                <w:lang w:eastAsia="zh-TW"/>
              </w:rPr>
              <w:t>34</w:t>
            </w:r>
          </w:p>
        </w:tc>
        <w:tc>
          <w:tcPr>
            <w:tcW w:w="793" w:type="dxa"/>
            <w:tcBorders>
              <w:top w:val="single" w:sz="4" w:space="0" w:color="000000"/>
              <w:left w:val="single" w:sz="4" w:space="0" w:color="000000"/>
              <w:bottom w:val="single" w:sz="4" w:space="0" w:color="000000"/>
              <w:right w:val="single" w:sz="4" w:space="0" w:color="000000"/>
            </w:tcBorders>
            <w:hideMark/>
          </w:tcPr>
          <w:p w:rsidR="008A3A73" w:rsidRDefault="008A3A73" w:rsidP="003D0634">
            <w:pPr>
              <w:spacing w:line="240" w:lineRule="auto"/>
              <w:jc w:val="center"/>
              <w:rPr>
                <w:rFonts w:ascii="Times New Roman" w:hAnsi="Times New Roman"/>
                <w:sz w:val="24"/>
                <w:szCs w:val="24"/>
                <w:lang w:eastAsia="zh-TW"/>
              </w:rPr>
            </w:pPr>
            <w:r>
              <w:rPr>
                <w:rFonts w:ascii="Times New Roman" w:hAnsi="Times New Roman"/>
                <w:sz w:val="24"/>
                <w:szCs w:val="24"/>
                <w:lang w:eastAsia="zh-TW"/>
              </w:rPr>
              <w:t>32</w:t>
            </w:r>
          </w:p>
        </w:tc>
        <w:tc>
          <w:tcPr>
            <w:tcW w:w="756" w:type="dxa"/>
            <w:tcBorders>
              <w:top w:val="single" w:sz="4" w:space="0" w:color="000000"/>
              <w:left w:val="single" w:sz="4" w:space="0" w:color="000000"/>
              <w:bottom w:val="single" w:sz="4" w:space="0" w:color="000000"/>
              <w:right w:val="single" w:sz="4" w:space="0" w:color="000000"/>
            </w:tcBorders>
            <w:hideMark/>
          </w:tcPr>
          <w:p w:rsidR="008A3A73" w:rsidRDefault="008A3A73" w:rsidP="003D0634">
            <w:pPr>
              <w:spacing w:line="240" w:lineRule="auto"/>
              <w:jc w:val="center"/>
              <w:rPr>
                <w:rFonts w:ascii="Times New Roman" w:hAnsi="Times New Roman"/>
                <w:sz w:val="24"/>
                <w:szCs w:val="24"/>
                <w:lang w:eastAsia="zh-TW"/>
              </w:rPr>
            </w:pPr>
            <w:r>
              <w:rPr>
                <w:rFonts w:ascii="Times New Roman" w:hAnsi="Times New Roman"/>
                <w:sz w:val="24"/>
                <w:szCs w:val="24"/>
                <w:lang w:eastAsia="zh-TW"/>
              </w:rPr>
              <w:t>34</w:t>
            </w:r>
          </w:p>
        </w:tc>
        <w:tc>
          <w:tcPr>
            <w:tcW w:w="861" w:type="dxa"/>
            <w:tcBorders>
              <w:top w:val="single" w:sz="4" w:space="0" w:color="000000"/>
              <w:left w:val="single" w:sz="4" w:space="0" w:color="000000"/>
              <w:bottom w:val="single" w:sz="4" w:space="0" w:color="000000"/>
              <w:right w:val="single" w:sz="4" w:space="0" w:color="000000"/>
            </w:tcBorders>
            <w:hideMark/>
          </w:tcPr>
          <w:p w:rsidR="008A3A73" w:rsidRDefault="008A3A73" w:rsidP="003D0634">
            <w:pPr>
              <w:spacing w:line="240" w:lineRule="auto"/>
              <w:jc w:val="center"/>
              <w:rPr>
                <w:rFonts w:ascii="Times New Roman" w:hAnsi="Times New Roman"/>
                <w:sz w:val="24"/>
                <w:szCs w:val="24"/>
                <w:lang w:eastAsia="zh-TW"/>
              </w:rPr>
            </w:pPr>
            <w:r>
              <w:rPr>
                <w:rFonts w:ascii="Times New Roman" w:hAnsi="Times New Roman"/>
                <w:sz w:val="24"/>
                <w:szCs w:val="24"/>
                <w:lang w:eastAsia="zh-TW"/>
              </w:rPr>
              <w:t>32</w:t>
            </w:r>
          </w:p>
        </w:tc>
        <w:tc>
          <w:tcPr>
            <w:tcW w:w="851" w:type="dxa"/>
            <w:tcBorders>
              <w:top w:val="single" w:sz="4" w:space="0" w:color="000000"/>
              <w:left w:val="single" w:sz="4" w:space="0" w:color="000000"/>
              <w:bottom w:val="single" w:sz="4" w:space="0" w:color="000000"/>
              <w:right w:val="single" w:sz="4" w:space="0" w:color="000000"/>
            </w:tcBorders>
            <w:hideMark/>
          </w:tcPr>
          <w:p w:rsidR="008A3A73" w:rsidRDefault="008A3A73" w:rsidP="003D0634">
            <w:pPr>
              <w:spacing w:line="240" w:lineRule="auto"/>
              <w:jc w:val="center"/>
              <w:rPr>
                <w:rFonts w:ascii="Times New Roman" w:hAnsi="Times New Roman"/>
                <w:sz w:val="24"/>
                <w:szCs w:val="24"/>
                <w:lang w:eastAsia="zh-TW"/>
              </w:rPr>
            </w:pPr>
            <w:r>
              <w:rPr>
                <w:rFonts w:ascii="Times New Roman" w:hAnsi="Times New Roman"/>
                <w:sz w:val="24"/>
                <w:szCs w:val="24"/>
                <w:lang w:eastAsia="zh-TW"/>
              </w:rPr>
              <w:t>34</w:t>
            </w:r>
          </w:p>
        </w:tc>
        <w:tc>
          <w:tcPr>
            <w:tcW w:w="1134" w:type="dxa"/>
            <w:tcBorders>
              <w:top w:val="single" w:sz="4" w:space="0" w:color="000000"/>
              <w:left w:val="single" w:sz="4" w:space="0" w:color="000000"/>
              <w:bottom w:val="single" w:sz="4" w:space="0" w:color="000000"/>
              <w:right w:val="single" w:sz="4" w:space="0" w:color="000000"/>
            </w:tcBorders>
            <w:hideMark/>
          </w:tcPr>
          <w:p w:rsidR="008A3A73" w:rsidRDefault="008A3A73" w:rsidP="003D0634">
            <w:pPr>
              <w:spacing w:line="240" w:lineRule="auto"/>
              <w:jc w:val="center"/>
              <w:rPr>
                <w:rFonts w:ascii="Times New Roman" w:hAnsi="Times New Roman"/>
                <w:sz w:val="24"/>
                <w:szCs w:val="24"/>
                <w:lang w:eastAsia="zh-TW"/>
              </w:rPr>
            </w:pPr>
            <w:r>
              <w:rPr>
                <w:rFonts w:ascii="Times New Roman" w:hAnsi="Times New Roman"/>
                <w:sz w:val="24"/>
                <w:szCs w:val="24"/>
                <w:lang w:eastAsia="zh-TW"/>
              </w:rPr>
              <w:t>262</w:t>
            </w:r>
          </w:p>
        </w:tc>
      </w:tr>
    </w:tbl>
    <w:p w:rsidR="008A3A73" w:rsidRDefault="008A3A73" w:rsidP="008A3A73">
      <w:pPr>
        <w:jc w:val="right"/>
        <w:rPr>
          <w:rFonts w:ascii="Times New Roman" w:hAnsi="Times New Roman" w:cs="Times New Roman"/>
          <w:b/>
          <w:i/>
          <w:sz w:val="24"/>
          <w:szCs w:val="24"/>
        </w:rPr>
      </w:pPr>
      <w:r>
        <w:rPr>
          <w:rFonts w:ascii="Times New Roman" w:hAnsi="Times New Roman" w:cs="Times New Roman"/>
          <w:b/>
          <w:i/>
          <w:sz w:val="24"/>
          <w:szCs w:val="24"/>
        </w:rPr>
        <w:t xml:space="preserve"> </w:t>
      </w:r>
    </w:p>
    <w:p w:rsidR="008A3A73" w:rsidRDefault="008A3A73" w:rsidP="008A3A73">
      <w:pPr>
        <w:jc w:val="right"/>
        <w:rPr>
          <w:rFonts w:ascii="Times New Roman" w:hAnsi="Times New Roman" w:cs="Times New Roman"/>
          <w:b/>
          <w:i/>
          <w:sz w:val="24"/>
          <w:szCs w:val="24"/>
        </w:rPr>
      </w:pPr>
      <w:r>
        <w:rPr>
          <w:rFonts w:ascii="Times New Roman" w:hAnsi="Times New Roman" w:cs="Times New Roman"/>
          <w:b/>
          <w:i/>
          <w:sz w:val="24"/>
          <w:szCs w:val="24"/>
        </w:rPr>
        <w:lastRenderedPageBreak/>
        <w:t>3-х летний срок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3"/>
        <w:gridCol w:w="948"/>
        <w:gridCol w:w="948"/>
        <w:gridCol w:w="948"/>
        <w:gridCol w:w="949"/>
        <w:gridCol w:w="948"/>
        <w:gridCol w:w="949"/>
        <w:gridCol w:w="1898"/>
      </w:tblGrid>
      <w:tr w:rsidR="008A3A73" w:rsidTr="003D0634">
        <w:trPr>
          <w:jc w:val="center"/>
        </w:trPr>
        <w:tc>
          <w:tcPr>
            <w:tcW w:w="1983" w:type="dxa"/>
            <w:tcBorders>
              <w:top w:val="single" w:sz="4" w:space="0" w:color="auto"/>
              <w:left w:val="single" w:sz="4" w:space="0" w:color="auto"/>
              <w:bottom w:val="single" w:sz="4" w:space="0" w:color="auto"/>
              <w:right w:val="single" w:sz="4" w:space="0" w:color="auto"/>
            </w:tcBorders>
            <w:vAlign w:val="center"/>
            <w:hideMark/>
          </w:tcPr>
          <w:p w:rsidR="008A3A73" w:rsidRDefault="008A3A73" w:rsidP="003D0634">
            <w:pPr>
              <w:spacing w:line="252" w:lineRule="auto"/>
              <w:jc w:val="center"/>
              <w:rPr>
                <w:rFonts w:ascii="Times New Roman" w:hAnsi="Times New Roman" w:cs="Times New Roman"/>
                <w:sz w:val="24"/>
                <w:szCs w:val="24"/>
                <w:lang w:eastAsia="zh-TW"/>
              </w:rPr>
            </w:pPr>
            <w:r>
              <w:rPr>
                <w:rFonts w:ascii="Times New Roman" w:hAnsi="Times New Roman" w:cs="Times New Roman"/>
                <w:sz w:val="24"/>
                <w:szCs w:val="24"/>
                <w:lang w:eastAsia="zh-TW"/>
              </w:rPr>
              <w:t>Вид учебной работы,</w:t>
            </w:r>
          </w:p>
          <w:p w:rsidR="008A3A73" w:rsidRDefault="008A3A73" w:rsidP="003D0634">
            <w:pPr>
              <w:spacing w:line="252" w:lineRule="auto"/>
              <w:jc w:val="center"/>
              <w:rPr>
                <w:rFonts w:ascii="Times New Roman" w:hAnsi="Times New Roman" w:cs="Times New Roman"/>
                <w:sz w:val="24"/>
                <w:szCs w:val="24"/>
                <w:lang w:eastAsia="zh-TW"/>
              </w:rPr>
            </w:pPr>
            <w:r>
              <w:rPr>
                <w:rFonts w:ascii="Times New Roman" w:hAnsi="Times New Roman" w:cs="Times New Roman"/>
                <w:sz w:val="24"/>
                <w:szCs w:val="24"/>
                <w:lang w:eastAsia="zh-TW"/>
              </w:rPr>
              <w:t>нагрузки,</w:t>
            </w:r>
          </w:p>
          <w:p w:rsidR="008A3A73" w:rsidRDefault="008A3A73" w:rsidP="003D0634">
            <w:pPr>
              <w:pStyle w:val="Standard"/>
              <w:spacing w:line="252" w:lineRule="auto"/>
              <w:jc w:val="center"/>
              <w:rPr>
                <w:rFonts w:cs="Times New Roman"/>
                <w:sz w:val="24"/>
              </w:rPr>
            </w:pPr>
            <w:r>
              <w:rPr>
                <w:rFonts w:cs="Times New Roman"/>
                <w:sz w:val="24"/>
              </w:rPr>
              <w:t>аттестации</w:t>
            </w:r>
          </w:p>
        </w:tc>
        <w:tc>
          <w:tcPr>
            <w:tcW w:w="5690" w:type="dxa"/>
            <w:gridSpan w:val="6"/>
            <w:tcBorders>
              <w:top w:val="single" w:sz="4" w:space="0" w:color="auto"/>
              <w:left w:val="single" w:sz="4" w:space="0" w:color="auto"/>
              <w:bottom w:val="single" w:sz="4" w:space="0" w:color="auto"/>
              <w:right w:val="single" w:sz="4" w:space="0" w:color="auto"/>
            </w:tcBorders>
            <w:vAlign w:val="center"/>
            <w:hideMark/>
          </w:tcPr>
          <w:p w:rsidR="008A3A73" w:rsidRDefault="008A3A73" w:rsidP="003D0634">
            <w:pPr>
              <w:snapToGrid w:val="0"/>
              <w:spacing w:line="252" w:lineRule="auto"/>
              <w:jc w:val="center"/>
              <w:rPr>
                <w:rFonts w:ascii="Times New Roman" w:hAnsi="Times New Roman" w:cs="Times New Roman"/>
                <w:b/>
                <w:sz w:val="24"/>
                <w:szCs w:val="24"/>
                <w:lang w:eastAsia="zh-TW"/>
              </w:rPr>
            </w:pPr>
            <w:r>
              <w:rPr>
                <w:rFonts w:ascii="Times New Roman" w:hAnsi="Times New Roman" w:cs="Times New Roman"/>
                <w:b/>
                <w:sz w:val="24"/>
                <w:szCs w:val="24"/>
                <w:lang w:eastAsia="zh-TW"/>
              </w:rPr>
              <w:t>Затраты учебного времени</w:t>
            </w:r>
          </w:p>
        </w:tc>
        <w:tc>
          <w:tcPr>
            <w:tcW w:w="1898" w:type="dxa"/>
            <w:tcBorders>
              <w:top w:val="single" w:sz="4" w:space="0" w:color="auto"/>
              <w:left w:val="single" w:sz="4" w:space="0" w:color="auto"/>
              <w:bottom w:val="single" w:sz="4" w:space="0" w:color="auto"/>
              <w:right w:val="single" w:sz="4" w:space="0" w:color="auto"/>
            </w:tcBorders>
            <w:vAlign w:val="center"/>
            <w:hideMark/>
          </w:tcPr>
          <w:p w:rsidR="008A3A73" w:rsidRDefault="008A3A73" w:rsidP="003D0634">
            <w:pPr>
              <w:pStyle w:val="Standard"/>
              <w:spacing w:line="252" w:lineRule="auto"/>
              <w:jc w:val="center"/>
              <w:rPr>
                <w:rFonts w:cs="Times New Roman"/>
                <w:sz w:val="24"/>
              </w:rPr>
            </w:pPr>
            <w:r>
              <w:rPr>
                <w:rFonts w:cs="Times New Roman"/>
                <w:sz w:val="24"/>
              </w:rPr>
              <w:t>Всего часов</w:t>
            </w:r>
          </w:p>
        </w:tc>
      </w:tr>
      <w:tr w:rsidR="008A3A73" w:rsidTr="003D0634">
        <w:trPr>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A3A73" w:rsidRDefault="008A3A73" w:rsidP="003D0634">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Годы обучения</w:t>
            </w:r>
          </w:p>
        </w:tc>
        <w:tc>
          <w:tcPr>
            <w:tcW w:w="189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8A3A73" w:rsidRDefault="008A3A73" w:rsidP="003D0634">
            <w:pPr>
              <w:spacing w:line="252" w:lineRule="auto"/>
              <w:jc w:val="center"/>
              <w:rPr>
                <w:rFonts w:ascii="Times New Roman" w:hAnsi="Times New Roman" w:cs="Times New Roman"/>
                <w:sz w:val="24"/>
                <w:szCs w:val="24"/>
                <w:lang w:eastAsia="zh-TW"/>
              </w:rPr>
            </w:pPr>
            <w:r>
              <w:rPr>
                <w:rFonts w:ascii="Times New Roman" w:hAnsi="Times New Roman" w:cs="Times New Roman"/>
                <w:sz w:val="24"/>
                <w:szCs w:val="24"/>
                <w:lang w:eastAsia="zh-TW"/>
              </w:rPr>
              <w:t>5-й год</w:t>
            </w:r>
          </w:p>
        </w:tc>
        <w:tc>
          <w:tcPr>
            <w:tcW w:w="18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8A3A73" w:rsidRDefault="008A3A73" w:rsidP="003D0634">
            <w:pPr>
              <w:spacing w:line="252" w:lineRule="auto"/>
              <w:jc w:val="center"/>
              <w:rPr>
                <w:rFonts w:ascii="Times New Roman" w:hAnsi="Times New Roman" w:cs="Times New Roman"/>
                <w:sz w:val="24"/>
                <w:szCs w:val="24"/>
                <w:lang w:eastAsia="zh-TW"/>
              </w:rPr>
            </w:pPr>
            <w:r>
              <w:rPr>
                <w:rFonts w:ascii="Times New Roman" w:hAnsi="Times New Roman" w:cs="Times New Roman"/>
                <w:sz w:val="24"/>
                <w:szCs w:val="24"/>
                <w:lang w:eastAsia="zh-TW"/>
              </w:rPr>
              <w:t>6-й год</w:t>
            </w:r>
          </w:p>
        </w:tc>
        <w:tc>
          <w:tcPr>
            <w:tcW w:w="18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8A3A73" w:rsidRDefault="008A3A73" w:rsidP="003D0634">
            <w:pPr>
              <w:spacing w:line="252" w:lineRule="auto"/>
              <w:jc w:val="center"/>
              <w:rPr>
                <w:rFonts w:ascii="Times New Roman" w:hAnsi="Times New Roman" w:cs="Times New Roman"/>
                <w:sz w:val="24"/>
                <w:szCs w:val="24"/>
                <w:lang w:eastAsia="zh-TW"/>
              </w:rPr>
            </w:pPr>
            <w:r>
              <w:rPr>
                <w:rFonts w:ascii="Times New Roman" w:hAnsi="Times New Roman" w:cs="Times New Roman"/>
                <w:sz w:val="24"/>
                <w:szCs w:val="24"/>
                <w:lang w:eastAsia="zh-TW"/>
              </w:rPr>
              <w:t>7-й год</w:t>
            </w:r>
          </w:p>
        </w:tc>
        <w:tc>
          <w:tcPr>
            <w:tcW w:w="1898" w:type="dxa"/>
            <w:tcBorders>
              <w:top w:val="single" w:sz="4" w:space="0" w:color="auto"/>
              <w:left w:val="single" w:sz="4" w:space="0" w:color="auto"/>
              <w:bottom w:val="single" w:sz="4" w:space="0" w:color="auto"/>
              <w:right w:val="single" w:sz="4" w:space="0" w:color="auto"/>
            </w:tcBorders>
            <w:vAlign w:val="center"/>
          </w:tcPr>
          <w:p w:rsidR="008A3A73" w:rsidRDefault="008A3A73" w:rsidP="003D0634">
            <w:pPr>
              <w:pStyle w:val="Standard"/>
              <w:spacing w:line="252" w:lineRule="auto"/>
              <w:jc w:val="center"/>
              <w:rPr>
                <w:rFonts w:cs="Times New Roman"/>
                <w:sz w:val="24"/>
              </w:rPr>
            </w:pPr>
          </w:p>
        </w:tc>
      </w:tr>
      <w:tr w:rsidR="008A3A73" w:rsidTr="003D0634">
        <w:trPr>
          <w:trHeight w:val="330"/>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hideMark/>
          </w:tcPr>
          <w:p w:rsidR="008A3A73" w:rsidRDefault="008A3A73" w:rsidP="003D0634">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Полугодия</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8A3A73" w:rsidRDefault="008A3A73" w:rsidP="003D0634">
            <w:pPr>
              <w:pStyle w:val="Standard"/>
              <w:spacing w:line="252" w:lineRule="auto"/>
              <w:jc w:val="center"/>
              <w:rPr>
                <w:rFonts w:cs="Times New Roman"/>
                <w:sz w:val="24"/>
              </w:rPr>
            </w:pPr>
            <w:r>
              <w:rPr>
                <w:rFonts w:cs="Times New Roman"/>
                <w:sz w:val="24"/>
              </w:rPr>
              <w:t>1</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8A3A73" w:rsidRDefault="008A3A73" w:rsidP="003D0634">
            <w:pPr>
              <w:pStyle w:val="Standard"/>
              <w:spacing w:line="252" w:lineRule="auto"/>
              <w:jc w:val="center"/>
              <w:rPr>
                <w:rFonts w:cs="Times New Roman"/>
                <w:sz w:val="24"/>
              </w:rPr>
            </w:pPr>
            <w:r>
              <w:rPr>
                <w:rFonts w:cs="Times New Roman"/>
                <w:sz w:val="24"/>
              </w:rPr>
              <w:t>2</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8A3A73" w:rsidRDefault="008A3A73" w:rsidP="003D0634">
            <w:pPr>
              <w:pStyle w:val="Standard"/>
              <w:spacing w:line="252" w:lineRule="auto"/>
              <w:jc w:val="center"/>
              <w:rPr>
                <w:rFonts w:cs="Times New Roman"/>
                <w:sz w:val="24"/>
              </w:rPr>
            </w:pPr>
            <w:r>
              <w:rPr>
                <w:rFonts w:cs="Times New Roman"/>
                <w:sz w:val="24"/>
              </w:rPr>
              <w:t>3</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8A3A73" w:rsidRDefault="008A3A73" w:rsidP="003D0634">
            <w:pPr>
              <w:pStyle w:val="Standard"/>
              <w:spacing w:line="252" w:lineRule="auto"/>
              <w:jc w:val="center"/>
              <w:rPr>
                <w:rFonts w:cs="Times New Roman"/>
                <w:sz w:val="24"/>
              </w:rPr>
            </w:pPr>
            <w:r>
              <w:rPr>
                <w:rFonts w:cs="Times New Roman"/>
                <w:sz w:val="24"/>
              </w:rPr>
              <w:t>4</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8A3A73" w:rsidRDefault="008A3A73" w:rsidP="003D0634">
            <w:pPr>
              <w:pStyle w:val="Standard"/>
              <w:spacing w:line="252" w:lineRule="auto"/>
              <w:jc w:val="center"/>
              <w:rPr>
                <w:rFonts w:cs="Times New Roman"/>
                <w:sz w:val="24"/>
              </w:rPr>
            </w:pPr>
            <w:r>
              <w:rPr>
                <w:rFonts w:cs="Times New Roman"/>
                <w:sz w:val="24"/>
              </w:rPr>
              <w:t>5</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8A3A73" w:rsidRDefault="008A3A73" w:rsidP="003D0634">
            <w:pPr>
              <w:pStyle w:val="Standard"/>
              <w:spacing w:line="252" w:lineRule="auto"/>
              <w:jc w:val="center"/>
              <w:rPr>
                <w:rFonts w:cs="Times New Roman"/>
                <w:sz w:val="24"/>
              </w:rPr>
            </w:pPr>
            <w:r>
              <w:rPr>
                <w:rFonts w:cs="Times New Roman"/>
                <w:sz w:val="24"/>
              </w:rPr>
              <w:t>6</w:t>
            </w:r>
          </w:p>
        </w:tc>
        <w:tc>
          <w:tcPr>
            <w:tcW w:w="1898" w:type="dxa"/>
            <w:vMerge w:val="restart"/>
            <w:tcBorders>
              <w:top w:val="single" w:sz="4" w:space="0" w:color="auto"/>
              <w:left w:val="single" w:sz="4" w:space="0" w:color="auto"/>
              <w:bottom w:val="single" w:sz="4" w:space="0" w:color="auto"/>
              <w:right w:val="single" w:sz="4" w:space="0" w:color="auto"/>
            </w:tcBorders>
          </w:tcPr>
          <w:p w:rsidR="008A3A73" w:rsidRDefault="008A3A73" w:rsidP="003D0634">
            <w:pPr>
              <w:pStyle w:val="Standard"/>
              <w:spacing w:line="252" w:lineRule="auto"/>
              <w:jc w:val="center"/>
              <w:rPr>
                <w:rFonts w:cs="Times New Roman"/>
                <w:sz w:val="24"/>
              </w:rPr>
            </w:pPr>
          </w:p>
        </w:tc>
      </w:tr>
      <w:tr w:rsidR="008A3A73" w:rsidTr="003D0634">
        <w:trPr>
          <w:trHeight w:val="150"/>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hideMark/>
          </w:tcPr>
          <w:p w:rsidR="008A3A73" w:rsidRDefault="008A3A73" w:rsidP="003D0634">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Количество недель</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8A3A73" w:rsidRDefault="008A3A73" w:rsidP="003D0634">
            <w:pPr>
              <w:pStyle w:val="Standard"/>
              <w:spacing w:line="252" w:lineRule="auto"/>
              <w:jc w:val="center"/>
              <w:rPr>
                <w:rFonts w:cs="Times New Roman"/>
                <w:sz w:val="24"/>
              </w:rPr>
            </w:pPr>
            <w:r>
              <w:rPr>
                <w:rFonts w:cs="Times New Roman"/>
                <w:sz w:val="24"/>
              </w:rPr>
              <w:t>16</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8A3A73" w:rsidRDefault="008A3A73" w:rsidP="003D0634">
            <w:pPr>
              <w:pStyle w:val="Standard"/>
              <w:spacing w:line="252" w:lineRule="auto"/>
              <w:jc w:val="center"/>
              <w:rPr>
                <w:rFonts w:cs="Times New Roman"/>
                <w:sz w:val="24"/>
              </w:rPr>
            </w:pPr>
            <w:r>
              <w:rPr>
                <w:rFonts w:cs="Times New Roman"/>
                <w:sz w:val="24"/>
              </w:rPr>
              <w:t>17</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8A3A73" w:rsidRDefault="008A3A73" w:rsidP="003D0634">
            <w:pPr>
              <w:pStyle w:val="Standard"/>
              <w:spacing w:line="252" w:lineRule="auto"/>
              <w:jc w:val="center"/>
              <w:rPr>
                <w:rFonts w:cs="Times New Roman"/>
                <w:sz w:val="24"/>
              </w:rPr>
            </w:pPr>
            <w:r>
              <w:rPr>
                <w:rFonts w:cs="Times New Roman"/>
                <w:sz w:val="24"/>
              </w:rPr>
              <w:t>16</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8A3A73" w:rsidRDefault="008A3A73" w:rsidP="003D0634">
            <w:pPr>
              <w:pStyle w:val="Standard"/>
              <w:spacing w:line="252" w:lineRule="auto"/>
              <w:jc w:val="center"/>
              <w:rPr>
                <w:rFonts w:cs="Times New Roman"/>
                <w:sz w:val="24"/>
              </w:rPr>
            </w:pPr>
            <w:r>
              <w:rPr>
                <w:rFonts w:cs="Times New Roman"/>
                <w:sz w:val="24"/>
              </w:rPr>
              <w:t>17</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8A3A73" w:rsidRDefault="008A3A73" w:rsidP="003D0634">
            <w:pPr>
              <w:pStyle w:val="Standard"/>
              <w:spacing w:line="252" w:lineRule="auto"/>
              <w:jc w:val="center"/>
              <w:rPr>
                <w:rFonts w:cs="Times New Roman"/>
                <w:sz w:val="24"/>
              </w:rPr>
            </w:pPr>
            <w:r>
              <w:rPr>
                <w:rFonts w:cs="Times New Roman"/>
                <w:sz w:val="24"/>
              </w:rPr>
              <w:t>16</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8A3A73" w:rsidRDefault="008A3A73" w:rsidP="003D0634">
            <w:pPr>
              <w:pStyle w:val="Standard"/>
              <w:spacing w:line="252" w:lineRule="auto"/>
              <w:jc w:val="center"/>
              <w:rPr>
                <w:rFonts w:cs="Times New Roman"/>
                <w:sz w:val="24"/>
              </w:rPr>
            </w:pPr>
            <w:r>
              <w:rPr>
                <w:rFonts w:cs="Times New Roman"/>
                <w:sz w:val="24"/>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3A73" w:rsidRDefault="008A3A73" w:rsidP="003D0634">
            <w:pPr>
              <w:spacing w:after="0" w:line="240" w:lineRule="auto"/>
              <w:rPr>
                <w:rFonts w:ascii="Times New Roman" w:eastAsia="Lucida Sans Unicode" w:hAnsi="Times New Roman" w:cs="Times New Roman"/>
                <w:kern w:val="3"/>
                <w:sz w:val="24"/>
                <w:szCs w:val="24"/>
                <w:lang w:eastAsia="zh-CN" w:bidi="hi-IN"/>
              </w:rPr>
            </w:pPr>
          </w:p>
        </w:tc>
      </w:tr>
      <w:tr w:rsidR="008A3A73" w:rsidTr="003D0634">
        <w:trPr>
          <w:jc w:val="center"/>
        </w:trPr>
        <w:tc>
          <w:tcPr>
            <w:tcW w:w="1983" w:type="dxa"/>
            <w:tcBorders>
              <w:top w:val="single" w:sz="4" w:space="0" w:color="auto"/>
              <w:left w:val="single" w:sz="4" w:space="0" w:color="auto"/>
              <w:bottom w:val="single" w:sz="4" w:space="0" w:color="auto"/>
              <w:right w:val="single" w:sz="4" w:space="0" w:color="auto"/>
            </w:tcBorders>
            <w:hideMark/>
          </w:tcPr>
          <w:p w:rsidR="008A3A73" w:rsidRDefault="008A3A73" w:rsidP="003D0634">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 xml:space="preserve">Аудиторные занятия </w:t>
            </w:r>
          </w:p>
        </w:tc>
        <w:tc>
          <w:tcPr>
            <w:tcW w:w="948" w:type="dxa"/>
            <w:tcBorders>
              <w:top w:val="single" w:sz="4" w:space="0" w:color="auto"/>
              <w:left w:val="single" w:sz="4" w:space="0" w:color="auto"/>
              <w:bottom w:val="single" w:sz="4" w:space="0" w:color="auto"/>
              <w:right w:val="single" w:sz="4" w:space="0" w:color="auto"/>
            </w:tcBorders>
            <w:hideMark/>
          </w:tcPr>
          <w:p w:rsidR="008A3A73" w:rsidRDefault="008A3A73" w:rsidP="003D0634">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16</w:t>
            </w:r>
          </w:p>
        </w:tc>
        <w:tc>
          <w:tcPr>
            <w:tcW w:w="948" w:type="dxa"/>
            <w:tcBorders>
              <w:top w:val="single" w:sz="4" w:space="0" w:color="auto"/>
              <w:left w:val="single" w:sz="4" w:space="0" w:color="auto"/>
              <w:bottom w:val="single" w:sz="4" w:space="0" w:color="auto"/>
              <w:right w:val="single" w:sz="4" w:space="0" w:color="auto"/>
            </w:tcBorders>
            <w:hideMark/>
          </w:tcPr>
          <w:p w:rsidR="008A3A73" w:rsidRDefault="008A3A73" w:rsidP="003D0634">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8A3A73" w:rsidRDefault="008A3A73" w:rsidP="003D0634">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8A3A73" w:rsidRDefault="008A3A73" w:rsidP="003D0634">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8A3A73" w:rsidRDefault="008A3A73" w:rsidP="003D0634">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24</w:t>
            </w:r>
          </w:p>
        </w:tc>
        <w:tc>
          <w:tcPr>
            <w:tcW w:w="949" w:type="dxa"/>
            <w:tcBorders>
              <w:top w:val="single" w:sz="4" w:space="0" w:color="auto"/>
              <w:left w:val="single" w:sz="4" w:space="0" w:color="auto"/>
              <w:bottom w:val="single" w:sz="4" w:space="0" w:color="auto"/>
              <w:right w:val="single" w:sz="4" w:space="0" w:color="auto"/>
            </w:tcBorders>
            <w:hideMark/>
          </w:tcPr>
          <w:p w:rsidR="008A3A73" w:rsidRDefault="008A3A73" w:rsidP="003D0634">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25,5</w:t>
            </w:r>
          </w:p>
        </w:tc>
        <w:tc>
          <w:tcPr>
            <w:tcW w:w="1898" w:type="dxa"/>
            <w:tcBorders>
              <w:top w:val="single" w:sz="4" w:space="0" w:color="auto"/>
              <w:left w:val="single" w:sz="4" w:space="0" w:color="auto"/>
              <w:bottom w:val="single" w:sz="4" w:space="0" w:color="auto"/>
              <w:right w:val="single" w:sz="4" w:space="0" w:color="auto"/>
            </w:tcBorders>
            <w:hideMark/>
          </w:tcPr>
          <w:p w:rsidR="008A3A73" w:rsidRDefault="008A3A73" w:rsidP="003D0634">
            <w:pPr>
              <w:pStyle w:val="Standard"/>
              <w:spacing w:line="252" w:lineRule="auto"/>
              <w:jc w:val="center"/>
              <w:rPr>
                <w:rFonts w:cs="Times New Roman"/>
                <w:sz w:val="24"/>
              </w:rPr>
            </w:pPr>
            <w:r>
              <w:rPr>
                <w:rFonts w:cs="Times New Roman"/>
                <w:sz w:val="24"/>
              </w:rPr>
              <w:t>115,5</w:t>
            </w:r>
          </w:p>
        </w:tc>
      </w:tr>
      <w:tr w:rsidR="008A3A73" w:rsidTr="003D0634">
        <w:trPr>
          <w:jc w:val="center"/>
        </w:trPr>
        <w:tc>
          <w:tcPr>
            <w:tcW w:w="1983" w:type="dxa"/>
            <w:tcBorders>
              <w:top w:val="single" w:sz="4" w:space="0" w:color="auto"/>
              <w:left w:val="single" w:sz="4" w:space="0" w:color="auto"/>
              <w:bottom w:val="single" w:sz="4" w:space="0" w:color="auto"/>
              <w:right w:val="single" w:sz="4" w:space="0" w:color="auto"/>
            </w:tcBorders>
            <w:hideMark/>
          </w:tcPr>
          <w:p w:rsidR="008A3A73" w:rsidRDefault="008A3A73" w:rsidP="003D0634">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 xml:space="preserve">Самостоятельная работа </w:t>
            </w:r>
          </w:p>
        </w:tc>
        <w:tc>
          <w:tcPr>
            <w:tcW w:w="948" w:type="dxa"/>
            <w:tcBorders>
              <w:top w:val="single" w:sz="4" w:space="0" w:color="auto"/>
              <w:left w:val="single" w:sz="4" w:space="0" w:color="auto"/>
              <w:bottom w:val="single" w:sz="4" w:space="0" w:color="auto"/>
              <w:right w:val="single" w:sz="4" w:space="0" w:color="auto"/>
            </w:tcBorders>
            <w:hideMark/>
          </w:tcPr>
          <w:p w:rsidR="008A3A73" w:rsidRDefault="008A3A73" w:rsidP="003D0634">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16</w:t>
            </w:r>
          </w:p>
        </w:tc>
        <w:tc>
          <w:tcPr>
            <w:tcW w:w="948" w:type="dxa"/>
            <w:tcBorders>
              <w:top w:val="single" w:sz="4" w:space="0" w:color="auto"/>
              <w:left w:val="single" w:sz="4" w:space="0" w:color="auto"/>
              <w:bottom w:val="single" w:sz="4" w:space="0" w:color="auto"/>
              <w:right w:val="single" w:sz="4" w:space="0" w:color="auto"/>
            </w:tcBorders>
            <w:hideMark/>
          </w:tcPr>
          <w:p w:rsidR="008A3A73" w:rsidRDefault="008A3A73" w:rsidP="003D0634">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8A3A73" w:rsidRDefault="008A3A73" w:rsidP="003D0634">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8A3A73" w:rsidRDefault="008A3A73" w:rsidP="003D0634">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8A3A73" w:rsidRDefault="008A3A73" w:rsidP="003D0634">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24</w:t>
            </w:r>
          </w:p>
        </w:tc>
        <w:tc>
          <w:tcPr>
            <w:tcW w:w="949" w:type="dxa"/>
            <w:tcBorders>
              <w:top w:val="single" w:sz="4" w:space="0" w:color="auto"/>
              <w:left w:val="single" w:sz="4" w:space="0" w:color="auto"/>
              <w:bottom w:val="single" w:sz="4" w:space="0" w:color="auto"/>
              <w:right w:val="single" w:sz="4" w:space="0" w:color="auto"/>
            </w:tcBorders>
            <w:hideMark/>
          </w:tcPr>
          <w:p w:rsidR="008A3A73" w:rsidRDefault="008A3A73" w:rsidP="003D0634">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25,5</w:t>
            </w:r>
          </w:p>
        </w:tc>
        <w:tc>
          <w:tcPr>
            <w:tcW w:w="1898" w:type="dxa"/>
            <w:tcBorders>
              <w:top w:val="single" w:sz="4" w:space="0" w:color="auto"/>
              <w:left w:val="single" w:sz="4" w:space="0" w:color="auto"/>
              <w:bottom w:val="single" w:sz="4" w:space="0" w:color="auto"/>
              <w:right w:val="single" w:sz="4" w:space="0" w:color="auto"/>
            </w:tcBorders>
            <w:hideMark/>
          </w:tcPr>
          <w:p w:rsidR="008A3A73" w:rsidRDefault="008A3A73" w:rsidP="003D0634">
            <w:pPr>
              <w:pStyle w:val="Standard"/>
              <w:spacing w:line="252" w:lineRule="auto"/>
              <w:jc w:val="center"/>
              <w:rPr>
                <w:rFonts w:cs="Times New Roman"/>
                <w:sz w:val="24"/>
              </w:rPr>
            </w:pPr>
            <w:r>
              <w:rPr>
                <w:rFonts w:cs="Times New Roman"/>
                <w:sz w:val="24"/>
              </w:rPr>
              <w:t>115,5</w:t>
            </w:r>
          </w:p>
        </w:tc>
      </w:tr>
      <w:tr w:rsidR="008A3A73" w:rsidTr="003D0634">
        <w:trPr>
          <w:jc w:val="center"/>
        </w:trPr>
        <w:tc>
          <w:tcPr>
            <w:tcW w:w="1983" w:type="dxa"/>
            <w:tcBorders>
              <w:top w:val="single" w:sz="4" w:space="0" w:color="auto"/>
              <w:left w:val="single" w:sz="4" w:space="0" w:color="auto"/>
              <w:bottom w:val="single" w:sz="4" w:space="0" w:color="auto"/>
              <w:right w:val="single" w:sz="4" w:space="0" w:color="auto"/>
            </w:tcBorders>
            <w:hideMark/>
          </w:tcPr>
          <w:p w:rsidR="008A3A73" w:rsidRDefault="008A3A73" w:rsidP="003D0634">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 xml:space="preserve">Максимальная учебная нагрузка </w:t>
            </w:r>
          </w:p>
        </w:tc>
        <w:tc>
          <w:tcPr>
            <w:tcW w:w="948" w:type="dxa"/>
            <w:tcBorders>
              <w:top w:val="single" w:sz="4" w:space="0" w:color="auto"/>
              <w:left w:val="single" w:sz="4" w:space="0" w:color="auto"/>
              <w:bottom w:val="single" w:sz="4" w:space="0" w:color="auto"/>
              <w:right w:val="single" w:sz="4" w:space="0" w:color="auto"/>
            </w:tcBorders>
            <w:hideMark/>
          </w:tcPr>
          <w:p w:rsidR="008A3A73" w:rsidRDefault="008A3A73" w:rsidP="003D0634">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32</w:t>
            </w:r>
          </w:p>
        </w:tc>
        <w:tc>
          <w:tcPr>
            <w:tcW w:w="948" w:type="dxa"/>
            <w:tcBorders>
              <w:top w:val="single" w:sz="4" w:space="0" w:color="auto"/>
              <w:left w:val="single" w:sz="4" w:space="0" w:color="auto"/>
              <w:bottom w:val="single" w:sz="4" w:space="0" w:color="auto"/>
              <w:right w:val="single" w:sz="4" w:space="0" w:color="auto"/>
            </w:tcBorders>
            <w:hideMark/>
          </w:tcPr>
          <w:p w:rsidR="008A3A73" w:rsidRDefault="008A3A73" w:rsidP="003D0634">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34</w:t>
            </w:r>
          </w:p>
        </w:tc>
        <w:tc>
          <w:tcPr>
            <w:tcW w:w="948" w:type="dxa"/>
            <w:tcBorders>
              <w:top w:val="single" w:sz="4" w:space="0" w:color="auto"/>
              <w:left w:val="single" w:sz="4" w:space="0" w:color="auto"/>
              <w:bottom w:val="single" w:sz="4" w:space="0" w:color="auto"/>
              <w:right w:val="single" w:sz="4" w:space="0" w:color="auto"/>
            </w:tcBorders>
            <w:hideMark/>
          </w:tcPr>
          <w:p w:rsidR="008A3A73" w:rsidRDefault="008A3A73" w:rsidP="003D0634">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32</w:t>
            </w:r>
          </w:p>
        </w:tc>
        <w:tc>
          <w:tcPr>
            <w:tcW w:w="949" w:type="dxa"/>
            <w:tcBorders>
              <w:top w:val="single" w:sz="4" w:space="0" w:color="auto"/>
              <w:left w:val="single" w:sz="4" w:space="0" w:color="auto"/>
              <w:bottom w:val="single" w:sz="4" w:space="0" w:color="auto"/>
              <w:right w:val="single" w:sz="4" w:space="0" w:color="auto"/>
            </w:tcBorders>
            <w:hideMark/>
          </w:tcPr>
          <w:p w:rsidR="008A3A73" w:rsidRDefault="008A3A73" w:rsidP="003D0634">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34</w:t>
            </w:r>
          </w:p>
        </w:tc>
        <w:tc>
          <w:tcPr>
            <w:tcW w:w="948" w:type="dxa"/>
            <w:tcBorders>
              <w:top w:val="single" w:sz="4" w:space="0" w:color="auto"/>
              <w:left w:val="single" w:sz="4" w:space="0" w:color="auto"/>
              <w:bottom w:val="single" w:sz="4" w:space="0" w:color="auto"/>
              <w:right w:val="single" w:sz="4" w:space="0" w:color="auto"/>
            </w:tcBorders>
            <w:hideMark/>
          </w:tcPr>
          <w:p w:rsidR="008A3A73" w:rsidRDefault="008A3A73" w:rsidP="003D0634">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48</w:t>
            </w:r>
          </w:p>
        </w:tc>
        <w:tc>
          <w:tcPr>
            <w:tcW w:w="949" w:type="dxa"/>
            <w:tcBorders>
              <w:top w:val="single" w:sz="4" w:space="0" w:color="auto"/>
              <w:left w:val="single" w:sz="4" w:space="0" w:color="auto"/>
              <w:bottom w:val="single" w:sz="4" w:space="0" w:color="auto"/>
              <w:right w:val="single" w:sz="4" w:space="0" w:color="auto"/>
            </w:tcBorders>
            <w:hideMark/>
          </w:tcPr>
          <w:p w:rsidR="008A3A73" w:rsidRDefault="008A3A73" w:rsidP="003D0634">
            <w:pPr>
              <w:spacing w:line="240" w:lineRule="atLeast"/>
              <w:jc w:val="center"/>
              <w:rPr>
                <w:rFonts w:ascii="Times New Roman" w:hAnsi="Times New Roman" w:cs="Times New Roman"/>
                <w:sz w:val="24"/>
                <w:szCs w:val="24"/>
                <w:lang w:eastAsia="zh-TW"/>
              </w:rPr>
            </w:pPr>
            <w:r>
              <w:rPr>
                <w:rFonts w:ascii="Times New Roman" w:hAnsi="Times New Roman" w:cs="Times New Roman"/>
                <w:sz w:val="24"/>
                <w:szCs w:val="24"/>
                <w:lang w:eastAsia="zh-TW"/>
              </w:rPr>
              <w:t>51</w:t>
            </w:r>
          </w:p>
        </w:tc>
        <w:tc>
          <w:tcPr>
            <w:tcW w:w="1898" w:type="dxa"/>
            <w:tcBorders>
              <w:top w:val="single" w:sz="4" w:space="0" w:color="auto"/>
              <w:left w:val="single" w:sz="4" w:space="0" w:color="auto"/>
              <w:bottom w:val="single" w:sz="4" w:space="0" w:color="auto"/>
              <w:right w:val="single" w:sz="4" w:space="0" w:color="auto"/>
            </w:tcBorders>
            <w:hideMark/>
          </w:tcPr>
          <w:p w:rsidR="008A3A73" w:rsidRDefault="008A3A73" w:rsidP="003D0634">
            <w:pPr>
              <w:pStyle w:val="Standard"/>
              <w:spacing w:line="252" w:lineRule="auto"/>
              <w:jc w:val="center"/>
              <w:rPr>
                <w:rFonts w:cs="Times New Roman"/>
                <w:sz w:val="24"/>
              </w:rPr>
            </w:pPr>
            <w:r>
              <w:rPr>
                <w:rFonts w:cs="Times New Roman"/>
                <w:sz w:val="24"/>
              </w:rPr>
              <w:t>231</w:t>
            </w:r>
          </w:p>
        </w:tc>
      </w:tr>
    </w:tbl>
    <w:p w:rsidR="008A3A73" w:rsidRDefault="008A3A73" w:rsidP="008A3A73">
      <w:pPr>
        <w:jc w:val="center"/>
        <w:rPr>
          <w:rFonts w:ascii="Times New Roman" w:hAnsi="Times New Roman" w:cs="Times New Roman"/>
          <w:b/>
          <w:i/>
          <w:sz w:val="24"/>
          <w:szCs w:val="24"/>
        </w:rPr>
      </w:pPr>
    </w:p>
    <w:p w:rsidR="008A3A73" w:rsidRDefault="008A3A73" w:rsidP="008A3A73">
      <w:pPr>
        <w:jc w:val="both"/>
        <w:rPr>
          <w:rFonts w:ascii="Times New Roman" w:hAnsi="Times New Roman" w:cs="Times New Roman"/>
          <w:b/>
          <w:i/>
          <w:sz w:val="24"/>
          <w:szCs w:val="24"/>
        </w:rPr>
      </w:pPr>
      <w:r>
        <w:rPr>
          <w:rFonts w:ascii="Times New Roman" w:hAnsi="Times New Roman" w:cs="Times New Roman"/>
          <w:sz w:val="24"/>
          <w:szCs w:val="24"/>
        </w:rPr>
        <w:br w:type="textWrapping" w:clear="all"/>
      </w:r>
      <w:r>
        <w:rPr>
          <w:rFonts w:ascii="Times New Roman" w:hAnsi="Times New Roman" w:cs="Times New Roman"/>
          <w:b/>
          <w:i/>
          <w:sz w:val="24"/>
          <w:szCs w:val="24"/>
        </w:rPr>
        <w:t xml:space="preserve">                                                                                 3-х летний срок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3"/>
        <w:gridCol w:w="948"/>
        <w:gridCol w:w="948"/>
        <w:gridCol w:w="948"/>
        <w:gridCol w:w="949"/>
        <w:gridCol w:w="948"/>
        <w:gridCol w:w="949"/>
        <w:gridCol w:w="1898"/>
      </w:tblGrid>
      <w:tr w:rsidR="008A3A73" w:rsidTr="003D0634">
        <w:trPr>
          <w:jc w:val="center"/>
        </w:trPr>
        <w:tc>
          <w:tcPr>
            <w:tcW w:w="1983" w:type="dxa"/>
            <w:tcBorders>
              <w:top w:val="single" w:sz="4" w:space="0" w:color="auto"/>
              <w:left w:val="single" w:sz="4" w:space="0" w:color="auto"/>
              <w:bottom w:val="single" w:sz="4" w:space="0" w:color="auto"/>
              <w:right w:val="single" w:sz="4" w:space="0" w:color="auto"/>
            </w:tcBorders>
            <w:vAlign w:val="center"/>
            <w:hideMark/>
          </w:tcPr>
          <w:p w:rsidR="008A3A73" w:rsidRDefault="008A3A73" w:rsidP="003D0634">
            <w:pPr>
              <w:spacing w:line="252" w:lineRule="auto"/>
              <w:jc w:val="center"/>
              <w:rPr>
                <w:rFonts w:ascii="Times New Roman" w:hAnsi="Times New Roman" w:cs="Times New Roman"/>
                <w:sz w:val="24"/>
                <w:szCs w:val="24"/>
                <w:lang w:eastAsia="zh-TW"/>
              </w:rPr>
            </w:pPr>
            <w:r>
              <w:rPr>
                <w:rFonts w:ascii="Times New Roman" w:hAnsi="Times New Roman" w:cs="Times New Roman"/>
                <w:sz w:val="24"/>
                <w:szCs w:val="24"/>
                <w:lang w:eastAsia="zh-TW"/>
              </w:rPr>
              <w:t>Вид учебной работы,</w:t>
            </w:r>
          </w:p>
          <w:p w:rsidR="008A3A73" w:rsidRDefault="008A3A73" w:rsidP="003D0634">
            <w:pPr>
              <w:spacing w:line="252" w:lineRule="auto"/>
              <w:jc w:val="center"/>
              <w:rPr>
                <w:rFonts w:ascii="Times New Roman" w:hAnsi="Times New Roman" w:cs="Times New Roman"/>
                <w:sz w:val="24"/>
                <w:szCs w:val="24"/>
                <w:lang w:eastAsia="zh-TW"/>
              </w:rPr>
            </w:pPr>
            <w:r>
              <w:rPr>
                <w:rFonts w:ascii="Times New Roman" w:hAnsi="Times New Roman" w:cs="Times New Roman"/>
                <w:sz w:val="24"/>
                <w:szCs w:val="24"/>
                <w:lang w:eastAsia="zh-TW"/>
              </w:rPr>
              <w:t>нагрузки,</w:t>
            </w:r>
          </w:p>
          <w:p w:rsidR="008A3A73" w:rsidRDefault="008A3A73" w:rsidP="003D0634">
            <w:pPr>
              <w:pStyle w:val="Standard"/>
              <w:spacing w:line="252" w:lineRule="auto"/>
              <w:jc w:val="center"/>
              <w:rPr>
                <w:rFonts w:cs="Times New Roman"/>
                <w:sz w:val="24"/>
              </w:rPr>
            </w:pPr>
            <w:r>
              <w:rPr>
                <w:rFonts w:cs="Times New Roman"/>
                <w:sz w:val="24"/>
              </w:rPr>
              <w:t>аттестации</w:t>
            </w:r>
          </w:p>
        </w:tc>
        <w:tc>
          <w:tcPr>
            <w:tcW w:w="5690" w:type="dxa"/>
            <w:gridSpan w:val="6"/>
            <w:tcBorders>
              <w:top w:val="single" w:sz="4" w:space="0" w:color="auto"/>
              <w:left w:val="single" w:sz="4" w:space="0" w:color="auto"/>
              <w:bottom w:val="single" w:sz="4" w:space="0" w:color="auto"/>
              <w:right w:val="single" w:sz="4" w:space="0" w:color="auto"/>
            </w:tcBorders>
            <w:vAlign w:val="center"/>
            <w:hideMark/>
          </w:tcPr>
          <w:p w:rsidR="008A3A73" w:rsidRDefault="008A3A73" w:rsidP="003D0634">
            <w:pPr>
              <w:snapToGrid w:val="0"/>
              <w:spacing w:line="252" w:lineRule="auto"/>
              <w:jc w:val="center"/>
              <w:rPr>
                <w:rFonts w:ascii="Times New Roman" w:hAnsi="Times New Roman" w:cs="Times New Roman"/>
                <w:b/>
                <w:sz w:val="24"/>
                <w:szCs w:val="24"/>
                <w:lang w:eastAsia="zh-TW"/>
              </w:rPr>
            </w:pPr>
            <w:r>
              <w:rPr>
                <w:rFonts w:ascii="Times New Roman" w:hAnsi="Times New Roman" w:cs="Times New Roman"/>
                <w:b/>
                <w:sz w:val="24"/>
                <w:szCs w:val="24"/>
                <w:lang w:eastAsia="zh-TW"/>
              </w:rPr>
              <w:t>Затраты учебного времени</w:t>
            </w:r>
          </w:p>
        </w:tc>
        <w:tc>
          <w:tcPr>
            <w:tcW w:w="1898" w:type="dxa"/>
            <w:tcBorders>
              <w:top w:val="single" w:sz="4" w:space="0" w:color="auto"/>
              <w:left w:val="single" w:sz="4" w:space="0" w:color="auto"/>
              <w:bottom w:val="single" w:sz="4" w:space="0" w:color="auto"/>
              <w:right w:val="single" w:sz="4" w:space="0" w:color="auto"/>
            </w:tcBorders>
            <w:vAlign w:val="center"/>
            <w:hideMark/>
          </w:tcPr>
          <w:p w:rsidR="008A3A73" w:rsidRDefault="008A3A73" w:rsidP="003D0634">
            <w:pPr>
              <w:pStyle w:val="Standard"/>
              <w:spacing w:line="252" w:lineRule="auto"/>
              <w:jc w:val="center"/>
              <w:rPr>
                <w:rFonts w:cs="Times New Roman"/>
                <w:sz w:val="24"/>
              </w:rPr>
            </w:pPr>
            <w:r>
              <w:rPr>
                <w:rFonts w:cs="Times New Roman"/>
                <w:sz w:val="24"/>
              </w:rPr>
              <w:t>Всего часов</w:t>
            </w:r>
          </w:p>
        </w:tc>
      </w:tr>
      <w:tr w:rsidR="008A3A73" w:rsidTr="003D0634">
        <w:trPr>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A3A73" w:rsidRDefault="008A3A73" w:rsidP="003D0634">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Годы обучения</w:t>
            </w:r>
          </w:p>
        </w:tc>
        <w:tc>
          <w:tcPr>
            <w:tcW w:w="189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8A3A73" w:rsidRDefault="008A3A73" w:rsidP="003D0634">
            <w:pPr>
              <w:spacing w:line="252" w:lineRule="auto"/>
              <w:jc w:val="center"/>
              <w:rPr>
                <w:rFonts w:ascii="Times New Roman" w:hAnsi="Times New Roman" w:cs="Times New Roman"/>
                <w:sz w:val="24"/>
                <w:szCs w:val="24"/>
                <w:lang w:eastAsia="zh-TW"/>
              </w:rPr>
            </w:pPr>
            <w:r>
              <w:rPr>
                <w:rFonts w:ascii="Times New Roman" w:hAnsi="Times New Roman" w:cs="Times New Roman"/>
                <w:sz w:val="24"/>
                <w:szCs w:val="24"/>
                <w:lang w:eastAsia="zh-TW"/>
              </w:rPr>
              <w:t>1-й год</w:t>
            </w:r>
          </w:p>
        </w:tc>
        <w:tc>
          <w:tcPr>
            <w:tcW w:w="18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8A3A73" w:rsidRDefault="008A3A73" w:rsidP="003D0634">
            <w:pPr>
              <w:spacing w:line="252" w:lineRule="auto"/>
              <w:jc w:val="center"/>
              <w:rPr>
                <w:rFonts w:ascii="Times New Roman" w:hAnsi="Times New Roman" w:cs="Times New Roman"/>
                <w:sz w:val="24"/>
                <w:szCs w:val="24"/>
                <w:lang w:eastAsia="zh-TW"/>
              </w:rPr>
            </w:pPr>
            <w:r>
              <w:rPr>
                <w:rFonts w:ascii="Times New Roman" w:hAnsi="Times New Roman" w:cs="Times New Roman"/>
                <w:sz w:val="24"/>
                <w:szCs w:val="24"/>
                <w:lang w:eastAsia="zh-TW"/>
              </w:rPr>
              <w:t>2-й год</w:t>
            </w:r>
          </w:p>
        </w:tc>
        <w:tc>
          <w:tcPr>
            <w:tcW w:w="18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8A3A73" w:rsidRDefault="008A3A73" w:rsidP="003D0634">
            <w:pPr>
              <w:spacing w:line="252" w:lineRule="auto"/>
              <w:jc w:val="center"/>
              <w:rPr>
                <w:rFonts w:ascii="Times New Roman" w:hAnsi="Times New Roman" w:cs="Times New Roman"/>
                <w:sz w:val="24"/>
                <w:szCs w:val="24"/>
                <w:lang w:eastAsia="zh-TW"/>
              </w:rPr>
            </w:pPr>
            <w:r>
              <w:rPr>
                <w:rFonts w:ascii="Times New Roman" w:hAnsi="Times New Roman" w:cs="Times New Roman"/>
                <w:sz w:val="24"/>
                <w:szCs w:val="24"/>
                <w:lang w:eastAsia="zh-TW"/>
              </w:rPr>
              <w:t>3-й год</w:t>
            </w:r>
          </w:p>
        </w:tc>
        <w:tc>
          <w:tcPr>
            <w:tcW w:w="1898" w:type="dxa"/>
            <w:tcBorders>
              <w:top w:val="single" w:sz="4" w:space="0" w:color="auto"/>
              <w:left w:val="single" w:sz="4" w:space="0" w:color="auto"/>
              <w:bottom w:val="single" w:sz="4" w:space="0" w:color="auto"/>
              <w:right w:val="single" w:sz="4" w:space="0" w:color="auto"/>
            </w:tcBorders>
            <w:vAlign w:val="center"/>
          </w:tcPr>
          <w:p w:rsidR="008A3A73" w:rsidRDefault="008A3A73" w:rsidP="003D0634">
            <w:pPr>
              <w:pStyle w:val="Standard"/>
              <w:spacing w:line="252" w:lineRule="auto"/>
              <w:jc w:val="center"/>
              <w:rPr>
                <w:rFonts w:cs="Times New Roman"/>
                <w:sz w:val="24"/>
              </w:rPr>
            </w:pPr>
          </w:p>
        </w:tc>
      </w:tr>
      <w:tr w:rsidR="008A3A73" w:rsidTr="003D0634">
        <w:trPr>
          <w:trHeight w:val="330"/>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hideMark/>
          </w:tcPr>
          <w:p w:rsidR="008A3A73" w:rsidRDefault="008A3A73" w:rsidP="003D0634">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Полугодия</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8A3A73" w:rsidRDefault="008A3A73" w:rsidP="003D0634">
            <w:pPr>
              <w:pStyle w:val="Standard"/>
              <w:spacing w:line="252" w:lineRule="auto"/>
              <w:jc w:val="center"/>
              <w:rPr>
                <w:rFonts w:cs="Times New Roman"/>
                <w:sz w:val="24"/>
              </w:rPr>
            </w:pPr>
            <w:r>
              <w:rPr>
                <w:rFonts w:cs="Times New Roman"/>
                <w:sz w:val="24"/>
              </w:rPr>
              <w:t>1</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8A3A73" w:rsidRDefault="008A3A73" w:rsidP="003D0634">
            <w:pPr>
              <w:pStyle w:val="Standard"/>
              <w:spacing w:line="252" w:lineRule="auto"/>
              <w:jc w:val="center"/>
              <w:rPr>
                <w:rFonts w:cs="Times New Roman"/>
                <w:sz w:val="24"/>
              </w:rPr>
            </w:pPr>
            <w:r>
              <w:rPr>
                <w:rFonts w:cs="Times New Roman"/>
                <w:sz w:val="24"/>
              </w:rPr>
              <w:t>2</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8A3A73" w:rsidRDefault="008A3A73" w:rsidP="003D0634">
            <w:pPr>
              <w:pStyle w:val="Standard"/>
              <w:spacing w:line="252" w:lineRule="auto"/>
              <w:jc w:val="center"/>
              <w:rPr>
                <w:rFonts w:cs="Times New Roman"/>
                <w:sz w:val="24"/>
              </w:rPr>
            </w:pPr>
            <w:r>
              <w:rPr>
                <w:rFonts w:cs="Times New Roman"/>
                <w:sz w:val="24"/>
              </w:rPr>
              <w:t>3</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8A3A73" w:rsidRDefault="008A3A73" w:rsidP="003D0634">
            <w:pPr>
              <w:pStyle w:val="Standard"/>
              <w:spacing w:line="252" w:lineRule="auto"/>
              <w:jc w:val="center"/>
              <w:rPr>
                <w:rFonts w:cs="Times New Roman"/>
                <w:sz w:val="24"/>
              </w:rPr>
            </w:pPr>
            <w:r>
              <w:rPr>
                <w:rFonts w:cs="Times New Roman"/>
                <w:sz w:val="24"/>
              </w:rPr>
              <w:t>4</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8A3A73" w:rsidRDefault="008A3A73" w:rsidP="003D0634">
            <w:pPr>
              <w:pStyle w:val="Standard"/>
              <w:spacing w:line="252" w:lineRule="auto"/>
              <w:jc w:val="center"/>
              <w:rPr>
                <w:rFonts w:cs="Times New Roman"/>
                <w:sz w:val="24"/>
              </w:rPr>
            </w:pPr>
            <w:r>
              <w:rPr>
                <w:rFonts w:cs="Times New Roman"/>
                <w:sz w:val="24"/>
              </w:rPr>
              <w:t>5</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8A3A73" w:rsidRDefault="008A3A73" w:rsidP="003D0634">
            <w:pPr>
              <w:pStyle w:val="Standard"/>
              <w:spacing w:line="252" w:lineRule="auto"/>
              <w:jc w:val="center"/>
              <w:rPr>
                <w:rFonts w:cs="Times New Roman"/>
                <w:sz w:val="24"/>
              </w:rPr>
            </w:pPr>
            <w:r>
              <w:rPr>
                <w:rFonts w:cs="Times New Roman"/>
                <w:sz w:val="24"/>
              </w:rPr>
              <w:t>6</w:t>
            </w:r>
          </w:p>
        </w:tc>
        <w:tc>
          <w:tcPr>
            <w:tcW w:w="1898" w:type="dxa"/>
            <w:vMerge w:val="restart"/>
            <w:tcBorders>
              <w:top w:val="single" w:sz="4" w:space="0" w:color="auto"/>
              <w:left w:val="single" w:sz="4" w:space="0" w:color="auto"/>
              <w:bottom w:val="single" w:sz="4" w:space="0" w:color="auto"/>
              <w:right w:val="single" w:sz="4" w:space="0" w:color="auto"/>
            </w:tcBorders>
          </w:tcPr>
          <w:p w:rsidR="008A3A73" w:rsidRDefault="008A3A73" w:rsidP="003D0634">
            <w:pPr>
              <w:pStyle w:val="Standard"/>
              <w:spacing w:line="252" w:lineRule="auto"/>
              <w:jc w:val="center"/>
              <w:rPr>
                <w:rFonts w:cs="Times New Roman"/>
                <w:sz w:val="24"/>
              </w:rPr>
            </w:pPr>
          </w:p>
        </w:tc>
      </w:tr>
      <w:tr w:rsidR="008A3A73" w:rsidTr="003D0634">
        <w:trPr>
          <w:trHeight w:val="150"/>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hideMark/>
          </w:tcPr>
          <w:p w:rsidR="008A3A73" w:rsidRDefault="008A3A73" w:rsidP="003D0634">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Количество недель</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8A3A73" w:rsidRDefault="008A3A73" w:rsidP="003D0634">
            <w:pPr>
              <w:pStyle w:val="Standard"/>
              <w:spacing w:line="252" w:lineRule="auto"/>
              <w:jc w:val="center"/>
              <w:rPr>
                <w:rFonts w:cs="Times New Roman"/>
                <w:sz w:val="24"/>
              </w:rPr>
            </w:pPr>
            <w:r>
              <w:rPr>
                <w:rFonts w:cs="Times New Roman"/>
                <w:sz w:val="24"/>
              </w:rPr>
              <w:t>16</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8A3A73" w:rsidRDefault="008A3A73" w:rsidP="003D0634">
            <w:pPr>
              <w:pStyle w:val="Standard"/>
              <w:spacing w:line="252" w:lineRule="auto"/>
              <w:jc w:val="center"/>
              <w:rPr>
                <w:rFonts w:cs="Times New Roman"/>
                <w:sz w:val="24"/>
              </w:rPr>
            </w:pPr>
            <w:r>
              <w:rPr>
                <w:rFonts w:cs="Times New Roman"/>
                <w:sz w:val="24"/>
              </w:rPr>
              <w:t>17</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8A3A73" w:rsidRDefault="008A3A73" w:rsidP="003D0634">
            <w:pPr>
              <w:pStyle w:val="Standard"/>
              <w:spacing w:line="252" w:lineRule="auto"/>
              <w:jc w:val="center"/>
              <w:rPr>
                <w:rFonts w:cs="Times New Roman"/>
                <w:sz w:val="24"/>
              </w:rPr>
            </w:pPr>
            <w:r>
              <w:rPr>
                <w:rFonts w:cs="Times New Roman"/>
                <w:sz w:val="24"/>
              </w:rPr>
              <w:t>16</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8A3A73" w:rsidRDefault="008A3A73" w:rsidP="003D0634">
            <w:pPr>
              <w:pStyle w:val="Standard"/>
              <w:spacing w:line="252" w:lineRule="auto"/>
              <w:jc w:val="center"/>
              <w:rPr>
                <w:rFonts w:cs="Times New Roman"/>
                <w:sz w:val="24"/>
              </w:rPr>
            </w:pPr>
            <w:r>
              <w:rPr>
                <w:rFonts w:cs="Times New Roman"/>
                <w:sz w:val="24"/>
              </w:rPr>
              <w:t>17</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8A3A73" w:rsidRDefault="008A3A73" w:rsidP="003D0634">
            <w:pPr>
              <w:pStyle w:val="Standard"/>
              <w:spacing w:line="252" w:lineRule="auto"/>
              <w:jc w:val="center"/>
              <w:rPr>
                <w:rFonts w:cs="Times New Roman"/>
                <w:sz w:val="24"/>
              </w:rPr>
            </w:pPr>
            <w:r>
              <w:rPr>
                <w:rFonts w:cs="Times New Roman"/>
                <w:sz w:val="24"/>
              </w:rPr>
              <w:t>16</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8A3A73" w:rsidRDefault="008A3A73" w:rsidP="003D0634">
            <w:pPr>
              <w:pStyle w:val="Standard"/>
              <w:spacing w:line="252" w:lineRule="auto"/>
              <w:jc w:val="center"/>
              <w:rPr>
                <w:rFonts w:cs="Times New Roman"/>
                <w:sz w:val="24"/>
              </w:rPr>
            </w:pPr>
            <w:r>
              <w:rPr>
                <w:rFonts w:cs="Times New Roman"/>
                <w:sz w:val="24"/>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3A73" w:rsidRDefault="008A3A73" w:rsidP="003D0634">
            <w:pPr>
              <w:spacing w:after="0" w:line="240" w:lineRule="auto"/>
              <w:rPr>
                <w:rFonts w:ascii="Times New Roman" w:eastAsia="Lucida Sans Unicode" w:hAnsi="Times New Roman" w:cs="Times New Roman"/>
                <w:kern w:val="3"/>
                <w:sz w:val="24"/>
                <w:szCs w:val="24"/>
                <w:lang w:eastAsia="zh-CN" w:bidi="hi-IN"/>
              </w:rPr>
            </w:pPr>
          </w:p>
        </w:tc>
      </w:tr>
      <w:tr w:rsidR="008A3A73" w:rsidTr="003D0634">
        <w:trPr>
          <w:jc w:val="center"/>
        </w:trPr>
        <w:tc>
          <w:tcPr>
            <w:tcW w:w="1983" w:type="dxa"/>
            <w:tcBorders>
              <w:top w:val="single" w:sz="4" w:space="0" w:color="auto"/>
              <w:left w:val="single" w:sz="4" w:space="0" w:color="auto"/>
              <w:bottom w:val="single" w:sz="4" w:space="0" w:color="auto"/>
              <w:right w:val="single" w:sz="4" w:space="0" w:color="auto"/>
            </w:tcBorders>
            <w:hideMark/>
          </w:tcPr>
          <w:p w:rsidR="008A3A73" w:rsidRDefault="008A3A73" w:rsidP="003D0634">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 xml:space="preserve">Аудиторные занятия </w:t>
            </w:r>
          </w:p>
        </w:tc>
        <w:tc>
          <w:tcPr>
            <w:tcW w:w="948" w:type="dxa"/>
            <w:tcBorders>
              <w:top w:val="single" w:sz="4" w:space="0" w:color="auto"/>
              <w:left w:val="single" w:sz="4" w:space="0" w:color="auto"/>
              <w:bottom w:val="single" w:sz="4" w:space="0" w:color="auto"/>
              <w:right w:val="single" w:sz="4" w:space="0" w:color="auto"/>
            </w:tcBorders>
            <w:hideMark/>
          </w:tcPr>
          <w:p w:rsidR="008A3A73" w:rsidRDefault="008A3A73" w:rsidP="003D0634">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16</w:t>
            </w:r>
          </w:p>
        </w:tc>
        <w:tc>
          <w:tcPr>
            <w:tcW w:w="948" w:type="dxa"/>
            <w:tcBorders>
              <w:top w:val="single" w:sz="4" w:space="0" w:color="auto"/>
              <w:left w:val="single" w:sz="4" w:space="0" w:color="auto"/>
              <w:bottom w:val="single" w:sz="4" w:space="0" w:color="auto"/>
              <w:right w:val="single" w:sz="4" w:space="0" w:color="auto"/>
            </w:tcBorders>
            <w:hideMark/>
          </w:tcPr>
          <w:p w:rsidR="008A3A73" w:rsidRDefault="008A3A73" w:rsidP="003D0634">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8A3A73" w:rsidRDefault="008A3A73" w:rsidP="003D0634">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8A3A73" w:rsidRDefault="008A3A73" w:rsidP="003D0634">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8A3A73" w:rsidRDefault="008A3A73" w:rsidP="003D0634">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8A3A73" w:rsidRDefault="008A3A73" w:rsidP="003D0634">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17</w:t>
            </w:r>
          </w:p>
        </w:tc>
        <w:tc>
          <w:tcPr>
            <w:tcW w:w="1898" w:type="dxa"/>
            <w:tcBorders>
              <w:top w:val="single" w:sz="4" w:space="0" w:color="auto"/>
              <w:left w:val="single" w:sz="4" w:space="0" w:color="auto"/>
              <w:bottom w:val="single" w:sz="4" w:space="0" w:color="auto"/>
              <w:right w:val="single" w:sz="4" w:space="0" w:color="auto"/>
            </w:tcBorders>
            <w:hideMark/>
          </w:tcPr>
          <w:p w:rsidR="008A3A73" w:rsidRDefault="008A3A73" w:rsidP="003D0634">
            <w:pPr>
              <w:pStyle w:val="Standard"/>
              <w:spacing w:line="252" w:lineRule="auto"/>
              <w:jc w:val="center"/>
              <w:rPr>
                <w:rFonts w:cs="Times New Roman"/>
                <w:sz w:val="24"/>
              </w:rPr>
            </w:pPr>
            <w:r>
              <w:rPr>
                <w:rFonts w:cs="Times New Roman"/>
                <w:sz w:val="24"/>
              </w:rPr>
              <w:t>99</w:t>
            </w:r>
          </w:p>
        </w:tc>
      </w:tr>
      <w:tr w:rsidR="008A3A73" w:rsidTr="003D0634">
        <w:trPr>
          <w:jc w:val="center"/>
        </w:trPr>
        <w:tc>
          <w:tcPr>
            <w:tcW w:w="1983" w:type="dxa"/>
            <w:tcBorders>
              <w:top w:val="single" w:sz="4" w:space="0" w:color="auto"/>
              <w:left w:val="single" w:sz="4" w:space="0" w:color="auto"/>
              <w:bottom w:val="single" w:sz="4" w:space="0" w:color="auto"/>
              <w:right w:val="single" w:sz="4" w:space="0" w:color="auto"/>
            </w:tcBorders>
            <w:hideMark/>
          </w:tcPr>
          <w:p w:rsidR="008A3A73" w:rsidRDefault="008A3A73" w:rsidP="003D0634">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 xml:space="preserve">Самостоятельная работа </w:t>
            </w:r>
          </w:p>
        </w:tc>
        <w:tc>
          <w:tcPr>
            <w:tcW w:w="948" w:type="dxa"/>
            <w:tcBorders>
              <w:top w:val="single" w:sz="4" w:space="0" w:color="auto"/>
              <w:left w:val="single" w:sz="4" w:space="0" w:color="auto"/>
              <w:bottom w:val="single" w:sz="4" w:space="0" w:color="auto"/>
              <w:right w:val="single" w:sz="4" w:space="0" w:color="auto"/>
            </w:tcBorders>
            <w:hideMark/>
          </w:tcPr>
          <w:p w:rsidR="008A3A73" w:rsidRDefault="008A3A73" w:rsidP="003D0634">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16</w:t>
            </w:r>
          </w:p>
        </w:tc>
        <w:tc>
          <w:tcPr>
            <w:tcW w:w="948" w:type="dxa"/>
            <w:tcBorders>
              <w:top w:val="single" w:sz="4" w:space="0" w:color="auto"/>
              <w:left w:val="single" w:sz="4" w:space="0" w:color="auto"/>
              <w:bottom w:val="single" w:sz="4" w:space="0" w:color="auto"/>
              <w:right w:val="single" w:sz="4" w:space="0" w:color="auto"/>
            </w:tcBorders>
            <w:hideMark/>
          </w:tcPr>
          <w:p w:rsidR="008A3A73" w:rsidRDefault="008A3A73" w:rsidP="003D0634">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8A3A73" w:rsidRDefault="008A3A73" w:rsidP="003D0634">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8A3A73" w:rsidRDefault="008A3A73" w:rsidP="003D0634">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8A3A73" w:rsidRDefault="008A3A73" w:rsidP="003D0634">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8A3A73" w:rsidRDefault="008A3A73" w:rsidP="003D0634">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17</w:t>
            </w:r>
          </w:p>
        </w:tc>
        <w:tc>
          <w:tcPr>
            <w:tcW w:w="1898" w:type="dxa"/>
            <w:tcBorders>
              <w:top w:val="single" w:sz="4" w:space="0" w:color="auto"/>
              <w:left w:val="single" w:sz="4" w:space="0" w:color="auto"/>
              <w:bottom w:val="single" w:sz="4" w:space="0" w:color="auto"/>
              <w:right w:val="single" w:sz="4" w:space="0" w:color="auto"/>
            </w:tcBorders>
            <w:hideMark/>
          </w:tcPr>
          <w:p w:rsidR="008A3A73" w:rsidRDefault="008A3A73" w:rsidP="003D0634">
            <w:pPr>
              <w:pStyle w:val="Standard"/>
              <w:spacing w:line="252" w:lineRule="auto"/>
              <w:jc w:val="center"/>
              <w:rPr>
                <w:rFonts w:cs="Times New Roman"/>
                <w:sz w:val="24"/>
              </w:rPr>
            </w:pPr>
            <w:r>
              <w:rPr>
                <w:rFonts w:cs="Times New Roman"/>
                <w:sz w:val="24"/>
              </w:rPr>
              <w:t>99</w:t>
            </w:r>
          </w:p>
        </w:tc>
      </w:tr>
      <w:tr w:rsidR="008A3A73" w:rsidTr="003D0634">
        <w:trPr>
          <w:jc w:val="center"/>
        </w:trPr>
        <w:tc>
          <w:tcPr>
            <w:tcW w:w="1983" w:type="dxa"/>
            <w:tcBorders>
              <w:top w:val="single" w:sz="4" w:space="0" w:color="auto"/>
              <w:left w:val="single" w:sz="4" w:space="0" w:color="auto"/>
              <w:bottom w:val="single" w:sz="4" w:space="0" w:color="auto"/>
              <w:right w:val="single" w:sz="4" w:space="0" w:color="auto"/>
            </w:tcBorders>
            <w:hideMark/>
          </w:tcPr>
          <w:p w:rsidR="008A3A73" w:rsidRDefault="008A3A73" w:rsidP="003D0634">
            <w:pPr>
              <w:spacing w:line="252" w:lineRule="auto"/>
              <w:rPr>
                <w:rFonts w:ascii="Times New Roman" w:hAnsi="Times New Roman" w:cs="Times New Roman"/>
                <w:sz w:val="24"/>
                <w:szCs w:val="24"/>
                <w:lang w:eastAsia="zh-TW"/>
              </w:rPr>
            </w:pPr>
            <w:r>
              <w:rPr>
                <w:rFonts w:ascii="Times New Roman" w:hAnsi="Times New Roman" w:cs="Times New Roman"/>
                <w:sz w:val="24"/>
                <w:szCs w:val="24"/>
                <w:lang w:eastAsia="zh-TW"/>
              </w:rPr>
              <w:t xml:space="preserve">Максимальная учебная нагрузка </w:t>
            </w:r>
          </w:p>
        </w:tc>
        <w:tc>
          <w:tcPr>
            <w:tcW w:w="948" w:type="dxa"/>
            <w:tcBorders>
              <w:top w:val="single" w:sz="4" w:space="0" w:color="auto"/>
              <w:left w:val="single" w:sz="4" w:space="0" w:color="auto"/>
              <w:bottom w:val="single" w:sz="4" w:space="0" w:color="auto"/>
              <w:right w:val="single" w:sz="4" w:space="0" w:color="auto"/>
            </w:tcBorders>
            <w:hideMark/>
          </w:tcPr>
          <w:p w:rsidR="008A3A73" w:rsidRDefault="008A3A73" w:rsidP="003D0634">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32</w:t>
            </w:r>
          </w:p>
        </w:tc>
        <w:tc>
          <w:tcPr>
            <w:tcW w:w="948" w:type="dxa"/>
            <w:tcBorders>
              <w:top w:val="single" w:sz="4" w:space="0" w:color="auto"/>
              <w:left w:val="single" w:sz="4" w:space="0" w:color="auto"/>
              <w:bottom w:val="single" w:sz="4" w:space="0" w:color="auto"/>
              <w:right w:val="single" w:sz="4" w:space="0" w:color="auto"/>
            </w:tcBorders>
            <w:hideMark/>
          </w:tcPr>
          <w:p w:rsidR="008A3A73" w:rsidRDefault="008A3A73" w:rsidP="003D0634">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34</w:t>
            </w:r>
          </w:p>
        </w:tc>
        <w:tc>
          <w:tcPr>
            <w:tcW w:w="948" w:type="dxa"/>
            <w:tcBorders>
              <w:top w:val="single" w:sz="4" w:space="0" w:color="auto"/>
              <w:left w:val="single" w:sz="4" w:space="0" w:color="auto"/>
              <w:bottom w:val="single" w:sz="4" w:space="0" w:color="auto"/>
              <w:right w:val="single" w:sz="4" w:space="0" w:color="auto"/>
            </w:tcBorders>
            <w:hideMark/>
          </w:tcPr>
          <w:p w:rsidR="008A3A73" w:rsidRDefault="008A3A73" w:rsidP="003D0634">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32</w:t>
            </w:r>
          </w:p>
        </w:tc>
        <w:tc>
          <w:tcPr>
            <w:tcW w:w="949" w:type="dxa"/>
            <w:tcBorders>
              <w:top w:val="single" w:sz="4" w:space="0" w:color="auto"/>
              <w:left w:val="single" w:sz="4" w:space="0" w:color="auto"/>
              <w:bottom w:val="single" w:sz="4" w:space="0" w:color="auto"/>
              <w:right w:val="single" w:sz="4" w:space="0" w:color="auto"/>
            </w:tcBorders>
            <w:hideMark/>
          </w:tcPr>
          <w:p w:rsidR="008A3A73" w:rsidRDefault="008A3A73" w:rsidP="003D0634">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34</w:t>
            </w:r>
          </w:p>
        </w:tc>
        <w:tc>
          <w:tcPr>
            <w:tcW w:w="948" w:type="dxa"/>
            <w:tcBorders>
              <w:top w:val="single" w:sz="4" w:space="0" w:color="auto"/>
              <w:left w:val="single" w:sz="4" w:space="0" w:color="auto"/>
              <w:bottom w:val="single" w:sz="4" w:space="0" w:color="auto"/>
              <w:right w:val="single" w:sz="4" w:space="0" w:color="auto"/>
            </w:tcBorders>
            <w:hideMark/>
          </w:tcPr>
          <w:p w:rsidR="008A3A73" w:rsidRDefault="008A3A73" w:rsidP="003D0634">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32</w:t>
            </w:r>
          </w:p>
        </w:tc>
        <w:tc>
          <w:tcPr>
            <w:tcW w:w="949" w:type="dxa"/>
            <w:tcBorders>
              <w:top w:val="single" w:sz="4" w:space="0" w:color="auto"/>
              <w:left w:val="single" w:sz="4" w:space="0" w:color="auto"/>
              <w:bottom w:val="single" w:sz="4" w:space="0" w:color="auto"/>
              <w:right w:val="single" w:sz="4" w:space="0" w:color="auto"/>
            </w:tcBorders>
            <w:hideMark/>
          </w:tcPr>
          <w:p w:rsidR="008A3A73" w:rsidRDefault="008A3A73" w:rsidP="003D0634">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34</w:t>
            </w:r>
          </w:p>
        </w:tc>
        <w:tc>
          <w:tcPr>
            <w:tcW w:w="1898" w:type="dxa"/>
            <w:tcBorders>
              <w:top w:val="single" w:sz="4" w:space="0" w:color="auto"/>
              <w:left w:val="single" w:sz="4" w:space="0" w:color="auto"/>
              <w:bottom w:val="single" w:sz="4" w:space="0" w:color="auto"/>
              <w:right w:val="single" w:sz="4" w:space="0" w:color="auto"/>
            </w:tcBorders>
            <w:hideMark/>
          </w:tcPr>
          <w:p w:rsidR="008A3A73" w:rsidRDefault="008A3A73" w:rsidP="003D0634">
            <w:pPr>
              <w:pStyle w:val="Standard"/>
              <w:spacing w:line="252" w:lineRule="auto"/>
              <w:jc w:val="center"/>
              <w:rPr>
                <w:rFonts w:cs="Times New Roman"/>
                <w:sz w:val="24"/>
              </w:rPr>
            </w:pPr>
            <w:r>
              <w:rPr>
                <w:rFonts w:cs="Times New Roman"/>
                <w:sz w:val="24"/>
              </w:rPr>
              <w:t>198</w:t>
            </w:r>
          </w:p>
        </w:tc>
      </w:tr>
    </w:tbl>
    <w:p w:rsidR="008A3A73" w:rsidRDefault="008A3A73" w:rsidP="008A3A73">
      <w:pPr>
        <w:jc w:val="center"/>
        <w:rPr>
          <w:rFonts w:ascii="Times New Roman" w:hAnsi="Times New Roman" w:cs="Times New Roman"/>
          <w:b/>
          <w:i/>
          <w:sz w:val="24"/>
          <w:szCs w:val="24"/>
        </w:rPr>
      </w:pPr>
    </w:p>
    <w:p w:rsidR="008A3A73" w:rsidRDefault="008A3A73" w:rsidP="008A3A73">
      <w:pPr>
        <w:jc w:val="center"/>
        <w:rPr>
          <w:rFonts w:ascii="Times New Roman" w:hAnsi="Times New Roman" w:cs="Times New Roman"/>
          <w:b/>
          <w:i/>
          <w:sz w:val="24"/>
          <w:szCs w:val="24"/>
        </w:rPr>
      </w:pPr>
    </w:p>
    <w:p w:rsidR="008A3A73" w:rsidRDefault="008A3A73" w:rsidP="008A3A73">
      <w:pPr>
        <w:jc w:val="center"/>
        <w:rPr>
          <w:rFonts w:ascii="Times New Roman" w:hAnsi="Times New Roman" w:cs="Times New Roman"/>
          <w:b/>
          <w:i/>
          <w:sz w:val="24"/>
          <w:szCs w:val="24"/>
        </w:rPr>
      </w:pPr>
      <w:r>
        <w:rPr>
          <w:rFonts w:ascii="Times New Roman" w:hAnsi="Times New Roman" w:cs="Times New Roman"/>
          <w:b/>
          <w:i/>
          <w:sz w:val="24"/>
          <w:szCs w:val="24"/>
        </w:rPr>
        <w:lastRenderedPageBreak/>
        <w:t>Объём учебного времени, предусмотренный учебным планом образовательной организации на реализацию учебного предмета</w:t>
      </w:r>
    </w:p>
    <w:p w:rsidR="008A3A73" w:rsidRDefault="008A3A73" w:rsidP="008A3A73">
      <w:pPr>
        <w:spacing w:line="36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Общая трудоемкость учебного предмета при 4-летнем сроке обучения (1-4 классы) составляет 262 часа.  Из них: 131 час– аудиторные занятия, 131 час – самостоятельная работа. Общая трудоемкость учебного предмета при 3-летнем сроке обучения (5-7 классы) составляет 231 час.  Из них: 115,5 часов – аудиторные занятия, 115,5 часов – самостоятельная работа. Общая трудоемкость учебного предмета  при 3-летнем сроке обучения (1-3 классы) составляет 198 часов.  Из них: 99 часов – аудиторные занятия, 99 часов – самостоятельная работа.</w:t>
      </w:r>
    </w:p>
    <w:p w:rsidR="008A3A73" w:rsidRPr="000F1757" w:rsidRDefault="008A3A73" w:rsidP="008A3A73">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Недельная нагрузка в часах:</w:t>
      </w:r>
    </w:p>
    <w:p w:rsidR="008A3A73" w:rsidRPr="000F1757" w:rsidRDefault="008A3A73" w:rsidP="008A3A73">
      <w:pPr>
        <w:spacing w:line="240" w:lineRule="auto"/>
        <w:ind w:firstLine="851"/>
        <w:jc w:val="both"/>
        <w:rPr>
          <w:rFonts w:ascii="Times New Roman" w:hAnsi="Times New Roman" w:cs="Times New Roman"/>
          <w:sz w:val="24"/>
          <w:szCs w:val="24"/>
        </w:rPr>
      </w:pPr>
      <w:r w:rsidRPr="000F1757">
        <w:rPr>
          <w:rFonts w:ascii="Times New Roman" w:hAnsi="Times New Roman" w:cs="Times New Roman"/>
          <w:i/>
          <w:sz w:val="24"/>
          <w:szCs w:val="24"/>
        </w:rPr>
        <w:t>Аудиторные занятия</w:t>
      </w:r>
      <w:r w:rsidRPr="000F1757">
        <w:rPr>
          <w:rFonts w:ascii="Times New Roman" w:hAnsi="Times New Roman" w:cs="Times New Roman"/>
          <w:sz w:val="24"/>
          <w:szCs w:val="24"/>
        </w:rPr>
        <w:t>:</w:t>
      </w:r>
    </w:p>
    <w:p w:rsidR="008A3A73" w:rsidRPr="000F1757" w:rsidRDefault="008A3A73" w:rsidP="008A3A73">
      <w:pPr>
        <w:pStyle w:val="af0"/>
        <w:numPr>
          <w:ilvl w:val="0"/>
          <w:numId w:val="1"/>
        </w:numPr>
        <w:ind w:left="0" w:firstLine="851"/>
        <w:jc w:val="both"/>
        <w:rPr>
          <w:rFonts w:ascii="Times New Roman" w:hAnsi="Times New Roman" w:cs="Times New Roman"/>
          <w:sz w:val="24"/>
          <w:szCs w:val="24"/>
        </w:rPr>
      </w:pPr>
      <w:r w:rsidRPr="000F1757">
        <w:rPr>
          <w:rFonts w:ascii="Times New Roman" w:hAnsi="Times New Roman" w:cs="Times New Roman"/>
          <w:sz w:val="24"/>
          <w:szCs w:val="24"/>
        </w:rPr>
        <w:t>1</w:t>
      </w:r>
      <w:r w:rsidRPr="000F1757">
        <w:rPr>
          <w:rFonts w:ascii="Times New Roman" w:hAnsi="Times New Roman" w:cs="Times New Roman"/>
          <w:sz w:val="24"/>
          <w:szCs w:val="24"/>
          <w:vertAlign w:val="superscript"/>
        </w:rPr>
        <w:t xml:space="preserve"> </w:t>
      </w:r>
      <w:r w:rsidRPr="000F1757">
        <w:rPr>
          <w:rFonts w:ascii="Times New Roman" w:hAnsi="Times New Roman" w:cs="Times New Roman"/>
          <w:sz w:val="24"/>
          <w:szCs w:val="24"/>
        </w:rPr>
        <w:t>- 4 классы  (младший модуль) – 1 час в неделю</w:t>
      </w:r>
    </w:p>
    <w:p w:rsidR="008A3A73" w:rsidRPr="000F1757" w:rsidRDefault="008A3A73" w:rsidP="008A3A73">
      <w:pPr>
        <w:pStyle w:val="af0"/>
        <w:numPr>
          <w:ilvl w:val="0"/>
          <w:numId w:val="1"/>
        </w:numPr>
        <w:ind w:left="0" w:firstLine="851"/>
        <w:jc w:val="both"/>
        <w:rPr>
          <w:rFonts w:ascii="Times New Roman" w:hAnsi="Times New Roman" w:cs="Times New Roman"/>
          <w:sz w:val="24"/>
          <w:szCs w:val="24"/>
        </w:rPr>
      </w:pPr>
      <w:r w:rsidRPr="000F1757">
        <w:rPr>
          <w:rFonts w:ascii="Times New Roman" w:hAnsi="Times New Roman" w:cs="Times New Roman"/>
          <w:sz w:val="24"/>
          <w:szCs w:val="24"/>
        </w:rPr>
        <w:t xml:space="preserve">5-6 классы  -  (старший модуль </w:t>
      </w:r>
      <w:r w:rsidRPr="000F1757">
        <w:rPr>
          <w:rFonts w:ascii="Times New Roman" w:hAnsi="Times New Roman" w:cs="Times New Roman"/>
          <w:sz w:val="24"/>
          <w:szCs w:val="24"/>
          <w:lang w:val="en-US"/>
        </w:rPr>
        <w:t>I</w:t>
      </w:r>
      <w:r w:rsidRPr="000F1757">
        <w:rPr>
          <w:rFonts w:ascii="Times New Roman" w:hAnsi="Times New Roman" w:cs="Times New Roman"/>
          <w:sz w:val="24"/>
          <w:szCs w:val="24"/>
        </w:rPr>
        <w:t xml:space="preserve"> вариант) 1 час в неделю</w:t>
      </w:r>
    </w:p>
    <w:p w:rsidR="008A3A73" w:rsidRPr="000F1757" w:rsidRDefault="008A3A73" w:rsidP="008A3A73">
      <w:pPr>
        <w:pStyle w:val="af0"/>
        <w:numPr>
          <w:ilvl w:val="0"/>
          <w:numId w:val="1"/>
        </w:numPr>
        <w:ind w:left="0" w:firstLine="851"/>
        <w:jc w:val="both"/>
        <w:rPr>
          <w:rFonts w:ascii="Times New Roman" w:hAnsi="Times New Roman" w:cs="Times New Roman"/>
          <w:sz w:val="24"/>
          <w:szCs w:val="24"/>
        </w:rPr>
      </w:pPr>
      <w:r w:rsidRPr="000F1757">
        <w:rPr>
          <w:rFonts w:ascii="Times New Roman" w:hAnsi="Times New Roman" w:cs="Times New Roman"/>
          <w:sz w:val="24"/>
          <w:szCs w:val="24"/>
        </w:rPr>
        <w:t xml:space="preserve">7 класс -  (старший модуль </w:t>
      </w:r>
      <w:r w:rsidRPr="000F1757">
        <w:rPr>
          <w:rFonts w:ascii="Times New Roman" w:hAnsi="Times New Roman" w:cs="Times New Roman"/>
          <w:sz w:val="24"/>
          <w:szCs w:val="24"/>
          <w:lang w:val="en-US"/>
        </w:rPr>
        <w:t>I</w:t>
      </w:r>
      <w:r w:rsidRPr="000F1757">
        <w:rPr>
          <w:rFonts w:ascii="Times New Roman" w:hAnsi="Times New Roman" w:cs="Times New Roman"/>
          <w:sz w:val="24"/>
          <w:szCs w:val="24"/>
        </w:rPr>
        <w:t xml:space="preserve"> вариант) 1,5 часа в неделю</w:t>
      </w:r>
    </w:p>
    <w:p w:rsidR="008A3A73" w:rsidRPr="000F1757" w:rsidRDefault="008A3A73" w:rsidP="008A3A73">
      <w:pPr>
        <w:pStyle w:val="af0"/>
        <w:widowControl/>
        <w:numPr>
          <w:ilvl w:val="0"/>
          <w:numId w:val="1"/>
        </w:numPr>
        <w:autoSpaceDE/>
        <w:autoSpaceDN/>
        <w:adjustRightInd/>
        <w:spacing w:after="3"/>
        <w:ind w:left="714" w:right="6" w:hanging="5"/>
        <w:rPr>
          <w:rFonts w:ascii="Times New Roman" w:hAnsi="Times New Roman" w:cs="Times New Roman"/>
          <w:sz w:val="24"/>
          <w:szCs w:val="24"/>
        </w:rPr>
      </w:pPr>
      <w:r w:rsidRPr="000F1757">
        <w:rPr>
          <w:rFonts w:ascii="Times New Roman" w:hAnsi="Times New Roman" w:cs="Times New Roman"/>
          <w:sz w:val="24"/>
          <w:szCs w:val="24"/>
        </w:rPr>
        <w:t xml:space="preserve">1-3 классы (старший модуль </w:t>
      </w:r>
      <w:r w:rsidRPr="000F1757">
        <w:rPr>
          <w:rFonts w:ascii="Times New Roman" w:hAnsi="Times New Roman" w:cs="Times New Roman"/>
          <w:sz w:val="24"/>
          <w:szCs w:val="24"/>
          <w:lang w:val="en-US"/>
        </w:rPr>
        <w:t>II</w:t>
      </w:r>
      <w:r w:rsidRPr="000F1757">
        <w:rPr>
          <w:rFonts w:ascii="Times New Roman" w:hAnsi="Times New Roman" w:cs="Times New Roman"/>
          <w:sz w:val="24"/>
          <w:szCs w:val="24"/>
        </w:rPr>
        <w:t xml:space="preserve"> вариант)  - 1 час в неделю</w:t>
      </w:r>
    </w:p>
    <w:p w:rsidR="008A3A73" w:rsidRPr="000F1757" w:rsidRDefault="008A3A73" w:rsidP="008A3A73">
      <w:pPr>
        <w:pStyle w:val="af0"/>
        <w:ind w:left="710"/>
        <w:jc w:val="both"/>
        <w:rPr>
          <w:rFonts w:ascii="Times New Roman" w:hAnsi="Times New Roman" w:cs="Times New Roman"/>
          <w:sz w:val="24"/>
          <w:szCs w:val="24"/>
        </w:rPr>
      </w:pPr>
    </w:p>
    <w:p w:rsidR="008A3A73" w:rsidRPr="000F1757" w:rsidRDefault="008A3A73" w:rsidP="008A3A73">
      <w:pPr>
        <w:spacing w:line="240" w:lineRule="auto"/>
        <w:ind w:firstLine="851"/>
        <w:jc w:val="both"/>
        <w:rPr>
          <w:rFonts w:ascii="Times New Roman" w:hAnsi="Times New Roman" w:cs="Times New Roman"/>
          <w:i/>
          <w:sz w:val="24"/>
          <w:szCs w:val="24"/>
        </w:rPr>
      </w:pPr>
      <w:r w:rsidRPr="000F1757">
        <w:rPr>
          <w:rFonts w:ascii="Times New Roman" w:hAnsi="Times New Roman" w:cs="Times New Roman"/>
          <w:i/>
          <w:sz w:val="24"/>
          <w:szCs w:val="24"/>
        </w:rPr>
        <w:t>Самостоятельная работа (внеаудиторная нагрузка):</w:t>
      </w:r>
    </w:p>
    <w:p w:rsidR="008A3A73" w:rsidRPr="000F1757" w:rsidRDefault="008A3A73" w:rsidP="008A3A73">
      <w:pPr>
        <w:pStyle w:val="af0"/>
        <w:widowControl/>
        <w:numPr>
          <w:ilvl w:val="0"/>
          <w:numId w:val="1"/>
        </w:numPr>
        <w:autoSpaceDE/>
        <w:autoSpaceDN/>
        <w:adjustRightInd/>
        <w:spacing w:after="3"/>
        <w:ind w:left="714" w:right="6" w:hanging="357"/>
        <w:rPr>
          <w:rFonts w:ascii="Times New Roman" w:hAnsi="Times New Roman" w:cs="Times New Roman"/>
          <w:sz w:val="24"/>
          <w:szCs w:val="24"/>
        </w:rPr>
      </w:pPr>
      <w:r w:rsidRPr="000F1757">
        <w:rPr>
          <w:rFonts w:ascii="Times New Roman" w:hAnsi="Times New Roman" w:cs="Times New Roman"/>
          <w:sz w:val="24"/>
          <w:szCs w:val="24"/>
        </w:rPr>
        <w:t xml:space="preserve"> 1-4 классы (4-х летний курс обучения) –  1 час  в неделю</w:t>
      </w:r>
    </w:p>
    <w:p w:rsidR="008A3A73" w:rsidRPr="000F1757" w:rsidRDefault="008A3A73" w:rsidP="008A3A73">
      <w:pPr>
        <w:pStyle w:val="af0"/>
        <w:widowControl/>
        <w:numPr>
          <w:ilvl w:val="0"/>
          <w:numId w:val="1"/>
        </w:numPr>
        <w:autoSpaceDE/>
        <w:autoSpaceDN/>
        <w:adjustRightInd/>
        <w:spacing w:after="3"/>
        <w:ind w:left="714" w:right="6" w:hanging="357"/>
        <w:rPr>
          <w:rFonts w:ascii="Times New Roman" w:hAnsi="Times New Roman" w:cs="Times New Roman"/>
          <w:sz w:val="24"/>
          <w:szCs w:val="24"/>
        </w:rPr>
      </w:pPr>
      <w:r w:rsidRPr="000F1757">
        <w:rPr>
          <w:rFonts w:ascii="Times New Roman" w:hAnsi="Times New Roman" w:cs="Times New Roman"/>
          <w:sz w:val="24"/>
          <w:szCs w:val="24"/>
        </w:rPr>
        <w:t>5-6 классы (3-х летний курс обучения)  - 1 час  в неделю</w:t>
      </w:r>
    </w:p>
    <w:p w:rsidR="008A3A73" w:rsidRPr="000F1757" w:rsidRDefault="008A3A73" w:rsidP="008A3A73">
      <w:pPr>
        <w:pStyle w:val="af0"/>
        <w:widowControl/>
        <w:numPr>
          <w:ilvl w:val="0"/>
          <w:numId w:val="1"/>
        </w:numPr>
        <w:autoSpaceDE/>
        <w:autoSpaceDN/>
        <w:adjustRightInd/>
        <w:spacing w:after="3"/>
        <w:ind w:left="714" w:right="6" w:hanging="357"/>
        <w:rPr>
          <w:rFonts w:ascii="Times New Roman" w:hAnsi="Times New Roman" w:cs="Times New Roman"/>
          <w:sz w:val="24"/>
          <w:szCs w:val="24"/>
        </w:rPr>
      </w:pPr>
      <w:r w:rsidRPr="000F1757">
        <w:rPr>
          <w:rFonts w:ascii="Times New Roman" w:hAnsi="Times New Roman" w:cs="Times New Roman"/>
          <w:sz w:val="24"/>
          <w:szCs w:val="24"/>
        </w:rPr>
        <w:t>7 класс (3-х летний курс обучения)  - 1,5  часа  в неделю</w:t>
      </w:r>
    </w:p>
    <w:p w:rsidR="008A3A73" w:rsidRPr="000F1757" w:rsidRDefault="008A3A73" w:rsidP="008A3A73">
      <w:pPr>
        <w:pStyle w:val="af0"/>
        <w:widowControl/>
        <w:numPr>
          <w:ilvl w:val="0"/>
          <w:numId w:val="1"/>
        </w:numPr>
        <w:autoSpaceDE/>
        <w:autoSpaceDN/>
        <w:adjustRightInd/>
        <w:spacing w:after="3"/>
        <w:ind w:left="714" w:right="6" w:hanging="357"/>
        <w:rPr>
          <w:rFonts w:ascii="Times New Roman" w:hAnsi="Times New Roman" w:cs="Times New Roman"/>
          <w:sz w:val="24"/>
          <w:szCs w:val="24"/>
        </w:rPr>
      </w:pPr>
      <w:r w:rsidRPr="000F1757">
        <w:rPr>
          <w:rFonts w:ascii="Times New Roman" w:hAnsi="Times New Roman" w:cs="Times New Roman"/>
          <w:sz w:val="24"/>
          <w:szCs w:val="24"/>
        </w:rPr>
        <w:t>1-3 классы (3-х летний курс обучения)  - 1 час в неделю</w:t>
      </w:r>
    </w:p>
    <w:p w:rsidR="008A3A73" w:rsidRPr="000F1757" w:rsidRDefault="008A3A73" w:rsidP="008A3A73">
      <w:pPr>
        <w:spacing w:line="240" w:lineRule="auto"/>
        <w:jc w:val="right"/>
        <w:rPr>
          <w:rFonts w:ascii="Times New Roman" w:hAnsi="Times New Roman" w:cs="Times New Roman"/>
          <w:sz w:val="24"/>
          <w:szCs w:val="24"/>
        </w:rPr>
      </w:pPr>
    </w:p>
    <w:p w:rsidR="008A3A73" w:rsidRPr="000F1757" w:rsidRDefault="008A3A73" w:rsidP="008A3A73">
      <w:pPr>
        <w:spacing w:after="404" w:line="240" w:lineRule="auto"/>
        <w:ind w:left="711"/>
        <w:rPr>
          <w:rFonts w:ascii="Times New Roman" w:hAnsi="Times New Roman" w:cs="Times New Roman"/>
          <w:color w:val="000000"/>
          <w:sz w:val="24"/>
          <w:szCs w:val="24"/>
        </w:rPr>
      </w:pPr>
      <w:r w:rsidRPr="000F1757">
        <w:rPr>
          <w:rFonts w:ascii="Times New Roman" w:hAnsi="Times New Roman" w:cs="Times New Roman"/>
          <w:sz w:val="24"/>
          <w:szCs w:val="24"/>
        </w:rPr>
        <w:t xml:space="preserve">                         </w:t>
      </w:r>
      <w:r w:rsidRPr="000F1757">
        <w:rPr>
          <w:rFonts w:ascii="Times New Roman" w:hAnsi="Times New Roman" w:cs="Times New Roman"/>
          <w:b/>
          <w:i/>
          <w:sz w:val="24"/>
          <w:szCs w:val="24"/>
        </w:rPr>
        <w:t>Форма проведения учебных занятий</w:t>
      </w:r>
      <w:r w:rsidRPr="000F1757">
        <w:rPr>
          <w:rFonts w:ascii="Times New Roman" w:hAnsi="Times New Roman" w:cs="Times New Roman"/>
          <w:sz w:val="24"/>
          <w:szCs w:val="24"/>
        </w:rPr>
        <w:t xml:space="preserve">   </w:t>
      </w:r>
    </w:p>
    <w:p w:rsidR="008A3A73" w:rsidRPr="000F1757" w:rsidRDefault="008A3A73" w:rsidP="008A3A73">
      <w:pPr>
        <w:spacing w:line="240" w:lineRule="auto"/>
        <w:ind w:firstLine="709"/>
        <w:jc w:val="both"/>
        <w:rPr>
          <w:rFonts w:ascii="Times New Roman" w:hAnsi="Times New Roman" w:cs="Times New Roman"/>
          <w:sz w:val="24"/>
          <w:szCs w:val="24"/>
        </w:rPr>
      </w:pPr>
      <w:r w:rsidRPr="000F1757">
        <w:rPr>
          <w:rFonts w:ascii="Times New Roman" w:hAnsi="Times New Roman" w:cs="Times New Roman"/>
          <w:i/>
          <w:sz w:val="24"/>
          <w:szCs w:val="24"/>
        </w:rPr>
        <w:t xml:space="preserve"> </w:t>
      </w:r>
      <w:r w:rsidRPr="000F1757">
        <w:rPr>
          <w:rFonts w:ascii="Times New Roman" w:hAnsi="Times New Roman" w:cs="Times New Roman"/>
          <w:color w:val="000000"/>
          <w:sz w:val="24"/>
          <w:szCs w:val="24"/>
        </w:rPr>
        <w:t xml:space="preserve">Занятия проводятся в индивидуальной форме, возможно чередование индивидуальных </w:t>
      </w:r>
      <w:r w:rsidRPr="000F1757">
        <w:rPr>
          <w:rFonts w:ascii="Times New Roman" w:hAnsi="Times New Roman" w:cs="Times New Roman"/>
          <w:color w:val="000000"/>
          <w:sz w:val="24"/>
          <w:szCs w:val="24"/>
          <w:u w:val="single"/>
        </w:rPr>
        <w:t>и мелкогрупповых (2 человека</w:t>
      </w:r>
      <w:r w:rsidRPr="000F1757">
        <w:rPr>
          <w:rFonts w:ascii="Times New Roman" w:hAnsi="Times New Roman" w:cs="Times New Roman"/>
          <w:color w:val="000000"/>
          <w:sz w:val="24"/>
          <w:szCs w:val="24"/>
        </w:rPr>
        <w:t xml:space="preserve">) занятий (игра в ансамбле). Индивидуальная </w:t>
      </w:r>
      <w:r w:rsidRPr="000F1757">
        <w:rPr>
          <w:rFonts w:ascii="Times New Roman" w:hAnsi="Times New Roman" w:cs="Times New Roman"/>
          <w:color w:val="000000"/>
          <w:sz w:val="24"/>
          <w:szCs w:val="24"/>
          <w:u w:val="single"/>
        </w:rPr>
        <w:t>и м</w:t>
      </w:r>
      <w:r w:rsidRPr="000F1757">
        <w:rPr>
          <w:rFonts w:ascii="Times New Roman" w:eastAsia="Geeza Pro" w:hAnsi="Times New Roman" w:cs="Times New Roman"/>
          <w:color w:val="000000"/>
          <w:sz w:val="24"/>
          <w:szCs w:val="24"/>
          <w:u w:val="single"/>
        </w:rPr>
        <w:t>елкогрупповая</w:t>
      </w:r>
      <w:r w:rsidRPr="000F1757">
        <w:rPr>
          <w:rFonts w:ascii="Times New Roman" w:eastAsia="Geeza Pro" w:hAnsi="Times New Roman" w:cs="Times New Roman"/>
          <w:color w:val="000000"/>
          <w:sz w:val="24"/>
          <w:szCs w:val="24"/>
        </w:rPr>
        <w:t xml:space="preserve"> формы занятий позволяют преподавателю построить процесс обучения в соответствии с принципами дифференцированного и индивидуального подходов.</w:t>
      </w:r>
      <w:r w:rsidRPr="000F1757">
        <w:rPr>
          <w:rFonts w:ascii="Times New Roman" w:hAnsi="Times New Roman" w:cs="Times New Roman"/>
          <w:sz w:val="24"/>
          <w:szCs w:val="24"/>
        </w:rPr>
        <w:t xml:space="preserve"> Мелкогрупповая форма (игра в ансамбле) позволяет более эффективно использовать методы обучения, развить и закрепить полученные навыки.</w:t>
      </w:r>
    </w:p>
    <w:p w:rsidR="008A3A73" w:rsidRPr="000F1757" w:rsidRDefault="008A3A73" w:rsidP="008A3A73">
      <w:pPr>
        <w:spacing w:after="125" w:line="240" w:lineRule="auto"/>
        <w:ind w:right="6"/>
        <w:jc w:val="center"/>
        <w:rPr>
          <w:rFonts w:ascii="Times New Roman" w:hAnsi="Times New Roman" w:cs="Times New Roman"/>
          <w:sz w:val="24"/>
          <w:szCs w:val="24"/>
        </w:rPr>
      </w:pPr>
    </w:p>
    <w:p w:rsidR="008A3A73" w:rsidRPr="000F1757" w:rsidRDefault="008A3A73" w:rsidP="008A3A73">
      <w:pPr>
        <w:spacing w:line="240" w:lineRule="auto"/>
        <w:jc w:val="both"/>
        <w:rPr>
          <w:rFonts w:ascii="Times New Roman" w:hAnsi="Times New Roman" w:cs="Times New Roman"/>
          <w:b/>
          <w:i/>
          <w:sz w:val="24"/>
          <w:szCs w:val="24"/>
        </w:rPr>
      </w:pPr>
      <w:r w:rsidRPr="000F1757">
        <w:rPr>
          <w:rFonts w:ascii="Times New Roman" w:hAnsi="Times New Roman" w:cs="Times New Roman"/>
          <w:i/>
          <w:sz w:val="24"/>
          <w:szCs w:val="24"/>
        </w:rPr>
        <w:t xml:space="preserve">                                      </w:t>
      </w:r>
      <w:r w:rsidRPr="000F1757">
        <w:rPr>
          <w:rFonts w:ascii="Times New Roman" w:hAnsi="Times New Roman" w:cs="Times New Roman"/>
          <w:b/>
          <w:i/>
          <w:sz w:val="24"/>
          <w:szCs w:val="24"/>
        </w:rPr>
        <w:t>Цель и задачи учебного предмета</w:t>
      </w:r>
    </w:p>
    <w:p w:rsidR="008A3A73" w:rsidRPr="000F1757" w:rsidRDefault="008A3A73" w:rsidP="008A3A73">
      <w:pPr>
        <w:spacing w:line="240" w:lineRule="auto"/>
        <w:ind w:firstLine="709"/>
        <w:jc w:val="both"/>
        <w:rPr>
          <w:rFonts w:ascii="Times New Roman" w:hAnsi="Times New Roman" w:cs="Times New Roman"/>
          <w:i/>
          <w:color w:val="FF0000"/>
          <w:sz w:val="24"/>
          <w:szCs w:val="24"/>
        </w:rPr>
      </w:pPr>
      <w:r w:rsidRPr="000F1757">
        <w:rPr>
          <w:rFonts w:ascii="Times New Roman" w:hAnsi="Times New Roman" w:cs="Times New Roman"/>
          <w:sz w:val="24"/>
          <w:szCs w:val="24"/>
        </w:rPr>
        <w:t xml:space="preserve"> Целью учебного предмета является обеспечение развития творческих способностей и индивидуальности учащегося, овладение знаниями и представлениями о скрипичном исполнительстве, формирование практических умений и навыков игры на скрипке,  устойчивого интереса к самостоятельной деятельности в области музыкального искусства.</w:t>
      </w:r>
    </w:p>
    <w:p w:rsidR="008A3A73" w:rsidRPr="000F1757" w:rsidRDefault="008A3A73" w:rsidP="008A3A73">
      <w:pPr>
        <w:spacing w:line="240" w:lineRule="auto"/>
        <w:jc w:val="both"/>
        <w:rPr>
          <w:rFonts w:ascii="Times New Roman" w:hAnsi="Times New Roman" w:cs="Times New Roman"/>
          <w:sz w:val="24"/>
          <w:szCs w:val="24"/>
        </w:rPr>
      </w:pPr>
      <w:r w:rsidRPr="000F1757">
        <w:rPr>
          <w:rFonts w:ascii="Times New Roman" w:hAnsi="Times New Roman" w:cs="Times New Roman"/>
          <w:i/>
          <w:sz w:val="24"/>
          <w:szCs w:val="24"/>
        </w:rPr>
        <w:t xml:space="preserve">                                    </w:t>
      </w:r>
      <w:r w:rsidRPr="000F1757">
        <w:rPr>
          <w:rFonts w:ascii="Times New Roman" w:hAnsi="Times New Roman" w:cs="Times New Roman"/>
          <w:b/>
          <w:i/>
          <w:sz w:val="24"/>
          <w:szCs w:val="24"/>
        </w:rPr>
        <w:t>Задачи учебного предмета</w:t>
      </w:r>
      <w:r w:rsidRPr="000F1757">
        <w:rPr>
          <w:rStyle w:val="FontStyle16"/>
        </w:rPr>
        <w:t xml:space="preserve"> </w:t>
      </w:r>
    </w:p>
    <w:p w:rsidR="008A3A73" w:rsidRPr="000F1757" w:rsidRDefault="008A3A73" w:rsidP="008A3A73">
      <w:pPr>
        <w:numPr>
          <w:ilvl w:val="0"/>
          <w:numId w:val="5"/>
        </w:numPr>
        <w:tabs>
          <w:tab w:val="left" w:pos="993"/>
        </w:tabs>
        <w:spacing w:after="0" w:line="240" w:lineRule="auto"/>
        <w:ind w:left="0" w:firstLine="709"/>
        <w:jc w:val="both"/>
        <w:rPr>
          <w:rStyle w:val="TimesNewRoman14"/>
          <w:bCs/>
        </w:rPr>
      </w:pPr>
      <w:r w:rsidRPr="000F1757">
        <w:rPr>
          <w:rStyle w:val="TimesNewRoman14"/>
        </w:rPr>
        <w:lastRenderedPageBreak/>
        <w:t>создание условий для художественного образования, эстетического воспитания, духовно-нравственного развития детей;</w:t>
      </w:r>
    </w:p>
    <w:p w:rsidR="008A3A73" w:rsidRPr="000F1757" w:rsidRDefault="008A3A73" w:rsidP="008A3A73">
      <w:pPr>
        <w:pStyle w:val="Style4"/>
        <w:widowControl/>
        <w:numPr>
          <w:ilvl w:val="0"/>
          <w:numId w:val="5"/>
        </w:numPr>
        <w:tabs>
          <w:tab w:val="left" w:pos="955"/>
        </w:tabs>
        <w:spacing w:line="240" w:lineRule="auto"/>
        <w:ind w:left="0" w:firstLine="709"/>
      </w:pPr>
      <w:r w:rsidRPr="000F1757">
        <w:rPr>
          <w:rStyle w:val="FontStyle16"/>
        </w:rPr>
        <w:t>формирование у учащихся эстетических взглядов, нравственных установок и потребности общения с духовными ценностями, произведениями искусства;</w:t>
      </w:r>
    </w:p>
    <w:p w:rsidR="008A3A73" w:rsidRPr="000F1757" w:rsidRDefault="008A3A73" w:rsidP="008A3A73">
      <w:pPr>
        <w:numPr>
          <w:ilvl w:val="0"/>
          <w:numId w:val="7"/>
        </w:numPr>
        <w:spacing w:after="183" w:line="240" w:lineRule="auto"/>
        <w:ind w:hanging="2"/>
        <w:jc w:val="both"/>
        <w:rPr>
          <w:rStyle w:val="FontStyle16"/>
        </w:rPr>
      </w:pPr>
      <w:r w:rsidRPr="000F1757">
        <w:rPr>
          <w:rStyle w:val="FontStyle16"/>
        </w:rPr>
        <w:t>воспитание активного слушателя, зрителя, участника творческой самодеятельности</w:t>
      </w:r>
    </w:p>
    <w:p w:rsidR="008A3A73" w:rsidRPr="000F1757" w:rsidRDefault="008A3A73" w:rsidP="008A3A73">
      <w:pPr>
        <w:numPr>
          <w:ilvl w:val="0"/>
          <w:numId w:val="5"/>
        </w:numPr>
        <w:tabs>
          <w:tab w:val="left" w:pos="993"/>
        </w:tabs>
        <w:spacing w:after="0" w:line="240" w:lineRule="auto"/>
        <w:ind w:left="0" w:firstLine="709"/>
        <w:jc w:val="both"/>
        <w:rPr>
          <w:rStyle w:val="TimesNewRoman14"/>
        </w:rPr>
      </w:pPr>
      <w:r w:rsidRPr="000F1757">
        <w:rPr>
          <w:rStyle w:val="TimesNewRoman14"/>
        </w:rPr>
        <w:t>приобретение детьми начальных базовых знаний, умений и навыков игры на скрипке, позволяющих исполнять музыкальные произведения в соответствии с необходимым уровнем музыкальной грамотности и стилевыми традициями;</w:t>
      </w:r>
    </w:p>
    <w:p w:rsidR="008A3A73" w:rsidRPr="000F1757" w:rsidRDefault="008A3A73" w:rsidP="008A3A73">
      <w:pPr>
        <w:numPr>
          <w:ilvl w:val="0"/>
          <w:numId w:val="5"/>
        </w:numPr>
        <w:tabs>
          <w:tab w:val="left" w:pos="0"/>
          <w:tab w:val="left" w:pos="993"/>
        </w:tabs>
        <w:spacing w:after="0" w:line="240" w:lineRule="auto"/>
        <w:ind w:left="0" w:firstLine="709"/>
        <w:jc w:val="both"/>
        <w:rPr>
          <w:rFonts w:ascii="Times New Roman" w:hAnsi="Times New Roman" w:cs="Times New Roman"/>
          <w:sz w:val="24"/>
          <w:szCs w:val="24"/>
        </w:rPr>
      </w:pPr>
      <w:r w:rsidRPr="000F1757">
        <w:rPr>
          <w:rFonts w:ascii="Times New Roman" w:hAnsi="Times New Roman" w:cs="Times New Roman"/>
          <w:sz w:val="24"/>
          <w:szCs w:val="24"/>
        </w:rPr>
        <w:t>приобретение знаний основ музыкальной грамоты, основных средств выразительности, используемых в музыкальном искусстве, наиболее употребляемой музыкальной терминологии;</w:t>
      </w:r>
    </w:p>
    <w:p w:rsidR="008A3A73" w:rsidRPr="000F1757" w:rsidRDefault="008A3A73" w:rsidP="008A3A73">
      <w:pPr>
        <w:numPr>
          <w:ilvl w:val="0"/>
          <w:numId w:val="7"/>
        </w:numPr>
        <w:spacing w:after="0" w:line="240" w:lineRule="auto"/>
        <w:ind w:firstLine="711"/>
        <w:jc w:val="both"/>
        <w:rPr>
          <w:rFonts w:ascii="Times New Roman" w:hAnsi="Times New Roman" w:cs="Times New Roman"/>
          <w:sz w:val="24"/>
          <w:szCs w:val="24"/>
        </w:rPr>
      </w:pPr>
      <w:r w:rsidRPr="000F1757">
        <w:rPr>
          <w:rStyle w:val="TimesNewRoman14"/>
        </w:rPr>
        <w:t xml:space="preserve">воспитание у детей культуры сольного и ансамблевого музицирования на инструменте, </w:t>
      </w:r>
      <w:r w:rsidRPr="000F1757">
        <w:rPr>
          <w:rFonts w:ascii="Times New Roman" w:hAnsi="Times New Roman" w:cs="Times New Roman"/>
          <w:sz w:val="24"/>
          <w:szCs w:val="24"/>
        </w:rPr>
        <w:t>стремления к практическому использованию приобретенных   знаний, умений и навыков игры на скрипке</w:t>
      </w:r>
      <w:r w:rsidRPr="000F1757">
        <w:rPr>
          <w:rStyle w:val="TimesNewRoman14"/>
        </w:rPr>
        <w:t xml:space="preserve"> в</w:t>
      </w:r>
      <w:r w:rsidRPr="000F1757">
        <w:rPr>
          <w:rFonts w:ascii="Times New Roman" w:hAnsi="Times New Roman" w:cs="Times New Roman"/>
          <w:sz w:val="24"/>
          <w:szCs w:val="24"/>
        </w:rPr>
        <w:t xml:space="preserve"> быту, в досуговой деятельности;</w:t>
      </w:r>
    </w:p>
    <w:p w:rsidR="008A3A73" w:rsidRPr="000F1757" w:rsidRDefault="008A3A73" w:rsidP="008A3A73">
      <w:pPr>
        <w:pStyle w:val="af0"/>
        <w:widowControl/>
        <w:numPr>
          <w:ilvl w:val="0"/>
          <w:numId w:val="7"/>
        </w:numPr>
        <w:autoSpaceDE/>
        <w:autoSpaceDN/>
        <w:adjustRightInd/>
        <w:spacing w:after="180"/>
        <w:ind w:right="7"/>
        <w:rPr>
          <w:rStyle w:val="TimesNewRoman14"/>
        </w:rPr>
      </w:pPr>
      <w:r w:rsidRPr="000F1757">
        <w:rPr>
          <w:rFonts w:ascii="Times New Roman" w:hAnsi="Times New Roman" w:cs="Times New Roman"/>
          <w:sz w:val="24"/>
          <w:szCs w:val="24"/>
        </w:rPr>
        <w:t>воспитание у детей трудолюбия, усидчивости, терпения, дисциплины;</w:t>
      </w:r>
      <w:r w:rsidRPr="000F1757">
        <w:rPr>
          <w:rStyle w:val="TimesNewRoman14"/>
        </w:rPr>
        <w:t xml:space="preserve">                                 </w:t>
      </w:r>
    </w:p>
    <w:p w:rsidR="008A3A73" w:rsidRPr="000F1757" w:rsidRDefault="008A3A73" w:rsidP="008A3A73">
      <w:pPr>
        <w:spacing w:after="61" w:line="240" w:lineRule="auto"/>
        <w:jc w:val="both"/>
        <w:rPr>
          <w:rStyle w:val="TimesNewRoman14"/>
        </w:rPr>
      </w:pPr>
      <w:r w:rsidRPr="000F1757">
        <w:rPr>
          <w:rFonts w:ascii="Times New Roman" w:hAnsi="Times New Roman" w:cs="Times New Roman"/>
          <w:sz w:val="24"/>
          <w:szCs w:val="24"/>
        </w:rPr>
        <w:t xml:space="preserve">Оснащение  системой  знаний, умений и способов музыкальной деятельности, обеспечивает в своей совокупности базу для дальнейшего самостоятельного общения с музыкой, музыкального самообразования и самовоспитания. </w:t>
      </w:r>
    </w:p>
    <w:p w:rsidR="008A3A73" w:rsidRPr="000F1757" w:rsidRDefault="008A3A73" w:rsidP="008A3A73">
      <w:pPr>
        <w:spacing w:line="240" w:lineRule="auto"/>
        <w:jc w:val="center"/>
        <w:rPr>
          <w:rFonts w:ascii="Times New Roman" w:hAnsi="Times New Roman" w:cs="Times New Roman"/>
          <w:b/>
          <w:i/>
          <w:sz w:val="24"/>
          <w:szCs w:val="24"/>
        </w:rPr>
      </w:pPr>
      <w:r w:rsidRPr="000F1757">
        <w:rPr>
          <w:rFonts w:ascii="Times New Roman" w:hAnsi="Times New Roman" w:cs="Times New Roman"/>
          <w:b/>
          <w:i/>
          <w:sz w:val="24"/>
          <w:szCs w:val="24"/>
        </w:rPr>
        <w:t>Структура программы</w:t>
      </w:r>
    </w:p>
    <w:p w:rsidR="008A3A73" w:rsidRPr="000F1757" w:rsidRDefault="008A3A73" w:rsidP="008A3A73">
      <w:pPr>
        <w:pStyle w:val="Body10"/>
        <w:ind w:firstLine="710"/>
        <w:jc w:val="both"/>
        <w:rPr>
          <w:rFonts w:ascii="Times New Roman" w:eastAsia="Helvetica" w:hAnsi="Times New Roman"/>
          <w:szCs w:val="24"/>
          <w:lang w:val="ru-RU"/>
        </w:rPr>
      </w:pPr>
      <w:r w:rsidRPr="000F1757">
        <w:rPr>
          <w:rFonts w:ascii="Times New Roman" w:eastAsia="Helvetica" w:hAnsi="Times New Roman"/>
          <w:szCs w:val="24"/>
          <w:lang w:val="ru-RU"/>
        </w:rPr>
        <w:t>Программа содержит следующие разделы:</w:t>
      </w:r>
    </w:p>
    <w:p w:rsidR="008A3A73" w:rsidRPr="000F1757" w:rsidRDefault="008A3A73" w:rsidP="008A3A73">
      <w:pPr>
        <w:pStyle w:val="af0"/>
        <w:widowControl/>
        <w:numPr>
          <w:ilvl w:val="0"/>
          <w:numId w:val="4"/>
        </w:numPr>
        <w:tabs>
          <w:tab w:val="left" w:pos="1134"/>
        </w:tabs>
        <w:autoSpaceDE/>
        <w:autoSpaceDN/>
        <w:adjustRightInd/>
        <w:ind w:left="0" w:firstLine="710"/>
        <w:jc w:val="both"/>
        <w:outlineLvl w:val="0"/>
        <w:rPr>
          <w:rFonts w:ascii="Times New Roman" w:eastAsia="ヒラギノ角ゴ Pro W3" w:hAnsi="Times New Roman" w:cs="Times New Roman"/>
          <w:color w:val="000000"/>
          <w:sz w:val="24"/>
          <w:szCs w:val="24"/>
        </w:rPr>
      </w:pPr>
      <w:r w:rsidRPr="000F1757">
        <w:rPr>
          <w:rFonts w:ascii="Times New Roman" w:eastAsia="Geeza Pro" w:hAnsi="Times New Roman" w:cs="Times New Roman"/>
          <w:color w:val="000000"/>
          <w:sz w:val="24"/>
          <w:szCs w:val="24"/>
        </w:rPr>
        <w:t>сведения о затратах учебного времени, предусмотренного на освоение</w:t>
      </w:r>
      <w:r w:rsidRPr="000F1757">
        <w:rPr>
          <w:rFonts w:ascii="Times New Roman" w:eastAsia="ヒラギノ角ゴ Pro W3" w:hAnsi="Times New Roman" w:cs="Times New Roman"/>
          <w:color w:val="000000"/>
          <w:sz w:val="24"/>
          <w:szCs w:val="24"/>
        </w:rPr>
        <w:t xml:space="preserve"> </w:t>
      </w:r>
      <w:r w:rsidRPr="000F1757">
        <w:rPr>
          <w:rFonts w:ascii="Times New Roman" w:eastAsia="Geeza Pro" w:hAnsi="Times New Roman" w:cs="Times New Roman"/>
          <w:color w:val="000000"/>
          <w:sz w:val="24"/>
          <w:szCs w:val="24"/>
        </w:rPr>
        <w:t>учебного предмета;</w:t>
      </w:r>
    </w:p>
    <w:p w:rsidR="008A3A73" w:rsidRPr="000F1757" w:rsidRDefault="008A3A73" w:rsidP="008A3A73">
      <w:pPr>
        <w:pStyle w:val="af0"/>
        <w:widowControl/>
        <w:numPr>
          <w:ilvl w:val="0"/>
          <w:numId w:val="4"/>
        </w:numPr>
        <w:tabs>
          <w:tab w:val="left" w:pos="1134"/>
        </w:tabs>
        <w:autoSpaceDE/>
        <w:autoSpaceDN/>
        <w:adjustRightInd/>
        <w:ind w:left="0" w:firstLine="710"/>
        <w:jc w:val="both"/>
        <w:outlineLvl w:val="0"/>
        <w:rPr>
          <w:rFonts w:ascii="Times New Roman" w:eastAsia="ヒラギノ角ゴ Pro W3" w:hAnsi="Times New Roman" w:cs="Times New Roman"/>
          <w:color w:val="000000"/>
          <w:sz w:val="24"/>
          <w:szCs w:val="24"/>
        </w:rPr>
      </w:pPr>
      <w:r w:rsidRPr="000F1757">
        <w:rPr>
          <w:rFonts w:ascii="Times New Roman" w:eastAsia="Geeza Pro" w:hAnsi="Times New Roman" w:cs="Times New Roman"/>
          <w:color w:val="000000"/>
          <w:sz w:val="24"/>
          <w:szCs w:val="24"/>
        </w:rPr>
        <w:t>распределение учебного материала по годам обучения;</w:t>
      </w:r>
    </w:p>
    <w:p w:rsidR="008A3A73" w:rsidRPr="000F1757" w:rsidRDefault="008A3A73" w:rsidP="008A3A73">
      <w:pPr>
        <w:pStyle w:val="af0"/>
        <w:widowControl/>
        <w:numPr>
          <w:ilvl w:val="0"/>
          <w:numId w:val="4"/>
        </w:numPr>
        <w:tabs>
          <w:tab w:val="left" w:pos="1134"/>
        </w:tabs>
        <w:autoSpaceDE/>
        <w:autoSpaceDN/>
        <w:adjustRightInd/>
        <w:ind w:left="0" w:firstLine="710"/>
        <w:jc w:val="both"/>
        <w:outlineLvl w:val="0"/>
        <w:rPr>
          <w:rFonts w:ascii="Times New Roman" w:eastAsia="ヒラギノ角ゴ Pro W3" w:hAnsi="Times New Roman" w:cs="Times New Roman"/>
          <w:color w:val="000000"/>
          <w:sz w:val="24"/>
          <w:szCs w:val="24"/>
        </w:rPr>
      </w:pPr>
      <w:r w:rsidRPr="000F1757">
        <w:rPr>
          <w:rFonts w:ascii="Times New Roman" w:eastAsia="Geeza Pro" w:hAnsi="Times New Roman" w:cs="Times New Roman"/>
          <w:color w:val="000000"/>
          <w:sz w:val="24"/>
          <w:szCs w:val="24"/>
        </w:rPr>
        <w:t>описание дидактических единиц учебного предмета;</w:t>
      </w:r>
    </w:p>
    <w:p w:rsidR="008A3A73" w:rsidRPr="000F1757" w:rsidRDefault="008A3A73" w:rsidP="008A3A73">
      <w:pPr>
        <w:pStyle w:val="af0"/>
        <w:widowControl/>
        <w:numPr>
          <w:ilvl w:val="0"/>
          <w:numId w:val="4"/>
        </w:numPr>
        <w:tabs>
          <w:tab w:val="left" w:pos="1134"/>
        </w:tabs>
        <w:autoSpaceDE/>
        <w:autoSpaceDN/>
        <w:adjustRightInd/>
        <w:ind w:left="0" w:firstLine="710"/>
        <w:jc w:val="both"/>
        <w:outlineLvl w:val="0"/>
        <w:rPr>
          <w:rFonts w:ascii="Times New Roman" w:eastAsia="ヒラギノ角ゴ Pro W3" w:hAnsi="Times New Roman" w:cs="Times New Roman"/>
          <w:color w:val="000000"/>
          <w:sz w:val="24"/>
          <w:szCs w:val="24"/>
        </w:rPr>
      </w:pPr>
      <w:r w:rsidRPr="000F1757">
        <w:rPr>
          <w:rFonts w:ascii="Times New Roman" w:eastAsia="Geeza Pro" w:hAnsi="Times New Roman" w:cs="Times New Roman"/>
          <w:color w:val="000000"/>
          <w:sz w:val="24"/>
          <w:szCs w:val="24"/>
        </w:rPr>
        <w:t>требования к уровню подготовки учащихся;</w:t>
      </w:r>
    </w:p>
    <w:p w:rsidR="008A3A73" w:rsidRPr="000F1757" w:rsidRDefault="008A3A73" w:rsidP="008A3A73">
      <w:pPr>
        <w:pStyle w:val="af0"/>
        <w:widowControl/>
        <w:numPr>
          <w:ilvl w:val="0"/>
          <w:numId w:val="4"/>
        </w:numPr>
        <w:tabs>
          <w:tab w:val="left" w:pos="1134"/>
        </w:tabs>
        <w:autoSpaceDE/>
        <w:autoSpaceDN/>
        <w:adjustRightInd/>
        <w:ind w:left="0" w:firstLine="710"/>
        <w:jc w:val="both"/>
        <w:outlineLvl w:val="0"/>
        <w:rPr>
          <w:rFonts w:ascii="Times New Roman" w:eastAsia="ヒラギノ角ゴ Pro W3" w:hAnsi="Times New Roman" w:cs="Times New Roman"/>
          <w:sz w:val="24"/>
          <w:szCs w:val="24"/>
        </w:rPr>
      </w:pPr>
      <w:r w:rsidRPr="000F1757">
        <w:rPr>
          <w:rFonts w:ascii="Times New Roman" w:eastAsia="Geeza Pro" w:hAnsi="Times New Roman" w:cs="Times New Roman"/>
          <w:sz w:val="24"/>
          <w:szCs w:val="24"/>
        </w:rPr>
        <w:t>формы и методы контроля, система оценок, итоговая аттестация;</w:t>
      </w:r>
    </w:p>
    <w:p w:rsidR="008A3A73" w:rsidRPr="000F1757" w:rsidRDefault="008A3A73" w:rsidP="008A3A73">
      <w:pPr>
        <w:pStyle w:val="af0"/>
        <w:widowControl/>
        <w:numPr>
          <w:ilvl w:val="0"/>
          <w:numId w:val="4"/>
        </w:numPr>
        <w:tabs>
          <w:tab w:val="left" w:pos="1134"/>
        </w:tabs>
        <w:autoSpaceDE/>
        <w:autoSpaceDN/>
        <w:adjustRightInd/>
        <w:ind w:left="0" w:firstLine="710"/>
        <w:jc w:val="both"/>
        <w:outlineLvl w:val="0"/>
        <w:rPr>
          <w:rFonts w:ascii="Times New Roman" w:eastAsia="ヒラギノ角ゴ Pro W3" w:hAnsi="Times New Roman" w:cs="Times New Roman"/>
          <w:color w:val="000000"/>
          <w:sz w:val="24"/>
          <w:szCs w:val="24"/>
        </w:rPr>
      </w:pPr>
      <w:r w:rsidRPr="000F1757">
        <w:rPr>
          <w:rFonts w:ascii="Times New Roman" w:eastAsia="Geeza Pro" w:hAnsi="Times New Roman" w:cs="Times New Roman"/>
          <w:color w:val="000000"/>
          <w:sz w:val="24"/>
          <w:szCs w:val="24"/>
        </w:rPr>
        <w:t>методическое обеспечение учебного процесса.</w:t>
      </w:r>
    </w:p>
    <w:p w:rsidR="008A3A73" w:rsidRPr="000F1757" w:rsidRDefault="008A3A73" w:rsidP="008A3A73">
      <w:pPr>
        <w:spacing w:line="240" w:lineRule="auto"/>
        <w:ind w:left="-426" w:firstLine="710"/>
        <w:jc w:val="both"/>
        <w:outlineLvl w:val="0"/>
        <w:rPr>
          <w:rFonts w:ascii="Times New Roman" w:eastAsia="Geeza Pro" w:hAnsi="Times New Roman" w:cs="Times New Roman"/>
          <w:color w:val="000000"/>
          <w:sz w:val="24"/>
          <w:szCs w:val="24"/>
        </w:rPr>
      </w:pPr>
      <w:r w:rsidRPr="000F1757">
        <w:rPr>
          <w:rFonts w:ascii="Times New Roman" w:eastAsia="Geeza Pro" w:hAnsi="Times New Roman" w:cs="Times New Roman"/>
          <w:color w:val="000000"/>
          <w:sz w:val="24"/>
          <w:szCs w:val="24"/>
        </w:rPr>
        <w:t>В соответствии с данными направлениями строится основной раздел    программы «Содержание учебного предмета».</w:t>
      </w:r>
    </w:p>
    <w:p w:rsidR="008A3A73" w:rsidRPr="000F1757" w:rsidRDefault="008A3A73" w:rsidP="008A3A73">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 xml:space="preserve">                                   </w:t>
      </w:r>
    </w:p>
    <w:p w:rsidR="008A3A73" w:rsidRPr="000F1757" w:rsidRDefault="008A3A73" w:rsidP="008A3A73">
      <w:pPr>
        <w:spacing w:line="240" w:lineRule="auto"/>
        <w:jc w:val="both"/>
        <w:rPr>
          <w:rFonts w:ascii="Times New Roman" w:hAnsi="Times New Roman" w:cs="Times New Roman"/>
          <w:b/>
          <w:i/>
          <w:sz w:val="24"/>
          <w:szCs w:val="24"/>
        </w:rPr>
      </w:pPr>
      <w:r w:rsidRPr="000F1757">
        <w:rPr>
          <w:rFonts w:ascii="Times New Roman" w:hAnsi="Times New Roman" w:cs="Times New Roman"/>
          <w:sz w:val="24"/>
          <w:szCs w:val="24"/>
        </w:rPr>
        <w:t xml:space="preserve">    </w:t>
      </w:r>
      <w:r w:rsidRPr="000F1757">
        <w:rPr>
          <w:rFonts w:ascii="Times New Roman" w:hAnsi="Times New Roman" w:cs="Times New Roman"/>
          <w:b/>
          <w:i/>
          <w:sz w:val="24"/>
          <w:szCs w:val="24"/>
        </w:rPr>
        <w:t>Методы обучения</w:t>
      </w:r>
    </w:p>
    <w:p w:rsidR="008A3A73" w:rsidRPr="000F1757" w:rsidRDefault="008A3A73" w:rsidP="008A3A73">
      <w:pPr>
        <w:pStyle w:val="Body10"/>
        <w:ind w:firstLine="709"/>
        <w:jc w:val="both"/>
        <w:rPr>
          <w:rFonts w:ascii="Times New Roman" w:eastAsia="Helvetica" w:hAnsi="Times New Roman"/>
          <w:szCs w:val="24"/>
          <w:lang w:val="ru-RU"/>
        </w:rPr>
      </w:pPr>
      <w:r w:rsidRPr="000F1757">
        <w:rPr>
          <w:rFonts w:ascii="Times New Roman" w:eastAsia="Helvetica" w:hAnsi="Times New Roman"/>
          <w:szCs w:val="24"/>
          <w:lang w:val="ru-RU"/>
        </w:rPr>
        <w:t>Для достижения поставленной цели и реализации задач предмета используются следующие методы обучения:</w:t>
      </w:r>
    </w:p>
    <w:p w:rsidR="008A3A73" w:rsidRPr="000F1757" w:rsidRDefault="008A3A73" w:rsidP="008A3A73">
      <w:pPr>
        <w:pStyle w:val="13"/>
        <w:ind w:left="0" w:firstLine="709"/>
        <w:jc w:val="both"/>
        <w:rPr>
          <w:rFonts w:ascii="Times New Roman" w:eastAsia="Geeza Pro" w:hAnsi="Times New Roman" w:cs="Times New Roman"/>
          <w:color w:val="000000"/>
        </w:rPr>
      </w:pPr>
      <w:r w:rsidRPr="000F1757">
        <w:rPr>
          <w:rFonts w:ascii="Times New Roman" w:eastAsia="Geeza Pro" w:hAnsi="Times New Roman" w:cs="Times New Roman"/>
          <w:color w:val="000000"/>
        </w:rPr>
        <w:t>- словесный (объяснение, беседа, рассказ);</w:t>
      </w:r>
    </w:p>
    <w:p w:rsidR="008A3A73" w:rsidRPr="000F1757" w:rsidRDefault="008A3A73" w:rsidP="008A3A73">
      <w:pPr>
        <w:pStyle w:val="13"/>
        <w:ind w:left="0" w:firstLine="709"/>
        <w:jc w:val="both"/>
        <w:rPr>
          <w:rFonts w:ascii="Times New Roman" w:eastAsia="Geeza Pro" w:hAnsi="Times New Roman" w:cs="Times New Roman"/>
          <w:color w:val="000000"/>
        </w:rPr>
      </w:pPr>
      <w:r w:rsidRPr="000F1757">
        <w:rPr>
          <w:rFonts w:ascii="Times New Roman" w:eastAsia="Geeza Pro" w:hAnsi="Times New Roman" w:cs="Times New Roman"/>
          <w:color w:val="000000"/>
        </w:rPr>
        <w:t>- наглядный (показ, наблюдение, демонстрация приемов работы);</w:t>
      </w:r>
    </w:p>
    <w:p w:rsidR="008A3A73" w:rsidRPr="000F1757" w:rsidRDefault="008A3A73" w:rsidP="008A3A73">
      <w:pPr>
        <w:pStyle w:val="13"/>
        <w:ind w:left="0" w:firstLine="709"/>
        <w:jc w:val="both"/>
        <w:rPr>
          <w:rFonts w:ascii="Times New Roman" w:eastAsia="Geeza Pro" w:hAnsi="Times New Roman" w:cs="Times New Roman"/>
          <w:color w:val="000000"/>
        </w:rPr>
      </w:pPr>
      <w:r w:rsidRPr="000F1757">
        <w:rPr>
          <w:rFonts w:ascii="Times New Roman" w:eastAsia="Geeza Pro" w:hAnsi="Times New Roman" w:cs="Times New Roman"/>
          <w:color w:val="000000"/>
        </w:rPr>
        <w:t>- практический (освоение приемов игры на инструменте);</w:t>
      </w:r>
    </w:p>
    <w:p w:rsidR="008A3A73" w:rsidRPr="000F1757" w:rsidRDefault="008A3A73" w:rsidP="008A3A73">
      <w:pPr>
        <w:pStyle w:val="13"/>
        <w:spacing w:after="240"/>
        <w:ind w:left="0" w:firstLine="709"/>
        <w:jc w:val="both"/>
        <w:rPr>
          <w:rStyle w:val="aff6"/>
          <w:rFonts w:ascii="Times New Roman" w:eastAsia="Geeza Pro" w:hAnsi="Times New Roman" w:cs="Times New Roman"/>
          <w:i w:val="0"/>
          <w:iCs w:val="0"/>
        </w:rPr>
      </w:pPr>
      <w:r w:rsidRPr="000F1757">
        <w:rPr>
          <w:rFonts w:ascii="Times New Roman" w:eastAsia="Geeza Pro" w:hAnsi="Times New Roman" w:cs="Times New Roman"/>
          <w:color w:val="000000"/>
        </w:rPr>
        <w:t>- эмоциональный (подбор ассоциаций, образов, художественные впечатления).</w:t>
      </w:r>
    </w:p>
    <w:p w:rsidR="008A3A73" w:rsidRPr="000F1757" w:rsidRDefault="008A3A73" w:rsidP="008A3A73">
      <w:pPr>
        <w:spacing w:line="240" w:lineRule="auto"/>
        <w:jc w:val="center"/>
        <w:rPr>
          <w:rFonts w:ascii="Times New Roman" w:hAnsi="Times New Roman" w:cs="Times New Roman"/>
          <w:b/>
          <w:i/>
          <w:sz w:val="24"/>
          <w:szCs w:val="24"/>
        </w:rPr>
      </w:pPr>
      <w:r w:rsidRPr="000F1757">
        <w:rPr>
          <w:rFonts w:ascii="Times New Roman" w:hAnsi="Times New Roman" w:cs="Times New Roman"/>
          <w:b/>
          <w:i/>
          <w:sz w:val="24"/>
          <w:szCs w:val="24"/>
        </w:rPr>
        <w:t xml:space="preserve">Описание материально-технических условий реализации </w:t>
      </w:r>
    </w:p>
    <w:p w:rsidR="008A3A73" w:rsidRPr="000F1757" w:rsidRDefault="008A3A73" w:rsidP="008A3A73">
      <w:pPr>
        <w:spacing w:line="240" w:lineRule="auto"/>
        <w:jc w:val="center"/>
        <w:rPr>
          <w:rFonts w:ascii="Times New Roman" w:hAnsi="Times New Roman" w:cs="Times New Roman"/>
          <w:b/>
          <w:i/>
          <w:sz w:val="24"/>
          <w:szCs w:val="24"/>
        </w:rPr>
      </w:pPr>
      <w:r w:rsidRPr="000F1757">
        <w:rPr>
          <w:rFonts w:ascii="Times New Roman" w:hAnsi="Times New Roman" w:cs="Times New Roman"/>
          <w:b/>
          <w:i/>
          <w:sz w:val="24"/>
          <w:szCs w:val="24"/>
        </w:rPr>
        <w:t>учебного предмета</w:t>
      </w:r>
    </w:p>
    <w:p w:rsidR="008A3A73" w:rsidRPr="000F1757" w:rsidRDefault="008A3A73" w:rsidP="008A3A73">
      <w:pPr>
        <w:spacing w:line="240" w:lineRule="auto"/>
        <w:ind w:firstLine="709"/>
        <w:jc w:val="both"/>
        <w:rPr>
          <w:rFonts w:ascii="Times New Roman" w:hAnsi="Times New Roman" w:cs="Times New Roman"/>
          <w:sz w:val="24"/>
          <w:szCs w:val="24"/>
        </w:rPr>
      </w:pPr>
      <w:r w:rsidRPr="000F1757">
        <w:rPr>
          <w:rFonts w:ascii="Times New Roman" w:hAnsi="Times New Roman" w:cs="Times New Roman"/>
          <w:sz w:val="24"/>
          <w:szCs w:val="24"/>
        </w:rPr>
        <w:lastRenderedPageBreak/>
        <w:t>Реализация программы учебного «Основы музыкального исполнительства (специальность - скрипка)» обеспечивается:</w:t>
      </w:r>
    </w:p>
    <w:p w:rsidR="008A3A73" w:rsidRPr="000F1757" w:rsidRDefault="008A3A73" w:rsidP="008A3A73">
      <w:pPr>
        <w:numPr>
          <w:ilvl w:val="0"/>
          <w:numId w:val="6"/>
        </w:numPr>
        <w:tabs>
          <w:tab w:val="left" w:pos="993"/>
        </w:tabs>
        <w:spacing w:after="0" w:line="240" w:lineRule="auto"/>
        <w:ind w:left="0" w:firstLine="709"/>
        <w:jc w:val="both"/>
        <w:rPr>
          <w:rFonts w:ascii="Times New Roman" w:hAnsi="Times New Roman" w:cs="Times New Roman"/>
          <w:sz w:val="24"/>
          <w:szCs w:val="24"/>
        </w:rPr>
      </w:pPr>
      <w:r w:rsidRPr="000F1757">
        <w:rPr>
          <w:rFonts w:ascii="Times New Roman" w:hAnsi="Times New Roman" w:cs="Times New Roman"/>
          <w:sz w:val="24"/>
          <w:szCs w:val="24"/>
        </w:rPr>
        <w:t xml:space="preserve">доступом каждого учащегося к библиотечным фондам и фондам фонотеки, аудио и видеозаписей; </w:t>
      </w:r>
    </w:p>
    <w:p w:rsidR="008A3A73" w:rsidRPr="000F1757" w:rsidRDefault="008A3A73" w:rsidP="008A3A73">
      <w:pPr>
        <w:numPr>
          <w:ilvl w:val="0"/>
          <w:numId w:val="6"/>
        </w:numPr>
        <w:tabs>
          <w:tab w:val="left" w:pos="993"/>
        </w:tabs>
        <w:spacing w:after="0" w:line="240" w:lineRule="auto"/>
        <w:ind w:left="0" w:firstLine="709"/>
        <w:jc w:val="both"/>
        <w:rPr>
          <w:rFonts w:ascii="Times New Roman" w:hAnsi="Times New Roman" w:cs="Times New Roman"/>
          <w:sz w:val="24"/>
          <w:szCs w:val="24"/>
        </w:rPr>
      </w:pPr>
      <w:r w:rsidRPr="000F1757">
        <w:rPr>
          <w:rFonts w:ascii="Times New Roman" w:hAnsi="Times New Roman" w:cs="Times New Roman"/>
          <w:sz w:val="24"/>
          <w:szCs w:val="24"/>
        </w:rPr>
        <w:t>учебными аудиториями для индивидуальных занятий площадью не менее 6 кв.м., оснащенными пианино и имеющими звукоизоляцию.</w:t>
      </w:r>
    </w:p>
    <w:p w:rsidR="008A3A73" w:rsidRPr="000F1757" w:rsidRDefault="008A3A73" w:rsidP="008A3A73">
      <w:pPr>
        <w:numPr>
          <w:ilvl w:val="0"/>
          <w:numId w:val="6"/>
        </w:numPr>
        <w:tabs>
          <w:tab w:val="left" w:pos="993"/>
        </w:tabs>
        <w:spacing w:after="0" w:line="240" w:lineRule="auto"/>
        <w:ind w:left="0" w:firstLine="709"/>
        <w:jc w:val="both"/>
        <w:rPr>
          <w:rFonts w:ascii="Times New Roman" w:hAnsi="Times New Roman" w:cs="Times New Roman"/>
          <w:sz w:val="24"/>
          <w:szCs w:val="24"/>
        </w:rPr>
      </w:pPr>
      <w:r w:rsidRPr="000F1757">
        <w:rPr>
          <w:rFonts w:ascii="Times New Roman" w:hAnsi="Times New Roman" w:cs="Times New Roman"/>
          <w:sz w:val="24"/>
          <w:szCs w:val="24"/>
        </w:rPr>
        <w:t>условиями для содержания, своевременного обслуживания и ремонта музыкальных инструментов.</w:t>
      </w:r>
    </w:p>
    <w:p w:rsidR="008A3A73" w:rsidRPr="000F1757" w:rsidRDefault="008A3A73" w:rsidP="008A3A73">
      <w:pPr>
        <w:numPr>
          <w:ilvl w:val="0"/>
          <w:numId w:val="6"/>
        </w:numPr>
        <w:tabs>
          <w:tab w:val="left" w:pos="993"/>
        </w:tabs>
        <w:spacing w:after="0" w:line="240" w:lineRule="auto"/>
        <w:ind w:left="0" w:firstLine="709"/>
        <w:jc w:val="both"/>
        <w:rPr>
          <w:rFonts w:ascii="Times New Roman" w:hAnsi="Times New Roman" w:cs="Times New Roman"/>
          <w:sz w:val="24"/>
          <w:szCs w:val="24"/>
        </w:rPr>
      </w:pPr>
      <w:r w:rsidRPr="000F1757">
        <w:rPr>
          <w:rFonts w:ascii="Times New Roman" w:hAnsi="Times New Roman" w:cs="Times New Roman"/>
          <w:sz w:val="24"/>
          <w:szCs w:val="24"/>
        </w:rPr>
        <w:t>Библиотечным фондом, укомплектованным печатными, электронными изданиями, учебно-методической и нотной литературой.</w:t>
      </w:r>
    </w:p>
    <w:p w:rsidR="008A3A73" w:rsidRPr="000F1757" w:rsidRDefault="008A3A73" w:rsidP="008A3A73">
      <w:pPr>
        <w:numPr>
          <w:ilvl w:val="0"/>
          <w:numId w:val="6"/>
        </w:numPr>
        <w:tabs>
          <w:tab w:val="left" w:pos="993"/>
        </w:tabs>
        <w:spacing w:after="0" w:line="240" w:lineRule="auto"/>
        <w:ind w:left="0" w:firstLine="709"/>
        <w:jc w:val="both"/>
        <w:rPr>
          <w:rFonts w:ascii="Times New Roman" w:hAnsi="Times New Roman" w:cs="Times New Roman"/>
          <w:sz w:val="24"/>
          <w:szCs w:val="24"/>
        </w:rPr>
      </w:pPr>
      <w:r w:rsidRPr="000F1757">
        <w:rPr>
          <w:rFonts w:ascii="Times New Roman" w:hAnsi="Times New Roman" w:cs="Times New Roman"/>
          <w:sz w:val="24"/>
          <w:szCs w:val="24"/>
        </w:rPr>
        <w:t xml:space="preserve">Соответствием материально-технической базы санитарным и противопожарным нормам, нормам охраны труда. </w:t>
      </w:r>
    </w:p>
    <w:p w:rsidR="008A3A73" w:rsidRPr="000F1757" w:rsidRDefault="008A3A73" w:rsidP="008A3A73">
      <w:pPr>
        <w:spacing w:line="240" w:lineRule="auto"/>
        <w:jc w:val="both"/>
        <w:rPr>
          <w:rFonts w:ascii="Times New Roman" w:hAnsi="Times New Roman" w:cs="Times New Roman"/>
          <w:sz w:val="24"/>
          <w:szCs w:val="24"/>
        </w:rPr>
      </w:pPr>
    </w:p>
    <w:p w:rsidR="008A3A73" w:rsidRPr="000F1757" w:rsidRDefault="008A3A73" w:rsidP="008A3A73">
      <w:pPr>
        <w:spacing w:line="240" w:lineRule="auto"/>
        <w:jc w:val="both"/>
        <w:rPr>
          <w:rFonts w:ascii="Times New Roman" w:hAnsi="Times New Roman" w:cs="Times New Roman"/>
          <w:b/>
          <w:sz w:val="24"/>
          <w:szCs w:val="24"/>
        </w:rPr>
      </w:pPr>
      <w:r w:rsidRPr="000F1757">
        <w:rPr>
          <w:rFonts w:ascii="Times New Roman" w:hAnsi="Times New Roman" w:cs="Times New Roman"/>
          <w:sz w:val="24"/>
          <w:szCs w:val="24"/>
        </w:rPr>
        <w:t xml:space="preserve">                        </w:t>
      </w:r>
      <w:r w:rsidRPr="000F1757">
        <w:rPr>
          <w:rFonts w:ascii="Times New Roman" w:hAnsi="Times New Roman" w:cs="Times New Roman"/>
          <w:b/>
          <w:sz w:val="24"/>
          <w:szCs w:val="24"/>
          <w:lang w:val="en-US"/>
        </w:rPr>
        <w:t>II</w:t>
      </w:r>
      <w:r w:rsidRPr="000F1757">
        <w:rPr>
          <w:rFonts w:ascii="Times New Roman" w:hAnsi="Times New Roman" w:cs="Times New Roman"/>
          <w:b/>
          <w:sz w:val="24"/>
          <w:szCs w:val="24"/>
        </w:rPr>
        <w:t>. СОДЕРЖАНИЕ УЧЕБНОГО ПРЕДМЕТА</w:t>
      </w:r>
    </w:p>
    <w:p w:rsidR="008A3A73" w:rsidRPr="000F1757" w:rsidRDefault="008A3A73" w:rsidP="008A3A73">
      <w:pPr>
        <w:spacing w:line="240" w:lineRule="auto"/>
        <w:jc w:val="center"/>
        <w:rPr>
          <w:rFonts w:ascii="Times New Roman" w:hAnsi="Times New Roman" w:cs="Times New Roman"/>
          <w:b/>
          <w:sz w:val="24"/>
          <w:szCs w:val="24"/>
        </w:rPr>
      </w:pPr>
      <w:r w:rsidRPr="000F1757">
        <w:rPr>
          <w:rFonts w:ascii="Times New Roman" w:hAnsi="Times New Roman" w:cs="Times New Roman"/>
          <w:b/>
          <w:sz w:val="24"/>
          <w:szCs w:val="24"/>
        </w:rPr>
        <w:t>Годовые требования</w:t>
      </w:r>
    </w:p>
    <w:p w:rsidR="008A3A73" w:rsidRPr="000F1757" w:rsidRDefault="008A3A73" w:rsidP="008A3A73">
      <w:pPr>
        <w:spacing w:line="240" w:lineRule="auto"/>
        <w:ind w:left="120" w:firstLine="588"/>
        <w:jc w:val="both"/>
        <w:rPr>
          <w:rFonts w:ascii="Times New Roman" w:hAnsi="Times New Roman" w:cs="Times New Roman"/>
          <w:spacing w:val="1"/>
          <w:sz w:val="24"/>
          <w:szCs w:val="24"/>
        </w:rPr>
      </w:pPr>
      <w:r w:rsidRPr="000F1757">
        <w:rPr>
          <w:rFonts w:ascii="Times New Roman" w:hAnsi="Times New Roman" w:cs="Times New Roman"/>
          <w:sz w:val="24"/>
          <w:szCs w:val="24"/>
        </w:rPr>
        <w:t>Содержание учебного предмета «Основы музыкального исполнительства (специальность - скрипка)» соответствует направленности  общеразвивающей программы на приобщение учащихся к любительскому музицированию.</w:t>
      </w:r>
      <w:r w:rsidRPr="000F1757">
        <w:rPr>
          <w:rFonts w:ascii="Times New Roman" w:hAnsi="Times New Roman" w:cs="Times New Roman"/>
          <w:spacing w:val="1"/>
          <w:sz w:val="24"/>
          <w:szCs w:val="24"/>
        </w:rPr>
        <w:t xml:space="preserve">    </w:t>
      </w:r>
    </w:p>
    <w:p w:rsidR="008A3A73" w:rsidRPr="000F1757" w:rsidRDefault="008A3A73" w:rsidP="008A3A73">
      <w:pPr>
        <w:spacing w:line="240" w:lineRule="auto"/>
        <w:ind w:firstLine="709"/>
        <w:jc w:val="both"/>
        <w:rPr>
          <w:rFonts w:ascii="Times New Roman" w:hAnsi="Times New Roman" w:cs="Times New Roman"/>
          <w:sz w:val="24"/>
          <w:szCs w:val="24"/>
        </w:rPr>
      </w:pPr>
      <w:r w:rsidRPr="000F1757">
        <w:rPr>
          <w:rFonts w:ascii="Times New Roman" w:hAnsi="Times New Roman" w:cs="Times New Roman"/>
          <w:sz w:val="24"/>
          <w:szCs w:val="24"/>
        </w:rPr>
        <w:t>В распределении учебного материала по годам обучения учтён принцип систематического и последовательного обучения. Последовательность в обучении поможет учащимся применять полученные знания и умения в изучении нового материала.  Формирование у учащихся умений и навыков происходит постепенно: от первого знакомства с инструментом и нотной грамотой до самостоятельного разбора и исполнения музыкального произведения.</w:t>
      </w:r>
    </w:p>
    <w:p w:rsidR="008A3A73" w:rsidRPr="000F1757" w:rsidRDefault="008A3A73" w:rsidP="008A3A73">
      <w:pPr>
        <w:spacing w:line="240" w:lineRule="auto"/>
        <w:ind w:firstLine="709"/>
        <w:jc w:val="both"/>
        <w:rPr>
          <w:rFonts w:ascii="Times New Roman" w:hAnsi="Times New Roman" w:cs="Times New Roman"/>
          <w:sz w:val="24"/>
          <w:szCs w:val="24"/>
        </w:rPr>
      </w:pPr>
      <w:r w:rsidRPr="000F1757">
        <w:rPr>
          <w:rFonts w:ascii="Times New Roman" w:hAnsi="Times New Roman" w:cs="Times New Roman"/>
          <w:sz w:val="24"/>
          <w:szCs w:val="24"/>
        </w:rPr>
        <w:t>Годовые требования содержат несколько вариантов примерных исполнительских программ, разработанных с учётом индивидуальных и возрастных возможностей,  интересов учащихся.</w:t>
      </w:r>
    </w:p>
    <w:p w:rsidR="008A3A73" w:rsidRPr="000F1757" w:rsidRDefault="008A3A73" w:rsidP="008A3A73">
      <w:pPr>
        <w:spacing w:line="240" w:lineRule="auto"/>
        <w:ind w:firstLine="709"/>
        <w:jc w:val="both"/>
        <w:rPr>
          <w:rFonts w:ascii="Times New Roman" w:hAnsi="Times New Roman" w:cs="Times New Roman"/>
          <w:sz w:val="24"/>
          <w:szCs w:val="24"/>
        </w:rPr>
      </w:pPr>
      <w:r w:rsidRPr="000F1757">
        <w:rPr>
          <w:rFonts w:ascii="Times New Roman" w:hAnsi="Times New Roman" w:cs="Times New Roman"/>
          <w:sz w:val="24"/>
          <w:szCs w:val="24"/>
        </w:rPr>
        <w:t>Для продвинутых учащихся, а также с учётом их возрастных возможностей может разрабатываться и использоваться более высокий уровень сложности программных требований.</w:t>
      </w:r>
    </w:p>
    <w:p w:rsidR="008A3A73" w:rsidRPr="000F1757" w:rsidRDefault="008A3A73" w:rsidP="008A3A73">
      <w:pPr>
        <w:spacing w:line="240" w:lineRule="auto"/>
        <w:jc w:val="center"/>
        <w:rPr>
          <w:rFonts w:ascii="Times New Roman" w:hAnsi="Times New Roman" w:cs="Times New Roman"/>
          <w:b/>
          <w:sz w:val="24"/>
          <w:szCs w:val="24"/>
        </w:rPr>
      </w:pPr>
      <w:r w:rsidRPr="000F1757">
        <w:rPr>
          <w:rFonts w:ascii="Times New Roman" w:hAnsi="Times New Roman" w:cs="Times New Roman"/>
          <w:b/>
          <w:sz w:val="24"/>
          <w:szCs w:val="24"/>
        </w:rPr>
        <w:t>Младший модуль. I этап обучения (1-2 год обучения)</w:t>
      </w:r>
    </w:p>
    <w:p w:rsidR="008A3A73" w:rsidRPr="000F1757" w:rsidRDefault="008A3A73" w:rsidP="008A3A73">
      <w:pPr>
        <w:spacing w:line="240" w:lineRule="auto"/>
        <w:jc w:val="both"/>
        <w:rPr>
          <w:rFonts w:ascii="Times New Roman" w:hAnsi="Times New Roman" w:cs="Times New Roman"/>
          <w:b/>
          <w:i/>
          <w:sz w:val="24"/>
          <w:szCs w:val="24"/>
        </w:rPr>
      </w:pPr>
      <w:r w:rsidRPr="000F1757">
        <w:rPr>
          <w:rFonts w:ascii="Times New Roman" w:hAnsi="Times New Roman" w:cs="Times New Roman"/>
          <w:b/>
          <w:i/>
          <w:sz w:val="24"/>
          <w:szCs w:val="24"/>
        </w:rPr>
        <w:t>Цели и задачи:</w:t>
      </w:r>
    </w:p>
    <w:p w:rsidR="008A3A73" w:rsidRPr="000F1757" w:rsidRDefault="008A3A73" w:rsidP="008A3A73">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Развитие музыкально-слуховых представлений и музыкально-образного мышления. Основы постановки. Простейшие динамические, штриховые и аппликатурные обозначения. Качество звучания, интонация, ритм. Простейшие виды штрихов. Исполнение народных мелодий и несложных пьес. Программа на данном этапе рассчитана на одного ученика 1 час в неделю:</w:t>
      </w:r>
    </w:p>
    <w:p w:rsidR="008A3A73" w:rsidRPr="000F1757" w:rsidRDefault="008A3A73" w:rsidP="008A3A73">
      <w:pPr>
        <w:spacing w:line="240" w:lineRule="auto"/>
        <w:jc w:val="both"/>
        <w:rPr>
          <w:rFonts w:ascii="Times New Roman" w:hAnsi="Times New Roman" w:cs="Times New Roman"/>
          <w:sz w:val="24"/>
          <w:szCs w:val="24"/>
        </w:rPr>
      </w:pPr>
      <w:r w:rsidRPr="000F1757">
        <w:rPr>
          <w:rFonts w:ascii="Times New Roman" w:hAnsi="Times New Roman" w:cs="Times New Roman"/>
          <w:b/>
          <w:sz w:val="24"/>
          <w:szCs w:val="24"/>
        </w:rPr>
        <w:t>Итог:</w:t>
      </w:r>
      <w:r w:rsidRPr="000F1757">
        <w:rPr>
          <w:rFonts w:ascii="Times New Roman" w:hAnsi="Times New Roman" w:cs="Times New Roman"/>
          <w:sz w:val="24"/>
          <w:szCs w:val="24"/>
        </w:rPr>
        <w:t xml:space="preserve"> контрольные уроки, выступления на родительских собраниях, академические концерты.</w:t>
      </w:r>
    </w:p>
    <w:p w:rsidR="008A3A73" w:rsidRPr="000F1757" w:rsidRDefault="008A3A73" w:rsidP="008A3A73">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I полугодие        -        академический концерт</w:t>
      </w:r>
    </w:p>
    <w:p w:rsidR="008A3A73" w:rsidRPr="000F1757" w:rsidRDefault="008A3A73" w:rsidP="008A3A73">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II полугодие       -        переводной экзамен</w:t>
      </w:r>
    </w:p>
    <w:p w:rsidR="008A3A73" w:rsidRPr="000F1757" w:rsidRDefault="008A3A73" w:rsidP="008A3A73">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ab/>
      </w:r>
    </w:p>
    <w:p w:rsidR="008A3A73" w:rsidRPr="000F1757" w:rsidRDefault="008A3A73" w:rsidP="008A3A73">
      <w:pPr>
        <w:spacing w:line="240" w:lineRule="auto"/>
        <w:jc w:val="both"/>
        <w:rPr>
          <w:rFonts w:ascii="Times New Roman" w:hAnsi="Times New Roman" w:cs="Times New Roman"/>
          <w:b/>
          <w:i/>
          <w:sz w:val="24"/>
          <w:szCs w:val="24"/>
        </w:rPr>
      </w:pPr>
      <w:r w:rsidRPr="000F1757">
        <w:rPr>
          <w:rFonts w:ascii="Times New Roman" w:hAnsi="Times New Roman" w:cs="Times New Roman"/>
          <w:b/>
          <w:i/>
          <w:sz w:val="24"/>
          <w:szCs w:val="24"/>
        </w:rPr>
        <w:lastRenderedPageBreak/>
        <w:t>Используемые сборники:</w:t>
      </w:r>
    </w:p>
    <w:p w:rsidR="008A3A73" w:rsidRPr="000F1757" w:rsidRDefault="008A3A73" w:rsidP="008A3A73">
      <w:pPr>
        <w:spacing w:line="240" w:lineRule="auto"/>
        <w:jc w:val="both"/>
        <w:rPr>
          <w:rFonts w:ascii="Times New Roman" w:hAnsi="Times New Roman" w:cs="Times New Roman"/>
          <w:sz w:val="24"/>
          <w:szCs w:val="24"/>
        </w:rPr>
      </w:pPr>
    </w:p>
    <w:p w:rsidR="008A3A73" w:rsidRPr="000F1757" w:rsidRDefault="008A3A73" w:rsidP="008A3A73">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Родионов К. Начальные уроки игры на скрипке</w:t>
      </w:r>
    </w:p>
    <w:p w:rsidR="008A3A73" w:rsidRPr="000F1757" w:rsidRDefault="008A3A73" w:rsidP="008A3A73">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Якубовская В. Вверх по ступенькам</w:t>
      </w:r>
    </w:p>
    <w:p w:rsidR="008A3A73" w:rsidRPr="000F1757" w:rsidRDefault="008A3A73" w:rsidP="008A3A73">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Юный скрипач. I выпуск</w:t>
      </w:r>
    </w:p>
    <w:p w:rsidR="008A3A73" w:rsidRPr="000F1757" w:rsidRDefault="008A3A73" w:rsidP="008A3A73">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Шальман С. Я буду скрипачом</w:t>
      </w:r>
    </w:p>
    <w:p w:rsidR="008A3A73" w:rsidRPr="000F1757" w:rsidRDefault="008A3A73" w:rsidP="008A3A73">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Шевцова Т. 44 песенки на открытых струнах</w:t>
      </w:r>
    </w:p>
    <w:p w:rsidR="008A3A73" w:rsidRPr="000F1757" w:rsidRDefault="008A3A73" w:rsidP="008A3A73">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Хотунцов Н. Я в руку скрипку взял</w:t>
      </w:r>
    </w:p>
    <w:p w:rsidR="008A3A73" w:rsidRPr="000F1757" w:rsidRDefault="008A3A73" w:rsidP="008A3A73">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Беркович Н. Сборник пьес</w:t>
      </w:r>
    </w:p>
    <w:p w:rsidR="008A3A73" w:rsidRPr="000F1757" w:rsidRDefault="008A3A73" w:rsidP="008A3A73">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Этюды для скрипки на разные виды техники. 1 класс</w:t>
      </w:r>
    </w:p>
    <w:p w:rsidR="008A3A73" w:rsidRPr="000F1757" w:rsidRDefault="008A3A73" w:rsidP="008A3A73">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Школа этюдов. I часть.</w:t>
      </w:r>
    </w:p>
    <w:p w:rsidR="008A3A73" w:rsidRPr="000F1757" w:rsidRDefault="008A3A73" w:rsidP="008A3A73">
      <w:pPr>
        <w:spacing w:line="240" w:lineRule="auto"/>
        <w:jc w:val="both"/>
        <w:rPr>
          <w:rFonts w:ascii="Times New Roman" w:hAnsi="Times New Roman" w:cs="Times New Roman"/>
          <w:sz w:val="24"/>
          <w:szCs w:val="24"/>
        </w:rPr>
      </w:pPr>
    </w:p>
    <w:p w:rsidR="008A3A73" w:rsidRPr="000F1757" w:rsidRDefault="008A3A73" w:rsidP="008A3A73">
      <w:pPr>
        <w:spacing w:line="240" w:lineRule="auto"/>
        <w:jc w:val="center"/>
        <w:rPr>
          <w:rFonts w:ascii="Times New Roman" w:hAnsi="Times New Roman" w:cs="Times New Roman"/>
          <w:b/>
          <w:sz w:val="24"/>
          <w:szCs w:val="24"/>
        </w:rPr>
      </w:pPr>
      <w:r w:rsidRPr="000F1757">
        <w:rPr>
          <w:rFonts w:ascii="Times New Roman" w:hAnsi="Times New Roman" w:cs="Times New Roman"/>
          <w:b/>
          <w:sz w:val="24"/>
          <w:szCs w:val="24"/>
        </w:rPr>
        <w:t>II этап обучения (3-4 год обчения)</w:t>
      </w:r>
    </w:p>
    <w:p w:rsidR="008A3A73" w:rsidRPr="000F1757" w:rsidRDefault="008A3A73" w:rsidP="008A3A73">
      <w:pPr>
        <w:spacing w:line="240" w:lineRule="auto"/>
        <w:jc w:val="both"/>
        <w:rPr>
          <w:rFonts w:ascii="Times New Roman" w:hAnsi="Times New Roman" w:cs="Times New Roman"/>
          <w:b/>
          <w:i/>
          <w:sz w:val="24"/>
          <w:szCs w:val="24"/>
        </w:rPr>
      </w:pPr>
      <w:r w:rsidRPr="000F1757">
        <w:rPr>
          <w:rFonts w:ascii="Times New Roman" w:hAnsi="Times New Roman" w:cs="Times New Roman"/>
          <w:b/>
          <w:i/>
          <w:sz w:val="24"/>
          <w:szCs w:val="24"/>
        </w:rPr>
        <w:t>Цели и задачи:</w:t>
      </w:r>
    </w:p>
    <w:p w:rsidR="008A3A73" w:rsidRPr="000F1757" w:rsidRDefault="008A3A73" w:rsidP="008A3A73">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Дальнейшая работа над постановкой, интонацией, звукоизвлечением и ритмом; изучение штрихов, деташе, легато и их чередование. Динамические изменения звука. Развитие музыкально-образного мышления, гармоничного слуха. Первые шаги к чтению с листа.</w:t>
      </w:r>
    </w:p>
    <w:p w:rsidR="008A3A73" w:rsidRPr="000F1757" w:rsidRDefault="008A3A73" w:rsidP="008A3A73">
      <w:pPr>
        <w:spacing w:line="240" w:lineRule="auto"/>
        <w:jc w:val="both"/>
        <w:rPr>
          <w:rFonts w:ascii="Times New Roman" w:hAnsi="Times New Roman" w:cs="Times New Roman"/>
          <w:sz w:val="24"/>
          <w:szCs w:val="24"/>
        </w:rPr>
      </w:pPr>
      <w:r w:rsidRPr="000F1757">
        <w:rPr>
          <w:rFonts w:ascii="Times New Roman" w:hAnsi="Times New Roman" w:cs="Times New Roman"/>
          <w:b/>
          <w:sz w:val="24"/>
          <w:szCs w:val="24"/>
        </w:rPr>
        <w:t>Итог:</w:t>
      </w:r>
      <w:r w:rsidRPr="000F1757">
        <w:rPr>
          <w:rFonts w:ascii="Times New Roman" w:hAnsi="Times New Roman" w:cs="Times New Roman"/>
          <w:sz w:val="24"/>
          <w:szCs w:val="24"/>
        </w:rPr>
        <w:t xml:space="preserve"> контрольные уроки – конец каждой четверти. </w:t>
      </w:r>
    </w:p>
    <w:p w:rsidR="008A3A73" w:rsidRPr="000F1757" w:rsidRDefault="008A3A73" w:rsidP="008A3A73">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I полугодие        -        академический концерт</w:t>
      </w:r>
    </w:p>
    <w:p w:rsidR="008A3A73" w:rsidRPr="000F1757" w:rsidRDefault="008A3A73" w:rsidP="008A3A73">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II полугодие       -        переводной экзамен</w:t>
      </w:r>
    </w:p>
    <w:p w:rsidR="008A3A73" w:rsidRPr="000F1757" w:rsidRDefault="008A3A73" w:rsidP="008A3A73">
      <w:pPr>
        <w:spacing w:line="240" w:lineRule="auto"/>
        <w:jc w:val="both"/>
        <w:rPr>
          <w:rFonts w:ascii="Times New Roman" w:hAnsi="Times New Roman" w:cs="Times New Roman"/>
          <w:sz w:val="24"/>
          <w:szCs w:val="24"/>
        </w:rPr>
      </w:pPr>
    </w:p>
    <w:p w:rsidR="008A3A73" w:rsidRPr="000F1757" w:rsidRDefault="008A3A73" w:rsidP="008A3A73">
      <w:pPr>
        <w:spacing w:line="240" w:lineRule="auto"/>
        <w:jc w:val="both"/>
        <w:rPr>
          <w:rFonts w:ascii="Times New Roman" w:hAnsi="Times New Roman" w:cs="Times New Roman"/>
          <w:b/>
          <w:i/>
          <w:sz w:val="24"/>
          <w:szCs w:val="24"/>
        </w:rPr>
      </w:pPr>
      <w:r w:rsidRPr="000F1757">
        <w:rPr>
          <w:rFonts w:ascii="Times New Roman" w:hAnsi="Times New Roman" w:cs="Times New Roman"/>
          <w:b/>
          <w:i/>
          <w:sz w:val="24"/>
          <w:szCs w:val="24"/>
        </w:rPr>
        <w:t>Используемые сборники:</w:t>
      </w:r>
    </w:p>
    <w:p w:rsidR="008A3A73" w:rsidRPr="000F1757" w:rsidRDefault="008A3A73" w:rsidP="008A3A73">
      <w:pPr>
        <w:spacing w:line="240" w:lineRule="auto"/>
        <w:jc w:val="both"/>
        <w:rPr>
          <w:rFonts w:ascii="Times New Roman" w:hAnsi="Times New Roman" w:cs="Times New Roman"/>
          <w:sz w:val="24"/>
          <w:szCs w:val="24"/>
        </w:rPr>
      </w:pPr>
    </w:p>
    <w:p w:rsidR="008A3A73" w:rsidRPr="000F1757" w:rsidRDefault="008A3A73" w:rsidP="008A3A73">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Сборник избранных этюдов. Сост. М.Гарлицкий, К.Родионов, К.Фортунов. I выпуск</w:t>
      </w:r>
    </w:p>
    <w:p w:rsidR="008A3A73" w:rsidRPr="000F1757" w:rsidRDefault="008A3A73" w:rsidP="008A3A73">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Этюды на разные виды техники. 2 класс</w:t>
      </w:r>
    </w:p>
    <w:p w:rsidR="008A3A73" w:rsidRPr="000F1757" w:rsidRDefault="008A3A73" w:rsidP="008A3A73">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Хрестоматия. 1-2 класс</w:t>
      </w:r>
    </w:p>
    <w:p w:rsidR="008A3A73" w:rsidRPr="000F1757" w:rsidRDefault="008A3A73" w:rsidP="008A3A73">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Юный скрипач. I выпуск</w:t>
      </w:r>
    </w:p>
    <w:p w:rsidR="008A3A73" w:rsidRPr="000F1757" w:rsidRDefault="008A3A73" w:rsidP="008A3A73">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Беркович Н. Сборник пьес</w:t>
      </w:r>
    </w:p>
    <w:p w:rsidR="008A3A73" w:rsidRPr="000F1757" w:rsidRDefault="008A3A73" w:rsidP="008A3A73">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Шальман С. Я буду скрипачом</w:t>
      </w:r>
    </w:p>
    <w:p w:rsidR="008A3A73" w:rsidRPr="000F1757" w:rsidRDefault="008A3A73" w:rsidP="008A3A73">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Пархоменко О., Зельдис В. Школа игры на скрипке.</w:t>
      </w:r>
    </w:p>
    <w:p w:rsidR="008A3A73" w:rsidRPr="000F1757" w:rsidRDefault="008A3A73" w:rsidP="008A3A73">
      <w:pPr>
        <w:spacing w:line="240" w:lineRule="auto"/>
        <w:jc w:val="center"/>
        <w:rPr>
          <w:rFonts w:ascii="Times New Roman" w:hAnsi="Times New Roman" w:cs="Times New Roman"/>
          <w:b/>
          <w:sz w:val="24"/>
          <w:szCs w:val="24"/>
        </w:rPr>
      </w:pPr>
      <w:r w:rsidRPr="000F1757">
        <w:rPr>
          <w:rFonts w:ascii="Times New Roman" w:hAnsi="Times New Roman" w:cs="Times New Roman"/>
          <w:b/>
          <w:sz w:val="24"/>
          <w:szCs w:val="24"/>
        </w:rPr>
        <w:t>Старший модуль (</w:t>
      </w:r>
      <w:r w:rsidRPr="000F1757">
        <w:rPr>
          <w:rFonts w:ascii="Times New Roman" w:hAnsi="Times New Roman" w:cs="Times New Roman"/>
          <w:b/>
          <w:sz w:val="24"/>
          <w:szCs w:val="24"/>
          <w:lang w:val="en-US"/>
        </w:rPr>
        <w:t>I</w:t>
      </w:r>
      <w:r w:rsidRPr="000F1757">
        <w:rPr>
          <w:rFonts w:ascii="Times New Roman" w:hAnsi="Times New Roman" w:cs="Times New Roman"/>
          <w:b/>
          <w:sz w:val="24"/>
          <w:szCs w:val="24"/>
        </w:rPr>
        <w:t xml:space="preserve"> вариант). III этап обучения (</w:t>
      </w:r>
      <w:r>
        <w:rPr>
          <w:rFonts w:ascii="Times New Roman" w:hAnsi="Times New Roman" w:cs="Times New Roman"/>
          <w:b/>
          <w:sz w:val="24"/>
          <w:szCs w:val="24"/>
        </w:rPr>
        <w:t xml:space="preserve"> </w:t>
      </w:r>
      <w:r w:rsidRPr="000F1757">
        <w:rPr>
          <w:rFonts w:ascii="Times New Roman" w:hAnsi="Times New Roman" w:cs="Times New Roman"/>
          <w:b/>
          <w:sz w:val="24"/>
          <w:szCs w:val="24"/>
        </w:rPr>
        <w:t>5-7 годы обучения)</w:t>
      </w:r>
    </w:p>
    <w:p w:rsidR="008A3A73" w:rsidRPr="000F1757" w:rsidRDefault="008A3A73" w:rsidP="008A3A73">
      <w:pPr>
        <w:spacing w:line="240" w:lineRule="auto"/>
        <w:jc w:val="both"/>
        <w:rPr>
          <w:rFonts w:ascii="Times New Roman" w:hAnsi="Times New Roman" w:cs="Times New Roman"/>
          <w:b/>
          <w:i/>
          <w:sz w:val="24"/>
          <w:szCs w:val="24"/>
        </w:rPr>
      </w:pPr>
      <w:r w:rsidRPr="000F1757">
        <w:rPr>
          <w:rFonts w:ascii="Times New Roman" w:hAnsi="Times New Roman" w:cs="Times New Roman"/>
          <w:b/>
          <w:i/>
          <w:sz w:val="24"/>
          <w:szCs w:val="24"/>
        </w:rPr>
        <w:lastRenderedPageBreak/>
        <w:t>Цели и задачи:</w:t>
      </w:r>
    </w:p>
    <w:p w:rsidR="008A3A73" w:rsidRPr="000F1757" w:rsidRDefault="008A3A73" w:rsidP="008A3A73">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ab/>
        <w:t>Совершенствование и закрепление основ игры на скрипке. Умение эмоционально исполнять произведения, передавая динамику, темповую и тембровую окраску. Знакомство с разнообразием жанров и музыкальных форм. Углубленные занятия с одаренными детьми, профессиональная ориентация. Значительное углубление знаний о музыкальном искусстве, совершенствование музыкально-исполнительского мастерства.</w:t>
      </w:r>
    </w:p>
    <w:p w:rsidR="008A3A73" w:rsidRPr="000F1757" w:rsidRDefault="008A3A73" w:rsidP="008A3A73">
      <w:pPr>
        <w:spacing w:line="240" w:lineRule="auto"/>
        <w:jc w:val="both"/>
        <w:rPr>
          <w:rFonts w:ascii="Times New Roman" w:hAnsi="Times New Roman" w:cs="Times New Roman"/>
          <w:sz w:val="24"/>
          <w:szCs w:val="24"/>
        </w:rPr>
      </w:pPr>
      <w:r w:rsidRPr="000F1757">
        <w:rPr>
          <w:rFonts w:ascii="Times New Roman" w:hAnsi="Times New Roman" w:cs="Times New Roman"/>
          <w:b/>
          <w:sz w:val="24"/>
          <w:szCs w:val="24"/>
        </w:rPr>
        <w:t>Итог:</w:t>
      </w:r>
      <w:r w:rsidRPr="000F1757">
        <w:rPr>
          <w:rFonts w:ascii="Times New Roman" w:hAnsi="Times New Roman" w:cs="Times New Roman"/>
          <w:sz w:val="24"/>
          <w:szCs w:val="24"/>
        </w:rPr>
        <w:t xml:space="preserve"> контрольные уроки. Академический концерт. Выпускной экзамен.</w:t>
      </w:r>
    </w:p>
    <w:p w:rsidR="008A3A73" w:rsidRPr="000F1757" w:rsidRDefault="008A3A73" w:rsidP="008A3A73">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I полугодие – академические концерты (5-6 классы)</w:t>
      </w:r>
    </w:p>
    <w:p w:rsidR="008A3A73" w:rsidRPr="000F1757" w:rsidRDefault="008A3A73" w:rsidP="008A3A73">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II полугодие – переводные экзамены (5-6 классы)</w:t>
      </w:r>
    </w:p>
    <w:p w:rsidR="008A3A73" w:rsidRPr="000F1757" w:rsidRDefault="008A3A73" w:rsidP="008A3A73">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I полугодие – прослушивание выпускной программы (7 класс)</w:t>
      </w:r>
    </w:p>
    <w:p w:rsidR="008A3A73" w:rsidRPr="000F1757" w:rsidRDefault="008A3A73" w:rsidP="008A3A73">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II полугодие – выпускной экзамен (7 класс).</w:t>
      </w:r>
    </w:p>
    <w:p w:rsidR="008A3A73" w:rsidRPr="000F1757" w:rsidRDefault="008A3A73" w:rsidP="008A3A73">
      <w:pPr>
        <w:spacing w:line="240" w:lineRule="auto"/>
        <w:jc w:val="both"/>
        <w:rPr>
          <w:rFonts w:ascii="Times New Roman" w:hAnsi="Times New Roman" w:cs="Times New Roman"/>
          <w:sz w:val="24"/>
          <w:szCs w:val="24"/>
        </w:rPr>
      </w:pPr>
    </w:p>
    <w:p w:rsidR="008A3A73" w:rsidRPr="000F1757" w:rsidRDefault="008A3A73" w:rsidP="008A3A73">
      <w:pPr>
        <w:spacing w:line="240" w:lineRule="auto"/>
        <w:jc w:val="center"/>
        <w:rPr>
          <w:rFonts w:ascii="Times New Roman" w:hAnsi="Times New Roman" w:cs="Times New Roman"/>
          <w:b/>
          <w:sz w:val="24"/>
          <w:szCs w:val="24"/>
        </w:rPr>
      </w:pPr>
      <w:r w:rsidRPr="000F1757">
        <w:rPr>
          <w:rFonts w:ascii="Times New Roman" w:hAnsi="Times New Roman" w:cs="Times New Roman"/>
          <w:b/>
          <w:sz w:val="24"/>
          <w:szCs w:val="24"/>
        </w:rPr>
        <w:t>I КЛАСС</w:t>
      </w:r>
    </w:p>
    <w:p w:rsidR="008A3A73" w:rsidRPr="000F1757" w:rsidRDefault="008A3A73" w:rsidP="008A3A73">
      <w:pPr>
        <w:spacing w:line="240" w:lineRule="auto"/>
        <w:ind w:firstLine="708"/>
        <w:jc w:val="both"/>
        <w:rPr>
          <w:rFonts w:ascii="Times New Roman" w:hAnsi="Times New Roman" w:cs="Times New Roman"/>
          <w:b/>
          <w:sz w:val="24"/>
          <w:szCs w:val="24"/>
        </w:rPr>
      </w:pPr>
      <w:r w:rsidRPr="000F1757">
        <w:rPr>
          <w:rFonts w:ascii="Times New Roman" w:hAnsi="Times New Roman" w:cs="Times New Roman"/>
          <w:b/>
          <w:sz w:val="24"/>
          <w:szCs w:val="24"/>
        </w:rPr>
        <w:t>Годовые требования</w:t>
      </w:r>
    </w:p>
    <w:p w:rsidR="008A3A73" w:rsidRPr="000F1757" w:rsidRDefault="008A3A73" w:rsidP="008A3A73">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Развитие музыкально-слуховых представлений и музыкально-образного мышления. Усвоение названий частей скрипки и смычка. Основы постановки. Нотный текст. Простейшие динамические, штриховые и аппликатурные обозначения. Качество звучания, интонация, ритм. Ознакомление со строем скрипки. Изучение первой позиции. Простейшие виды штрихов – деташе целым смычком и его частями, мартле, легато до четырех нот на смычок. Начальные виды распределения смычка. Переходы со струны на струну, ведение смычка по двум струнам, плавные соединения движений смычка в его различных частях. Несложные упражнения для левой руки; опускание и снятие пальцев. Гаммы и трезвучия в наиболее легких тональностях. Исполнение народных мелодий и несложных пьес.</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u w:val="single"/>
        </w:rPr>
        <w:t>Требования к академическому концерту</w:t>
      </w:r>
      <w:r w:rsidRPr="000F1757">
        <w:rPr>
          <w:rFonts w:ascii="Times New Roman" w:hAnsi="Times New Roman" w:cs="Times New Roman"/>
          <w:sz w:val="24"/>
          <w:szCs w:val="24"/>
        </w:rPr>
        <w:t>:</w:t>
      </w:r>
    </w:p>
    <w:p w:rsidR="008A3A73" w:rsidRPr="000F1757" w:rsidRDefault="008A3A73" w:rsidP="008A3A73">
      <w:pPr>
        <w:spacing w:after="0" w:line="240" w:lineRule="auto"/>
        <w:ind w:firstLine="708"/>
        <w:jc w:val="both"/>
        <w:rPr>
          <w:rFonts w:ascii="Times New Roman" w:hAnsi="Times New Roman" w:cs="Times New Roman"/>
          <w:sz w:val="24"/>
          <w:szCs w:val="24"/>
        </w:rPr>
      </w:pPr>
      <w:r w:rsidRPr="000F1757">
        <w:rPr>
          <w:rFonts w:ascii="Times New Roman" w:hAnsi="Times New Roman" w:cs="Times New Roman"/>
          <w:sz w:val="24"/>
          <w:szCs w:val="24"/>
        </w:rPr>
        <w:t>II полугодие – 2 разнохарактерные пьесы.</w:t>
      </w:r>
    </w:p>
    <w:p w:rsidR="008A3A73" w:rsidRPr="000F1757" w:rsidRDefault="008A3A73" w:rsidP="008A3A73">
      <w:pPr>
        <w:spacing w:after="0" w:line="240" w:lineRule="auto"/>
        <w:jc w:val="both"/>
        <w:rPr>
          <w:rFonts w:ascii="Times New Roman" w:hAnsi="Times New Roman" w:cs="Times New Roman"/>
          <w:b/>
          <w:i/>
          <w:sz w:val="24"/>
          <w:szCs w:val="24"/>
        </w:rPr>
      </w:pPr>
      <w:r w:rsidRPr="000F1757">
        <w:rPr>
          <w:rFonts w:ascii="Times New Roman" w:hAnsi="Times New Roman" w:cs="Times New Roman"/>
          <w:b/>
          <w:i/>
          <w:sz w:val="24"/>
          <w:szCs w:val="24"/>
        </w:rPr>
        <w:t>Примерный репертуарный список:</w:t>
      </w:r>
    </w:p>
    <w:p w:rsidR="008A3A73" w:rsidRPr="000F1757" w:rsidRDefault="008A3A73" w:rsidP="008A3A73">
      <w:pPr>
        <w:pStyle w:val="af5"/>
        <w:tabs>
          <w:tab w:val="left" w:pos="6521"/>
        </w:tabs>
        <w:spacing w:after="0" w:line="240" w:lineRule="auto"/>
        <w:ind w:left="360"/>
        <w:jc w:val="left"/>
        <w:rPr>
          <w:rFonts w:ascii="Times New Roman" w:hAnsi="Times New Roman"/>
          <w:sz w:val="24"/>
          <w:szCs w:val="24"/>
        </w:rPr>
      </w:pPr>
      <w:r w:rsidRPr="000F1757">
        <w:rPr>
          <w:rFonts w:ascii="Times New Roman" w:hAnsi="Times New Roman"/>
          <w:sz w:val="24"/>
          <w:szCs w:val="24"/>
        </w:rPr>
        <w:t>Захарьина Т.    Осенний дождичек</w:t>
      </w:r>
    </w:p>
    <w:p w:rsidR="008A3A73" w:rsidRPr="000F1757" w:rsidRDefault="008A3A73" w:rsidP="008A3A73">
      <w:pPr>
        <w:pStyle w:val="af5"/>
        <w:tabs>
          <w:tab w:val="left" w:pos="1843"/>
          <w:tab w:val="left" w:pos="6521"/>
        </w:tabs>
        <w:spacing w:after="0" w:line="240" w:lineRule="auto"/>
        <w:ind w:left="2520"/>
        <w:jc w:val="left"/>
        <w:rPr>
          <w:rFonts w:ascii="Times New Roman" w:hAnsi="Times New Roman"/>
          <w:sz w:val="24"/>
          <w:szCs w:val="24"/>
        </w:rPr>
      </w:pPr>
      <w:r w:rsidRPr="000F1757">
        <w:rPr>
          <w:rFonts w:ascii="Times New Roman" w:hAnsi="Times New Roman"/>
          <w:sz w:val="24"/>
          <w:szCs w:val="24"/>
        </w:rPr>
        <w:t>Далеко-далеко</w:t>
      </w:r>
    </w:p>
    <w:p w:rsidR="008A3A73" w:rsidRPr="000F1757" w:rsidRDefault="008A3A73" w:rsidP="008A3A73">
      <w:pPr>
        <w:pStyle w:val="af5"/>
        <w:tabs>
          <w:tab w:val="left" w:pos="1843"/>
          <w:tab w:val="left" w:pos="6521"/>
        </w:tabs>
        <w:spacing w:after="0" w:line="240" w:lineRule="auto"/>
        <w:ind w:left="2520"/>
        <w:jc w:val="left"/>
        <w:rPr>
          <w:rFonts w:ascii="Times New Roman" w:hAnsi="Times New Roman"/>
          <w:sz w:val="24"/>
          <w:szCs w:val="24"/>
        </w:rPr>
      </w:pPr>
      <w:r w:rsidRPr="000F1757">
        <w:rPr>
          <w:rFonts w:ascii="Times New Roman" w:hAnsi="Times New Roman"/>
          <w:sz w:val="24"/>
          <w:szCs w:val="24"/>
        </w:rPr>
        <w:t>Спела ягода</w:t>
      </w:r>
    </w:p>
    <w:p w:rsidR="008A3A73" w:rsidRPr="000F1757" w:rsidRDefault="008A3A73" w:rsidP="008A3A73">
      <w:pPr>
        <w:pStyle w:val="af5"/>
        <w:tabs>
          <w:tab w:val="left" w:pos="1843"/>
          <w:tab w:val="left" w:pos="6521"/>
        </w:tabs>
        <w:spacing w:after="0" w:line="240" w:lineRule="auto"/>
        <w:ind w:left="2520"/>
        <w:jc w:val="left"/>
        <w:rPr>
          <w:rFonts w:ascii="Times New Roman" w:hAnsi="Times New Roman"/>
          <w:sz w:val="24"/>
          <w:szCs w:val="24"/>
        </w:rPr>
      </w:pPr>
      <w:r w:rsidRPr="000F1757">
        <w:rPr>
          <w:rFonts w:ascii="Times New Roman" w:hAnsi="Times New Roman"/>
          <w:sz w:val="24"/>
          <w:szCs w:val="24"/>
        </w:rPr>
        <w:t>Колыбельная (</w:t>
      </w:r>
      <w:r w:rsidRPr="000F1757">
        <w:rPr>
          <w:rFonts w:ascii="Times New Roman" w:hAnsi="Times New Roman"/>
          <w:sz w:val="24"/>
          <w:szCs w:val="24"/>
          <w:lang w:val="en-US"/>
        </w:rPr>
        <w:t>d</w:t>
      </w:r>
      <w:r w:rsidRPr="000F1757">
        <w:rPr>
          <w:rFonts w:ascii="Times New Roman" w:hAnsi="Times New Roman"/>
          <w:sz w:val="24"/>
          <w:szCs w:val="24"/>
        </w:rPr>
        <w:t>-</w:t>
      </w:r>
      <w:r w:rsidRPr="000F1757">
        <w:rPr>
          <w:rFonts w:ascii="Times New Roman" w:hAnsi="Times New Roman"/>
          <w:sz w:val="24"/>
          <w:szCs w:val="24"/>
          <w:lang w:val="en-US"/>
        </w:rPr>
        <w:t>moll</w:t>
      </w:r>
      <w:r w:rsidRPr="000F1757">
        <w:rPr>
          <w:rFonts w:ascii="Times New Roman" w:hAnsi="Times New Roman"/>
          <w:sz w:val="24"/>
          <w:szCs w:val="24"/>
        </w:rPr>
        <w:t>)</w:t>
      </w:r>
    </w:p>
    <w:p w:rsidR="008A3A73" w:rsidRPr="000F1757" w:rsidRDefault="008A3A73" w:rsidP="008A3A73">
      <w:pPr>
        <w:pStyle w:val="af5"/>
        <w:tabs>
          <w:tab w:val="left" w:pos="1843"/>
          <w:tab w:val="left" w:pos="6521"/>
        </w:tabs>
        <w:spacing w:after="0" w:line="240" w:lineRule="auto"/>
        <w:ind w:left="2520"/>
        <w:jc w:val="left"/>
        <w:rPr>
          <w:rFonts w:ascii="Times New Roman" w:hAnsi="Times New Roman"/>
          <w:sz w:val="24"/>
          <w:szCs w:val="24"/>
        </w:rPr>
      </w:pPr>
      <w:r w:rsidRPr="000F1757">
        <w:rPr>
          <w:rFonts w:ascii="Times New Roman" w:hAnsi="Times New Roman"/>
          <w:sz w:val="24"/>
          <w:szCs w:val="24"/>
        </w:rPr>
        <w:t>Сова-совушка</w:t>
      </w:r>
    </w:p>
    <w:p w:rsidR="008A3A73" w:rsidRPr="000F1757" w:rsidRDefault="008A3A73" w:rsidP="008A3A73">
      <w:pPr>
        <w:pStyle w:val="af5"/>
        <w:tabs>
          <w:tab w:val="left" w:pos="1843"/>
          <w:tab w:val="left" w:pos="6521"/>
        </w:tabs>
        <w:spacing w:after="0" w:line="240" w:lineRule="auto"/>
        <w:ind w:left="360"/>
        <w:jc w:val="left"/>
        <w:rPr>
          <w:rFonts w:ascii="Times New Roman" w:hAnsi="Times New Roman"/>
          <w:sz w:val="24"/>
          <w:szCs w:val="24"/>
        </w:rPr>
      </w:pPr>
      <w:r w:rsidRPr="000F1757">
        <w:rPr>
          <w:rFonts w:ascii="Times New Roman" w:hAnsi="Times New Roman"/>
          <w:sz w:val="24"/>
          <w:szCs w:val="24"/>
        </w:rPr>
        <w:t>Магиденко М. Петушок</w:t>
      </w:r>
    </w:p>
    <w:p w:rsidR="008A3A73" w:rsidRPr="000F1757" w:rsidRDefault="008A3A73" w:rsidP="008A3A73">
      <w:pPr>
        <w:pStyle w:val="af5"/>
        <w:tabs>
          <w:tab w:val="left" w:pos="1843"/>
          <w:tab w:val="left" w:pos="6521"/>
        </w:tabs>
        <w:spacing w:after="0" w:line="240" w:lineRule="auto"/>
        <w:ind w:left="360"/>
        <w:jc w:val="left"/>
        <w:rPr>
          <w:rFonts w:ascii="Times New Roman" w:hAnsi="Times New Roman"/>
          <w:sz w:val="24"/>
          <w:szCs w:val="24"/>
        </w:rPr>
      </w:pPr>
      <w:r w:rsidRPr="000F1757">
        <w:rPr>
          <w:rFonts w:ascii="Times New Roman" w:hAnsi="Times New Roman"/>
          <w:sz w:val="24"/>
          <w:szCs w:val="24"/>
        </w:rPr>
        <w:t>Римский – Корсаков Н. Белка</w:t>
      </w:r>
    </w:p>
    <w:p w:rsidR="008A3A73" w:rsidRPr="000F1757" w:rsidRDefault="008A3A73" w:rsidP="008A3A73">
      <w:pPr>
        <w:pStyle w:val="af5"/>
        <w:tabs>
          <w:tab w:val="left" w:pos="1843"/>
          <w:tab w:val="left" w:pos="6521"/>
        </w:tabs>
        <w:spacing w:after="0" w:line="240" w:lineRule="auto"/>
        <w:ind w:left="360"/>
        <w:jc w:val="left"/>
        <w:rPr>
          <w:rFonts w:ascii="Times New Roman" w:hAnsi="Times New Roman"/>
          <w:sz w:val="24"/>
          <w:szCs w:val="24"/>
        </w:rPr>
      </w:pPr>
      <w:r w:rsidRPr="000F1757">
        <w:rPr>
          <w:rFonts w:ascii="Times New Roman" w:hAnsi="Times New Roman"/>
          <w:sz w:val="24"/>
          <w:szCs w:val="24"/>
        </w:rPr>
        <w:t>Р.н.п. «Пойду ль я, выйду ль я»</w:t>
      </w:r>
    </w:p>
    <w:p w:rsidR="008A3A73" w:rsidRPr="000F1757" w:rsidRDefault="008A3A73" w:rsidP="008A3A73">
      <w:pPr>
        <w:pStyle w:val="af5"/>
        <w:tabs>
          <w:tab w:val="left" w:pos="1843"/>
          <w:tab w:val="left" w:pos="6521"/>
        </w:tabs>
        <w:spacing w:after="0" w:line="240" w:lineRule="auto"/>
        <w:ind w:left="360"/>
        <w:jc w:val="left"/>
        <w:rPr>
          <w:rFonts w:ascii="Times New Roman" w:hAnsi="Times New Roman"/>
          <w:sz w:val="24"/>
          <w:szCs w:val="24"/>
        </w:rPr>
      </w:pPr>
      <w:r w:rsidRPr="000F1757">
        <w:rPr>
          <w:rFonts w:ascii="Times New Roman" w:hAnsi="Times New Roman"/>
          <w:sz w:val="24"/>
          <w:szCs w:val="24"/>
        </w:rPr>
        <w:t>Р.н.п. «Как на тоненький ледок»</w:t>
      </w:r>
    </w:p>
    <w:p w:rsidR="008A3A73" w:rsidRPr="000F1757" w:rsidRDefault="008A3A73" w:rsidP="008A3A73">
      <w:pPr>
        <w:pStyle w:val="af5"/>
        <w:tabs>
          <w:tab w:val="left" w:pos="1843"/>
          <w:tab w:val="left" w:pos="6521"/>
        </w:tabs>
        <w:spacing w:after="0" w:line="240" w:lineRule="auto"/>
        <w:ind w:left="360"/>
        <w:jc w:val="left"/>
        <w:rPr>
          <w:rFonts w:ascii="Times New Roman" w:hAnsi="Times New Roman"/>
          <w:sz w:val="24"/>
          <w:szCs w:val="24"/>
        </w:rPr>
      </w:pPr>
      <w:r w:rsidRPr="000F1757">
        <w:rPr>
          <w:rFonts w:ascii="Times New Roman" w:hAnsi="Times New Roman"/>
          <w:sz w:val="24"/>
          <w:szCs w:val="24"/>
        </w:rPr>
        <w:t>Р.н.п. «Сорока»</w:t>
      </w:r>
    </w:p>
    <w:p w:rsidR="008A3A73" w:rsidRPr="000F1757" w:rsidRDefault="008A3A73" w:rsidP="008A3A73">
      <w:pPr>
        <w:pStyle w:val="af5"/>
        <w:tabs>
          <w:tab w:val="left" w:pos="1843"/>
          <w:tab w:val="left" w:pos="6521"/>
        </w:tabs>
        <w:spacing w:after="0" w:line="240" w:lineRule="auto"/>
        <w:ind w:left="360"/>
        <w:jc w:val="left"/>
        <w:rPr>
          <w:rFonts w:ascii="Times New Roman" w:hAnsi="Times New Roman"/>
          <w:sz w:val="24"/>
          <w:szCs w:val="24"/>
        </w:rPr>
      </w:pPr>
      <w:r w:rsidRPr="000F1757">
        <w:rPr>
          <w:rFonts w:ascii="Times New Roman" w:hAnsi="Times New Roman"/>
          <w:sz w:val="24"/>
          <w:szCs w:val="24"/>
        </w:rPr>
        <w:t>Р.н.п. «Скок, скок – поскок»</w:t>
      </w:r>
    </w:p>
    <w:p w:rsidR="008A3A73" w:rsidRPr="000F1757" w:rsidRDefault="008A3A73" w:rsidP="008A3A73">
      <w:pPr>
        <w:pStyle w:val="af5"/>
        <w:tabs>
          <w:tab w:val="left" w:pos="1843"/>
          <w:tab w:val="left" w:pos="6521"/>
        </w:tabs>
        <w:spacing w:after="0" w:line="240" w:lineRule="auto"/>
        <w:ind w:left="360"/>
        <w:jc w:val="left"/>
        <w:rPr>
          <w:rFonts w:ascii="Times New Roman" w:hAnsi="Times New Roman"/>
          <w:sz w:val="24"/>
          <w:szCs w:val="24"/>
        </w:rPr>
      </w:pPr>
      <w:r w:rsidRPr="000F1757">
        <w:rPr>
          <w:rFonts w:ascii="Times New Roman" w:hAnsi="Times New Roman"/>
          <w:sz w:val="24"/>
          <w:szCs w:val="24"/>
        </w:rPr>
        <w:t>Р.н.п. Лиса по лесу ходила»</w:t>
      </w:r>
    </w:p>
    <w:p w:rsidR="008A3A73" w:rsidRPr="000F1757" w:rsidRDefault="008A3A73" w:rsidP="008A3A73">
      <w:pPr>
        <w:pStyle w:val="af5"/>
        <w:tabs>
          <w:tab w:val="left" w:pos="1843"/>
          <w:tab w:val="left" w:pos="6521"/>
        </w:tabs>
        <w:spacing w:after="0" w:line="240" w:lineRule="auto"/>
        <w:ind w:left="360"/>
        <w:jc w:val="left"/>
        <w:rPr>
          <w:rFonts w:ascii="Times New Roman" w:hAnsi="Times New Roman"/>
          <w:sz w:val="24"/>
          <w:szCs w:val="24"/>
        </w:rPr>
      </w:pPr>
      <w:r w:rsidRPr="000F1757">
        <w:rPr>
          <w:rFonts w:ascii="Times New Roman" w:hAnsi="Times New Roman"/>
          <w:sz w:val="24"/>
          <w:szCs w:val="24"/>
        </w:rPr>
        <w:t>Р.н.п. «Андрей-воробей»</w:t>
      </w:r>
    </w:p>
    <w:p w:rsidR="008A3A73" w:rsidRPr="000F1757" w:rsidRDefault="008A3A73" w:rsidP="008A3A73">
      <w:pPr>
        <w:pStyle w:val="af5"/>
        <w:tabs>
          <w:tab w:val="left" w:pos="1843"/>
          <w:tab w:val="left" w:pos="6521"/>
        </w:tabs>
        <w:spacing w:after="0" w:line="240" w:lineRule="auto"/>
        <w:ind w:left="360"/>
        <w:jc w:val="left"/>
        <w:rPr>
          <w:rFonts w:ascii="Times New Roman" w:hAnsi="Times New Roman"/>
          <w:sz w:val="24"/>
          <w:szCs w:val="24"/>
        </w:rPr>
      </w:pPr>
      <w:r w:rsidRPr="000F1757">
        <w:rPr>
          <w:rFonts w:ascii="Times New Roman" w:hAnsi="Times New Roman"/>
          <w:sz w:val="24"/>
          <w:szCs w:val="24"/>
        </w:rPr>
        <w:t>Тиличеева Е. Часы</w:t>
      </w:r>
    </w:p>
    <w:p w:rsidR="008A3A73" w:rsidRPr="000F1757" w:rsidRDefault="008A3A73" w:rsidP="008A3A73">
      <w:pPr>
        <w:pStyle w:val="af5"/>
        <w:tabs>
          <w:tab w:val="left" w:pos="1843"/>
          <w:tab w:val="left" w:pos="6521"/>
        </w:tabs>
        <w:spacing w:after="0" w:line="240" w:lineRule="auto"/>
        <w:ind w:left="360"/>
        <w:jc w:val="left"/>
        <w:rPr>
          <w:rFonts w:ascii="Times New Roman" w:hAnsi="Times New Roman"/>
          <w:sz w:val="24"/>
          <w:szCs w:val="24"/>
        </w:rPr>
      </w:pPr>
      <w:r w:rsidRPr="000F1757">
        <w:rPr>
          <w:rFonts w:ascii="Times New Roman" w:hAnsi="Times New Roman"/>
          <w:sz w:val="24"/>
          <w:szCs w:val="24"/>
        </w:rPr>
        <w:t>Укр.н.п. «Барашеньки»</w:t>
      </w:r>
    </w:p>
    <w:p w:rsidR="008A3A73" w:rsidRPr="000F1757" w:rsidRDefault="008A3A73" w:rsidP="008A3A73">
      <w:pPr>
        <w:pStyle w:val="af5"/>
        <w:tabs>
          <w:tab w:val="left" w:pos="1843"/>
          <w:tab w:val="left" w:pos="6521"/>
        </w:tabs>
        <w:spacing w:after="0" w:line="240" w:lineRule="auto"/>
        <w:ind w:left="360"/>
        <w:jc w:val="left"/>
        <w:rPr>
          <w:rFonts w:ascii="Times New Roman" w:hAnsi="Times New Roman"/>
          <w:sz w:val="24"/>
          <w:szCs w:val="24"/>
        </w:rPr>
      </w:pPr>
      <w:r w:rsidRPr="000F1757">
        <w:rPr>
          <w:rFonts w:ascii="Times New Roman" w:hAnsi="Times New Roman"/>
          <w:sz w:val="24"/>
          <w:szCs w:val="24"/>
        </w:rPr>
        <w:t>Укр.н.п. «Красная коровка»</w:t>
      </w:r>
    </w:p>
    <w:p w:rsidR="008A3A73" w:rsidRPr="000F1757" w:rsidRDefault="008A3A73" w:rsidP="008A3A73">
      <w:pPr>
        <w:pStyle w:val="af5"/>
        <w:tabs>
          <w:tab w:val="left" w:pos="6521"/>
        </w:tabs>
        <w:spacing w:after="0" w:line="240" w:lineRule="auto"/>
        <w:ind w:left="360"/>
        <w:jc w:val="left"/>
        <w:rPr>
          <w:rFonts w:ascii="Times New Roman" w:hAnsi="Times New Roman"/>
          <w:sz w:val="24"/>
          <w:szCs w:val="24"/>
        </w:rPr>
      </w:pPr>
      <w:r w:rsidRPr="000F1757">
        <w:rPr>
          <w:rFonts w:ascii="Times New Roman" w:hAnsi="Times New Roman"/>
          <w:sz w:val="24"/>
          <w:szCs w:val="24"/>
        </w:rPr>
        <w:t>Якубовская В.     Как у нашего кота</w:t>
      </w:r>
    </w:p>
    <w:p w:rsidR="008A3A73" w:rsidRPr="000F1757" w:rsidRDefault="008A3A73" w:rsidP="008A3A73">
      <w:pPr>
        <w:pStyle w:val="af5"/>
        <w:tabs>
          <w:tab w:val="left" w:pos="2127"/>
        </w:tabs>
        <w:spacing w:after="0" w:line="240" w:lineRule="auto"/>
        <w:ind w:left="2520"/>
        <w:jc w:val="left"/>
        <w:rPr>
          <w:rFonts w:ascii="Times New Roman" w:hAnsi="Times New Roman"/>
          <w:sz w:val="24"/>
          <w:szCs w:val="24"/>
        </w:rPr>
      </w:pPr>
      <w:r w:rsidRPr="000F1757">
        <w:rPr>
          <w:rFonts w:ascii="Times New Roman" w:hAnsi="Times New Roman"/>
          <w:sz w:val="24"/>
          <w:szCs w:val="24"/>
        </w:rPr>
        <w:lastRenderedPageBreak/>
        <w:t>Петушок</w:t>
      </w:r>
    </w:p>
    <w:p w:rsidR="008A3A73" w:rsidRPr="000F1757" w:rsidRDefault="008A3A73" w:rsidP="008A3A73">
      <w:pPr>
        <w:pStyle w:val="af5"/>
        <w:tabs>
          <w:tab w:val="left" w:pos="2127"/>
        </w:tabs>
        <w:spacing w:after="0" w:line="240" w:lineRule="auto"/>
        <w:ind w:left="2520"/>
        <w:jc w:val="left"/>
        <w:rPr>
          <w:rFonts w:ascii="Times New Roman" w:hAnsi="Times New Roman"/>
          <w:sz w:val="24"/>
          <w:szCs w:val="24"/>
        </w:rPr>
      </w:pPr>
      <w:r w:rsidRPr="000F1757">
        <w:rPr>
          <w:rFonts w:ascii="Times New Roman" w:hAnsi="Times New Roman"/>
          <w:sz w:val="24"/>
          <w:szCs w:val="24"/>
        </w:rPr>
        <w:t>Пастушок</w:t>
      </w:r>
    </w:p>
    <w:p w:rsidR="008A3A73" w:rsidRPr="000F1757" w:rsidRDefault="008A3A73" w:rsidP="008A3A73">
      <w:pPr>
        <w:pStyle w:val="af5"/>
        <w:tabs>
          <w:tab w:val="left" w:pos="2127"/>
        </w:tabs>
        <w:spacing w:after="0" w:line="240" w:lineRule="auto"/>
        <w:ind w:left="2520"/>
        <w:jc w:val="left"/>
        <w:rPr>
          <w:rFonts w:ascii="Times New Roman" w:hAnsi="Times New Roman"/>
          <w:sz w:val="24"/>
          <w:szCs w:val="24"/>
        </w:rPr>
      </w:pPr>
      <w:r w:rsidRPr="000F1757">
        <w:rPr>
          <w:rFonts w:ascii="Times New Roman" w:hAnsi="Times New Roman"/>
          <w:sz w:val="24"/>
          <w:szCs w:val="24"/>
        </w:rPr>
        <w:t>Козочка</w:t>
      </w:r>
    </w:p>
    <w:p w:rsidR="008A3A73" w:rsidRPr="000F1757" w:rsidRDefault="008A3A73" w:rsidP="008A3A73">
      <w:pPr>
        <w:pStyle w:val="af5"/>
        <w:tabs>
          <w:tab w:val="left" w:pos="2127"/>
        </w:tabs>
        <w:spacing w:after="0" w:line="240" w:lineRule="auto"/>
        <w:ind w:left="2520"/>
        <w:jc w:val="left"/>
        <w:rPr>
          <w:rFonts w:ascii="Times New Roman" w:hAnsi="Times New Roman"/>
          <w:sz w:val="24"/>
          <w:szCs w:val="24"/>
        </w:rPr>
      </w:pPr>
      <w:r w:rsidRPr="000F1757">
        <w:rPr>
          <w:rFonts w:ascii="Times New Roman" w:hAnsi="Times New Roman"/>
          <w:sz w:val="24"/>
          <w:szCs w:val="24"/>
        </w:rPr>
        <w:t>Четыре струны</w:t>
      </w:r>
    </w:p>
    <w:p w:rsidR="008A3A73" w:rsidRPr="000F1757" w:rsidRDefault="008A3A73" w:rsidP="008A3A73">
      <w:pPr>
        <w:pStyle w:val="af5"/>
        <w:tabs>
          <w:tab w:val="left" w:pos="2127"/>
        </w:tabs>
        <w:spacing w:after="0" w:line="240" w:lineRule="auto"/>
        <w:ind w:left="2520"/>
        <w:jc w:val="left"/>
        <w:rPr>
          <w:rFonts w:ascii="Times New Roman" w:hAnsi="Times New Roman"/>
          <w:sz w:val="24"/>
          <w:szCs w:val="24"/>
        </w:rPr>
      </w:pPr>
      <w:r w:rsidRPr="000F1757">
        <w:rPr>
          <w:rFonts w:ascii="Times New Roman" w:hAnsi="Times New Roman"/>
          <w:sz w:val="24"/>
          <w:szCs w:val="24"/>
        </w:rPr>
        <w:t>Зарядка</w:t>
      </w:r>
    </w:p>
    <w:p w:rsidR="008A3A73" w:rsidRPr="000F1757" w:rsidRDefault="008A3A73" w:rsidP="008A3A73">
      <w:pPr>
        <w:pStyle w:val="af5"/>
        <w:tabs>
          <w:tab w:val="left" w:pos="2127"/>
        </w:tabs>
        <w:spacing w:after="0" w:line="240" w:lineRule="auto"/>
        <w:ind w:left="2520"/>
        <w:jc w:val="left"/>
        <w:rPr>
          <w:rFonts w:ascii="Times New Roman" w:hAnsi="Times New Roman"/>
          <w:sz w:val="24"/>
          <w:szCs w:val="24"/>
        </w:rPr>
      </w:pPr>
      <w:r w:rsidRPr="000F1757">
        <w:rPr>
          <w:rFonts w:ascii="Times New Roman" w:hAnsi="Times New Roman"/>
          <w:sz w:val="24"/>
          <w:szCs w:val="24"/>
        </w:rPr>
        <w:t>Колыбельная</w:t>
      </w:r>
    </w:p>
    <w:p w:rsidR="008A3A73" w:rsidRPr="000F1757" w:rsidRDefault="008A3A73" w:rsidP="008A3A73">
      <w:pPr>
        <w:pStyle w:val="af5"/>
        <w:tabs>
          <w:tab w:val="left" w:pos="2127"/>
        </w:tabs>
        <w:spacing w:after="0" w:line="240" w:lineRule="auto"/>
        <w:ind w:left="1080"/>
        <w:jc w:val="left"/>
        <w:rPr>
          <w:rFonts w:ascii="Times New Roman" w:hAnsi="Times New Roman"/>
          <w:sz w:val="24"/>
          <w:szCs w:val="24"/>
        </w:rPr>
      </w:pPr>
      <w:r w:rsidRPr="000F1757">
        <w:rPr>
          <w:rFonts w:ascii="Times New Roman" w:hAnsi="Times New Roman"/>
          <w:sz w:val="24"/>
          <w:szCs w:val="24"/>
        </w:rPr>
        <w:t>Бел.н.п. «Перепелочка» (</w:t>
      </w:r>
      <w:r w:rsidRPr="000F1757">
        <w:rPr>
          <w:rFonts w:ascii="Times New Roman" w:hAnsi="Times New Roman"/>
          <w:sz w:val="24"/>
          <w:szCs w:val="24"/>
          <w:lang w:val="en-US"/>
        </w:rPr>
        <w:t>a</w:t>
      </w:r>
      <w:r w:rsidRPr="000F1757">
        <w:rPr>
          <w:rFonts w:ascii="Times New Roman" w:hAnsi="Times New Roman"/>
          <w:sz w:val="24"/>
          <w:szCs w:val="24"/>
        </w:rPr>
        <w:t>-</w:t>
      </w:r>
      <w:r w:rsidRPr="000F1757">
        <w:rPr>
          <w:rFonts w:ascii="Times New Roman" w:hAnsi="Times New Roman"/>
          <w:sz w:val="24"/>
          <w:szCs w:val="24"/>
          <w:lang w:val="en-US"/>
        </w:rPr>
        <w:t>moll</w:t>
      </w:r>
      <w:r w:rsidRPr="000F1757">
        <w:rPr>
          <w:rFonts w:ascii="Times New Roman" w:hAnsi="Times New Roman"/>
          <w:sz w:val="24"/>
          <w:szCs w:val="24"/>
        </w:rPr>
        <w:t>)</w:t>
      </w:r>
    </w:p>
    <w:p w:rsidR="008A3A73" w:rsidRPr="000F1757" w:rsidRDefault="008A3A73" w:rsidP="008A3A73">
      <w:pPr>
        <w:pStyle w:val="af5"/>
        <w:tabs>
          <w:tab w:val="left" w:pos="2127"/>
        </w:tabs>
        <w:spacing w:after="0" w:line="240" w:lineRule="auto"/>
        <w:ind w:left="1080"/>
        <w:jc w:val="left"/>
        <w:rPr>
          <w:rFonts w:ascii="Times New Roman" w:hAnsi="Times New Roman"/>
          <w:sz w:val="24"/>
          <w:szCs w:val="24"/>
        </w:rPr>
      </w:pPr>
      <w:r w:rsidRPr="000F1757">
        <w:rPr>
          <w:rFonts w:ascii="Times New Roman" w:hAnsi="Times New Roman"/>
          <w:sz w:val="24"/>
          <w:szCs w:val="24"/>
        </w:rPr>
        <w:t>«Перепелочка» (</w:t>
      </w:r>
      <w:r w:rsidRPr="000F1757">
        <w:rPr>
          <w:rFonts w:ascii="Times New Roman" w:hAnsi="Times New Roman"/>
          <w:sz w:val="24"/>
          <w:szCs w:val="24"/>
          <w:lang w:val="en-US"/>
        </w:rPr>
        <w:t>p</w:t>
      </w:r>
      <w:r w:rsidRPr="000F1757">
        <w:rPr>
          <w:rFonts w:ascii="Times New Roman" w:hAnsi="Times New Roman"/>
          <w:sz w:val="24"/>
          <w:szCs w:val="24"/>
        </w:rPr>
        <w:t>-</w:t>
      </w:r>
      <w:r w:rsidRPr="000F1757">
        <w:rPr>
          <w:rFonts w:ascii="Times New Roman" w:hAnsi="Times New Roman"/>
          <w:sz w:val="24"/>
          <w:szCs w:val="24"/>
          <w:lang w:val="en-US"/>
        </w:rPr>
        <w:t>moll</w:t>
      </w:r>
      <w:r w:rsidRPr="000F1757">
        <w:rPr>
          <w:rFonts w:ascii="Times New Roman" w:hAnsi="Times New Roman"/>
          <w:sz w:val="24"/>
          <w:szCs w:val="24"/>
        </w:rPr>
        <w:t>)</w:t>
      </w:r>
    </w:p>
    <w:p w:rsidR="008A3A73" w:rsidRPr="000F1757" w:rsidRDefault="008A3A73" w:rsidP="008A3A73">
      <w:pPr>
        <w:pStyle w:val="af5"/>
        <w:tabs>
          <w:tab w:val="left" w:pos="2127"/>
        </w:tabs>
        <w:spacing w:after="0" w:line="240" w:lineRule="auto"/>
        <w:ind w:left="1080"/>
        <w:jc w:val="left"/>
        <w:rPr>
          <w:rFonts w:ascii="Times New Roman" w:hAnsi="Times New Roman"/>
          <w:sz w:val="24"/>
          <w:szCs w:val="24"/>
        </w:rPr>
      </w:pPr>
      <w:r w:rsidRPr="000F1757">
        <w:rPr>
          <w:rFonts w:ascii="Times New Roman" w:hAnsi="Times New Roman"/>
          <w:sz w:val="24"/>
          <w:szCs w:val="24"/>
        </w:rPr>
        <w:t>Бакланова Н. Этюд (</w:t>
      </w:r>
      <w:r w:rsidRPr="000F1757">
        <w:rPr>
          <w:rFonts w:ascii="Times New Roman" w:hAnsi="Times New Roman"/>
          <w:sz w:val="24"/>
          <w:szCs w:val="24"/>
          <w:lang w:val="en-US"/>
        </w:rPr>
        <w:t>a</w:t>
      </w:r>
      <w:r w:rsidRPr="000F1757">
        <w:rPr>
          <w:rFonts w:ascii="Times New Roman" w:hAnsi="Times New Roman"/>
          <w:sz w:val="24"/>
          <w:szCs w:val="24"/>
        </w:rPr>
        <w:t>-</w:t>
      </w:r>
      <w:r w:rsidRPr="000F1757">
        <w:rPr>
          <w:rFonts w:ascii="Times New Roman" w:hAnsi="Times New Roman"/>
          <w:sz w:val="24"/>
          <w:szCs w:val="24"/>
          <w:lang w:val="en-US"/>
        </w:rPr>
        <w:t>moll</w:t>
      </w:r>
      <w:r w:rsidRPr="000F1757">
        <w:rPr>
          <w:rFonts w:ascii="Times New Roman" w:hAnsi="Times New Roman"/>
          <w:sz w:val="24"/>
          <w:szCs w:val="24"/>
        </w:rPr>
        <w:t>)</w:t>
      </w:r>
    </w:p>
    <w:p w:rsidR="008A3A73" w:rsidRPr="000F1757" w:rsidRDefault="008A3A73" w:rsidP="008A3A73">
      <w:pPr>
        <w:pStyle w:val="af5"/>
        <w:tabs>
          <w:tab w:val="left" w:pos="2127"/>
        </w:tabs>
        <w:spacing w:after="0" w:line="240" w:lineRule="auto"/>
        <w:ind w:left="1080"/>
        <w:jc w:val="left"/>
        <w:rPr>
          <w:rFonts w:ascii="Times New Roman" w:hAnsi="Times New Roman"/>
          <w:sz w:val="24"/>
          <w:szCs w:val="24"/>
        </w:rPr>
      </w:pPr>
      <w:r w:rsidRPr="000F1757">
        <w:rPr>
          <w:rFonts w:ascii="Times New Roman" w:hAnsi="Times New Roman"/>
          <w:sz w:val="24"/>
          <w:szCs w:val="24"/>
        </w:rPr>
        <w:t>Этюд (</w:t>
      </w:r>
      <w:r w:rsidRPr="000F1757">
        <w:rPr>
          <w:rFonts w:ascii="Times New Roman" w:hAnsi="Times New Roman"/>
          <w:sz w:val="24"/>
          <w:szCs w:val="24"/>
          <w:lang w:val="en-US"/>
        </w:rPr>
        <w:t>A</w:t>
      </w:r>
      <w:r w:rsidRPr="000F1757">
        <w:rPr>
          <w:rFonts w:ascii="Times New Roman" w:hAnsi="Times New Roman"/>
          <w:sz w:val="24"/>
          <w:szCs w:val="24"/>
        </w:rPr>
        <w:t>-</w:t>
      </w:r>
      <w:r w:rsidRPr="000F1757">
        <w:rPr>
          <w:rFonts w:ascii="Times New Roman" w:hAnsi="Times New Roman"/>
          <w:sz w:val="24"/>
          <w:szCs w:val="24"/>
          <w:lang w:val="en-US"/>
        </w:rPr>
        <w:t>dur</w:t>
      </w:r>
      <w:r w:rsidRPr="000F1757">
        <w:rPr>
          <w:rFonts w:ascii="Times New Roman" w:hAnsi="Times New Roman"/>
          <w:sz w:val="24"/>
          <w:szCs w:val="24"/>
        </w:rPr>
        <w:t>)</w:t>
      </w:r>
    </w:p>
    <w:p w:rsidR="008A3A73" w:rsidRPr="000F1757" w:rsidRDefault="008A3A73" w:rsidP="008A3A73">
      <w:pPr>
        <w:pStyle w:val="af5"/>
        <w:tabs>
          <w:tab w:val="left" w:pos="2127"/>
        </w:tabs>
        <w:spacing w:after="0" w:line="240" w:lineRule="auto"/>
        <w:ind w:left="1080"/>
        <w:jc w:val="left"/>
        <w:rPr>
          <w:rFonts w:ascii="Times New Roman" w:hAnsi="Times New Roman"/>
          <w:sz w:val="24"/>
          <w:szCs w:val="24"/>
        </w:rPr>
      </w:pPr>
      <w:r w:rsidRPr="000F1757">
        <w:rPr>
          <w:rFonts w:ascii="Times New Roman" w:hAnsi="Times New Roman"/>
          <w:sz w:val="24"/>
          <w:szCs w:val="24"/>
        </w:rPr>
        <w:t>Детская песенка «Котик»</w:t>
      </w:r>
    </w:p>
    <w:p w:rsidR="008A3A73" w:rsidRPr="000F1757" w:rsidRDefault="008A3A73" w:rsidP="008A3A73">
      <w:pPr>
        <w:pStyle w:val="af5"/>
        <w:tabs>
          <w:tab w:val="left" w:pos="2127"/>
        </w:tabs>
        <w:spacing w:after="0" w:line="240" w:lineRule="auto"/>
        <w:ind w:left="1080"/>
        <w:jc w:val="left"/>
        <w:rPr>
          <w:rFonts w:ascii="Times New Roman" w:hAnsi="Times New Roman"/>
          <w:sz w:val="24"/>
          <w:szCs w:val="24"/>
        </w:rPr>
      </w:pPr>
      <w:r w:rsidRPr="000F1757">
        <w:rPr>
          <w:rFonts w:ascii="Times New Roman" w:hAnsi="Times New Roman"/>
          <w:sz w:val="24"/>
          <w:szCs w:val="24"/>
        </w:rPr>
        <w:t>Захарьина Т. Ско-поскок</w:t>
      </w:r>
    </w:p>
    <w:p w:rsidR="008A3A73" w:rsidRPr="000F1757" w:rsidRDefault="008A3A73" w:rsidP="008A3A73">
      <w:pPr>
        <w:pStyle w:val="af5"/>
        <w:tabs>
          <w:tab w:val="left" w:pos="1843"/>
        </w:tabs>
        <w:spacing w:after="0" w:line="240" w:lineRule="auto"/>
        <w:ind w:left="1080"/>
        <w:jc w:val="left"/>
        <w:rPr>
          <w:rFonts w:ascii="Times New Roman" w:hAnsi="Times New Roman"/>
          <w:sz w:val="24"/>
          <w:szCs w:val="24"/>
        </w:rPr>
      </w:pPr>
      <w:r w:rsidRPr="000F1757">
        <w:rPr>
          <w:rFonts w:ascii="Times New Roman" w:hAnsi="Times New Roman"/>
          <w:sz w:val="24"/>
          <w:szCs w:val="24"/>
        </w:rPr>
        <w:t>Маленький вальс</w:t>
      </w:r>
    </w:p>
    <w:p w:rsidR="008A3A73" w:rsidRPr="000F1757" w:rsidRDefault="008A3A73" w:rsidP="008A3A73">
      <w:pPr>
        <w:pStyle w:val="af5"/>
        <w:tabs>
          <w:tab w:val="left" w:pos="1843"/>
        </w:tabs>
        <w:spacing w:after="0" w:line="240" w:lineRule="auto"/>
        <w:ind w:left="1080"/>
        <w:jc w:val="left"/>
        <w:rPr>
          <w:rFonts w:ascii="Times New Roman" w:hAnsi="Times New Roman"/>
          <w:sz w:val="24"/>
          <w:szCs w:val="24"/>
        </w:rPr>
      </w:pPr>
      <w:r w:rsidRPr="000F1757">
        <w:rPr>
          <w:rFonts w:ascii="Times New Roman" w:hAnsi="Times New Roman"/>
          <w:sz w:val="24"/>
          <w:szCs w:val="24"/>
        </w:rPr>
        <w:t>Колыбельная (</w:t>
      </w:r>
      <w:r w:rsidRPr="000F1757">
        <w:rPr>
          <w:rFonts w:ascii="Times New Roman" w:hAnsi="Times New Roman"/>
          <w:sz w:val="24"/>
          <w:szCs w:val="24"/>
          <w:lang w:val="en-US"/>
        </w:rPr>
        <w:t>p</w:t>
      </w:r>
      <w:r w:rsidRPr="000F1757">
        <w:rPr>
          <w:rFonts w:ascii="Times New Roman" w:hAnsi="Times New Roman"/>
          <w:sz w:val="24"/>
          <w:szCs w:val="24"/>
        </w:rPr>
        <w:t>-</w:t>
      </w:r>
      <w:r w:rsidRPr="000F1757">
        <w:rPr>
          <w:rFonts w:ascii="Times New Roman" w:hAnsi="Times New Roman"/>
          <w:sz w:val="24"/>
          <w:szCs w:val="24"/>
          <w:lang w:val="en-US"/>
        </w:rPr>
        <w:t>moll</w:t>
      </w:r>
      <w:r w:rsidRPr="000F1757">
        <w:rPr>
          <w:rFonts w:ascii="Times New Roman" w:hAnsi="Times New Roman"/>
          <w:sz w:val="24"/>
          <w:szCs w:val="24"/>
        </w:rPr>
        <w:t>)</w:t>
      </w:r>
    </w:p>
    <w:p w:rsidR="008A3A73" w:rsidRPr="000F1757" w:rsidRDefault="008A3A73" w:rsidP="008A3A73">
      <w:pPr>
        <w:pStyle w:val="af5"/>
        <w:tabs>
          <w:tab w:val="left" w:pos="1843"/>
        </w:tabs>
        <w:spacing w:after="0" w:line="240" w:lineRule="auto"/>
        <w:ind w:left="1080"/>
        <w:jc w:val="left"/>
        <w:rPr>
          <w:rFonts w:ascii="Times New Roman" w:hAnsi="Times New Roman"/>
          <w:sz w:val="24"/>
          <w:szCs w:val="24"/>
        </w:rPr>
      </w:pPr>
      <w:r w:rsidRPr="000F1757">
        <w:rPr>
          <w:rFonts w:ascii="Times New Roman" w:hAnsi="Times New Roman"/>
          <w:sz w:val="24"/>
          <w:szCs w:val="24"/>
        </w:rPr>
        <w:t>Полька</w:t>
      </w:r>
    </w:p>
    <w:p w:rsidR="008A3A73" w:rsidRPr="000F1757" w:rsidRDefault="008A3A73" w:rsidP="008A3A73">
      <w:pPr>
        <w:pStyle w:val="af5"/>
        <w:tabs>
          <w:tab w:val="left" w:pos="1843"/>
        </w:tabs>
        <w:spacing w:after="0" w:line="240" w:lineRule="auto"/>
        <w:ind w:left="1080"/>
        <w:jc w:val="left"/>
        <w:rPr>
          <w:rFonts w:ascii="Times New Roman" w:hAnsi="Times New Roman"/>
          <w:sz w:val="24"/>
          <w:szCs w:val="24"/>
        </w:rPr>
      </w:pPr>
      <w:r w:rsidRPr="000F1757">
        <w:rPr>
          <w:rFonts w:ascii="Times New Roman" w:hAnsi="Times New Roman"/>
          <w:sz w:val="24"/>
          <w:szCs w:val="24"/>
        </w:rPr>
        <w:t>Плясовая</w:t>
      </w:r>
    </w:p>
    <w:p w:rsidR="008A3A73" w:rsidRPr="000F1757" w:rsidRDefault="008A3A73" w:rsidP="008A3A73">
      <w:pPr>
        <w:pStyle w:val="af5"/>
        <w:tabs>
          <w:tab w:val="left" w:pos="1843"/>
        </w:tabs>
        <w:spacing w:after="0" w:line="240" w:lineRule="auto"/>
        <w:ind w:left="1080"/>
        <w:jc w:val="left"/>
        <w:rPr>
          <w:rFonts w:ascii="Times New Roman" w:hAnsi="Times New Roman"/>
          <w:sz w:val="24"/>
          <w:szCs w:val="24"/>
        </w:rPr>
      </w:pPr>
      <w:r w:rsidRPr="000F1757">
        <w:rPr>
          <w:rFonts w:ascii="Times New Roman" w:hAnsi="Times New Roman"/>
          <w:sz w:val="24"/>
          <w:szCs w:val="24"/>
        </w:rPr>
        <w:t>Сказочка</w:t>
      </w:r>
    </w:p>
    <w:p w:rsidR="008A3A73" w:rsidRPr="000F1757" w:rsidRDefault="008A3A73" w:rsidP="008A3A73">
      <w:pPr>
        <w:pStyle w:val="af5"/>
        <w:tabs>
          <w:tab w:val="left" w:pos="2127"/>
        </w:tabs>
        <w:spacing w:after="0" w:line="240" w:lineRule="auto"/>
        <w:ind w:left="1080"/>
        <w:jc w:val="left"/>
        <w:rPr>
          <w:rFonts w:ascii="Times New Roman" w:hAnsi="Times New Roman"/>
          <w:sz w:val="24"/>
          <w:szCs w:val="24"/>
        </w:rPr>
      </w:pPr>
      <w:r w:rsidRPr="000F1757">
        <w:rPr>
          <w:rFonts w:ascii="Times New Roman" w:hAnsi="Times New Roman"/>
          <w:sz w:val="24"/>
          <w:szCs w:val="24"/>
        </w:rPr>
        <w:t>Красев М. Топ-топ</w:t>
      </w:r>
    </w:p>
    <w:p w:rsidR="008A3A73" w:rsidRPr="000F1757" w:rsidRDefault="008A3A73" w:rsidP="008A3A73">
      <w:pPr>
        <w:pStyle w:val="af5"/>
        <w:tabs>
          <w:tab w:val="left" w:pos="2127"/>
        </w:tabs>
        <w:spacing w:after="0" w:line="240" w:lineRule="auto"/>
        <w:ind w:left="1080"/>
        <w:jc w:val="left"/>
        <w:rPr>
          <w:rFonts w:ascii="Times New Roman" w:hAnsi="Times New Roman"/>
          <w:sz w:val="24"/>
          <w:szCs w:val="24"/>
        </w:rPr>
      </w:pPr>
      <w:r w:rsidRPr="000F1757">
        <w:rPr>
          <w:rFonts w:ascii="Times New Roman" w:hAnsi="Times New Roman"/>
          <w:sz w:val="24"/>
          <w:szCs w:val="24"/>
        </w:rPr>
        <w:t>Кабалевский Д. Песенка</w:t>
      </w:r>
    </w:p>
    <w:p w:rsidR="008A3A73" w:rsidRPr="000F1757" w:rsidRDefault="008A3A73" w:rsidP="008A3A73">
      <w:pPr>
        <w:pStyle w:val="af5"/>
        <w:tabs>
          <w:tab w:val="left" w:pos="1560"/>
        </w:tabs>
        <w:spacing w:after="0" w:line="240" w:lineRule="auto"/>
        <w:ind w:left="1080"/>
        <w:jc w:val="left"/>
        <w:rPr>
          <w:rFonts w:ascii="Times New Roman" w:hAnsi="Times New Roman"/>
          <w:sz w:val="24"/>
          <w:szCs w:val="24"/>
        </w:rPr>
      </w:pPr>
      <w:r w:rsidRPr="000F1757">
        <w:rPr>
          <w:rFonts w:ascii="Times New Roman" w:hAnsi="Times New Roman"/>
          <w:sz w:val="24"/>
          <w:szCs w:val="24"/>
        </w:rPr>
        <w:t>Метлов Н. Паук и мухи</w:t>
      </w:r>
    </w:p>
    <w:p w:rsidR="008A3A73" w:rsidRPr="000F1757" w:rsidRDefault="008A3A73" w:rsidP="008A3A73">
      <w:pPr>
        <w:pStyle w:val="af5"/>
        <w:tabs>
          <w:tab w:val="left" w:pos="1560"/>
        </w:tabs>
        <w:spacing w:after="0" w:line="240" w:lineRule="auto"/>
        <w:ind w:left="1080"/>
        <w:jc w:val="left"/>
        <w:rPr>
          <w:rFonts w:ascii="Times New Roman" w:hAnsi="Times New Roman"/>
          <w:sz w:val="24"/>
          <w:szCs w:val="24"/>
        </w:rPr>
      </w:pPr>
      <w:r w:rsidRPr="000F1757">
        <w:rPr>
          <w:rFonts w:ascii="Times New Roman" w:hAnsi="Times New Roman"/>
          <w:sz w:val="24"/>
          <w:szCs w:val="24"/>
        </w:rPr>
        <w:t>Колыбельная</w:t>
      </w:r>
    </w:p>
    <w:p w:rsidR="008A3A73" w:rsidRPr="000F1757" w:rsidRDefault="008A3A73" w:rsidP="008A3A73">
      <w:pPr>
        <w:pStyle w:val="af5"/>
        <w:tabs>
          <w:tab w:val="left" w:pos="1560"/>
        </w:tabs>
        <w:spacing w:after="0" w:line="240" w:lineRule="auto"/>
        <w:ind w:left="1080"/>
        <w:jc w:val="left"/>
        <w:rPr>
          <w:rFonts w:ascii="Times New Roman" w:hAnsi="Times New Roman"/>
          <w:sz w:val="24"/>
          <w:szCs w:val="24"/>
        </w:rPr>
      </w:pPr>
      <w:r w:rsidRPr="000F1757">
        <w:rPr>
          <w:rFonts w:ascii="Times New Roman" w:hAnsi="Times New Roman"/>
          <w:sz w:val="24"/>
          <w:szCs w:val="24"/>
        </w:rPr>
        <w:t>Котя, котенька – коток</w:t>
      </w:r>
    </w:p>
    <w:p w:rsidR="008A3A73" w:rsidRPr="000F1757" w:rsidRDefault="008A3A73" w:rsidP="008A3A73">
      <w:pPr>
        <w:pStyle w:val="af5"/>
        <w:tabs>
          <w:tab w:val="left" w:pos="1560"/>
        </w:tabs>
        <w:spacing w:after="0" w:line="240" w:lineRule="auto"/>
        <w:ind w:left="1080"/>
        <w:jc w:val="left"/>
        <w:rPr>
          <w:rFonts w:ascii="Times New Roman" w:hAnsi="Times New Roman"/>
          <w:sz w:val="24"/>
          <w:szCs w:val="24"/>
        </w:rPr>
      </w:pPr>
      <w:r w:rsidRPr="000F1757">
        <w:rPr>
          <w:rFonts w:ascii="Times New Roman" w:hAnsi="Times New Roman"/>
          <w:sz w:val="24"/>
          <w:szCs w:val="24"/>
        </w:rPr>
        <w:t>Моцарт В. Алегретто</w:t>
      </w:r>
    </w:p>
    <w:p w:rsidR="008A3A73" w:rsidRPr="000F1757" w:rsidRDefault="008A3A73" w:rsidP="008A3A73">
      <w:pPr>
        <w:pStyle w:val="af5"/>
        <w:tabs>
          <w:tab w:val="left" w:pos="1560"/>
        </w:tabs>
        <w:spacing w:after="0" w:line="240" w:lineRule="auto"/>
        <w:ind w:left="1080"/>
        <w:jc w:val="left"/>
        <w:rPr>
          <w:rFonts w:ascii="Times New Roman" w:hAnsi="Times New Roman"/>
          <w:sz w:val="24"/>
          <w:szCs w:val="24"/>
        </w:rPr>
      </w:pPr>
      <w:r w:rsidRPr="000F1757">
        <w:rPr>
          <w:rFonts w:ascii="Times New Roman" w:hAnsi="Times New Roman"/>
          <w:sz w:val="24"/>
          <w:szCs w:val="24"/>
        </w:rPr>
        <w:t>Потоловский Н. Охотник</w:t>
      </w:r>
    </w:p>
    <w:p w:rsidR="008A3A73" w:rsidRPr="000F1757" w:rsidRDefault="008A3A73" w:rsidP="008A3A73">
      <w:pPr>
        <w:pStyle w:val="af5"/>
        <w:tabs>
          <w:tab w:val="left" w:pos="1560"/>
        </w:tabs>
        <w:spacing w:after="0" w:line="240" w:lineRule="auto"/>
        <w:ind w:left="1080"/>
        <w:jc w:val="left"/>
        <w:rPr>
          <w:rFonts w:ascii="Times New Roman" w:hAnsi="Times New Roman"/>
          <w:sz w:val="24"/>
          <w:szCs w:val="24"/>
        </w:rPr>
      </w:pPr>
      <w:r w:rsidRPr="000F1757">
        <w:rPr>
          <w:rFonts w:ascii="Times New Roman" w:hAnsi="Times New Roman"/>
          <w:sz w:val="24"/>
          <w:szCs w:val="24"/>
        </w:rPr>
        <w:t>Попатенко Т. Эхо</w:t>
      </w:r>
    </w:p>
    <w:p w:rsidR="008A3A73" w:rsidRPr="000F1757" w:rsidRDefault="008A3A73" w:rsidP="008A3A73">
      <w:pPr>
        <w:pStyle w:val="af5"/>
        <w:tabs>
          <w:tab w:val="left" w:pos="1560"/>
        </w:tabs>
        <w:spacing w:after="0" w:line="240" w:lineRule="auto"/>
        <w:ind w:left="1080"/>
        <w:jc w:val="left"/>
        <w:rPr>
          <w:rFonts w:ascii="Times New Roman" w:hAnsi="Times New Roman"/>
          <w:sz w:val="24"/>
          <w:szCs w:val="24"/>
        </w:rPr>
      </w:pPr>
      <w:r w:rsidRPr="000F1757">
        <w:rPr>
          <w:rFonts w:ascii="Times New Roman" w:hAnsi="Times New Roman"/>
          <w:sz w:val="24"/>
          <w:szCs w:val="24"/>
        </w:rPr>
        <w:t>Ревуцкий Л. Солнышко</w:t>
      </w:r>
    </w:p>
    <w:p w:rsidR="008A3A73" w:rsidRPr="000F1757" w:rsidRDefault="008A3A73" w:rsidP="008A3A73">
      <w:pPr>
        <w:pStyle w:val="af5"/>
        <w:tabs>
          <w:tab w:val="left" w:pos="1560"/>
        </w:tabs>
        <w:spacing w:after="0" w:line="240" w:lineRule="auto"/>
        <w:ind w:left="1080"/>
        <w:jc w:val="left"/>
        <w:rPr>
          <w:rFonts w:ascii="Times New Roman" w:hAnsi="Times New Roman"/>
          <w:sz w:val="24"/>
          <w:szCs w:val="24"/>
        </w:rPr>
      </w:pPr>
      <w:r w:rsidRPr="000F1757">
        <w:rPr>
          <w:rFonts w:ascii="Times New Roman" w:hAnsi="Times New Roman"/>
          <w:sz w:val="24"/>
          <w:szCs w:val="24"/>
        </w:rPr>
        <w:t>Римский Корсаков Н. У меня ль во садочке</w:t>
      </w:r>
    </w:p>
    <w:p w:rsidR="008A3A73" w:rsidRPr="000F1757" w:rsidRDefault="008A3A73" w:rsidP="008A3A73">
      <w:pPr>
        <w:pStyle w:val="af5"/>
        <w:tabs>
          <w:tab w:val="left" w:pos="851"/>
        </w:tabs>
        <w:spacing w:after="0" w:line="240" w:lineRule="auto"/>
        <w:ind w:left="1080"/>
        <w:jc w:val="left"/>
        <w:rPr>
          <w:rFonts w:ascii="Times New Roman" w:hAnsi="Times New Roman"/>
          <w:sz w:val="24"/>
          <w:szCs w:val="24"/>
        </w:rPr>
      </w:pPr>
      <w:r w:rsidRPr="000F1757">
        <w:rPr>
          <w:rFonts w:ascii="Times New Roman" w:hAnsi="Times New Roman"/>
          <w:sz w:val="24"/>
          <w:szCs w:val="24"/>
        </w:rPr>
        <w:t>Р.н.п. «Во саду ли, в огороде»»</w:t>
      </w:r>
    </w:p>
    <w:p w:rsidR="008A3A73" w:rsidRPr="000F1757" w:rsidRDefault="008A3A73" w:rsidP="008A3A73">
      <w:pPr>
        <w:pStyle w:val="af5"/>
        <w:tabs>
          <w:tab w:val="left" w:pos="851"/>
        </w:tabs>
        <w:spacing w:after="0" w:line="240" w:lineRule="auto"/>
        <w:ind w:left="1080"/>
        <w:jc w:val="left"/>
        <w:rPr>
          <w:rFonts w:ascii="Times New Roman" w:hAnsi="Times New Roman"/>
          <w:sz w:val="24"/>
          <w:szCs w:val="24"/>
        </w:rPr>
      </w:pPr>
      <w:r w:rsidRPr="000F1757">
        <w:rPr>
          <w:rFonts w:ascii="Times New Roman" w:hAnsi="Times New Roman"/>
          <w:sz w:val="24"/>
          <w:szCs w:val="24"/>
        </w:rPr>
        <w:t>«Две тетери»</w:t>
      </w:r>
    </w:p>
    <w:p w:rsidR="008A3A73" w:rsidRPr="000F1757" w:rsidRDefault="008A3A73" w:rsidP="008A3A73">
      <w:pPr>
        <w:pStyle w:val="af5"/>
        <w:tabs>
          <w:tab w:val="left" w:pos="851"/>
        </w:tabs>
        <w:spacing w:after="0" w:line="240" w:lineRule="auto"/>
        <w:ind w:left="1080"/>
        <w:jc w:val="left"/>
        <w:rPr>
          <w:rFonts w:ascii="Times New Roman" w:hAnsi="Times New Roman"/>
          <w:sz w:val="24"/>
          <w:szCs w:val="24"/>
        </w:rPr>
      </w:pPr>
      <w:r w:rsidRPr="000F1757">
        <w:rPr>
          <w:rFonts w:ascii="Times New Roman" w:hAnsi="Times New Roman"/>
          <w:sz w:val="24"/>
          <w:szCs w:val="24"/>
        </w:rPr>
        <w:t>«Ходил зайка по саду»</w:t>
      </w:r>
    </w:p>
    <w:p w:rsidR="008A3A73" w:rsidRPr="000F1757" w:rsidRDefault="008A3A73" w:rsidP="008A3A73">
      <w:pPr>
        <w:pStyle w:val="af5"/>
        <w:tabs>
          <w:tab w:val="left" w:pos="851"/>
        </w:tabs>
        <w:spacing w:after="0" w:line="240" w:lineRule="auto"/>
        <w:ind w:left="1080"/>
        <w:jc w:val="left"/>
        <w:rPr>
          <w:rFonts w:ascii="Times New Roman" w:hAnsi="Times New Roman"/>
          <w:sz w:val="24"/>
          <w:szCs w:val="24"/>
        </w:rPr>
      </w:pPr>
      <w:r w:rsidRPr="000F1757">
        <w:rPr>
          <w:rFonts w:ascii="Times New Roman" w:hAnsi="Times New Roman"/>
          <w:sz w:val="24"/>
          <w:szCs w:val="24"/>
        </w:rPr>
        <w:t>«На зеленом лугу»</w:t>
      </w:r>
    </w:p>
    <w:p w:rsidR="008A3A73" w:rsidRPr="000F1757" w:rsidRDefault="008A3A73" w:rsidP="008A3A73">
      <w:pPr>
        <w:pStyle w:val="af5"/>
        <w:tabs>
          <w:tab w:val="left" w:pos="851"/>
        </w:tabs>
        <w:spacing w:after="0" w:line="240" w:lineRule="auto"/>
        <w:ind w:left="1080"/>
        <w:jc w:val="left"/>
        <w:rPr>
          <w:rFonts w:ascii="Times New Roman" w:hAnsi="Times New Roman"/>
          <w:sz w:val="24"/>
          <w:szCs w:val="24"/>
        </w:rPr>
      </w:pPr>
      <w:r w:rsidRPr="000F1757">
        <w:rPr>
          <w:rFonts w:ascii="Times New Roman" w:hAnsi="Times New Roman"/>
          <w:sz w:val="24"/>
          <w:szCs w:val="24"/>
        </w:rPr>
        <w:t>«Сидит ворон на дубу»</w:t>
      </w:r>
    </w:p>
    <w:p w:rsidR="008A3A73" w:rsidRPr="000F1757" w:rsidRDefault="008A3A73" w:rsidP="008A3A73">
      <w:pPr>
        <w:pStyle w:val="af5"/>
        <w:tabs>
          <w:tab w:val="left" w:pos="851"/>
        </w:tabs>
        <w:spacing w:after="0" w:line="240" w:lineRule="auto"/>
        <w:ind w:left="1080"/>
        <w:jc w:val="left"/>
        <w:rPr>
          <w:rFonts w:ascii="Times New Roman" w:hAnsi="Times New Roman"/>
          <w:sz w:val="24"/>
          <w:szCs w:val="24"/>
        </w:rPr>
      </w:pPr>
      <w:r w:rsidRPr="000F1757">
        <w:rPr>
          <w:rFonts w:ascii="Times New Roman" w:hAnsi="Times New Roman"/>
          <w:sz w:val="24"/>
          <w:szCs w:val="24"/>
        </w:rPr>
        <w:t>«Не летай, соловей»</w:t>
      </w:r>
    </w:p>
    <w:p w:rsidR="008A3A73" w:rsidRPr="000F1757" w:rsidRDefault="008A3A73" w:rsidP="008A3A73">
      <w:pPr>
        <w:pStyle w:val="af5"/>
        <w:tabs>
          <w:tab w:val="left" w:pos="851"/>
        </w:tabs>
        <w:spacing w:after="0" w:line="240" w:lineRule="auto"/>
        <w:ind w:left="1080"/>
        <w:jc w:val="left"/>
        <w:rPr>
          <w:rFonts w:ascii="Times New Roman" w:hAnsi="Times New Roman"/>
          <w:sz w:val="24"/>
          <w:szCs w:val="24"/>
        </w:rPr>
      </w:pPr>
      <w:r w:rsidRPr="000F1757">
        <w:rPr>
          <w:rFonts w:ascii="Times New Roman" w:hAnsi="Times New Roman"/>
          <w:sz w:val="24"/>
          <w:szCs w:val="24"/>
        </w:rPr>
        <w:t>«Куманек, побывай у меня»</w:t>
      </w:r>
    </w:p>
    <w:p w:rsidR="008A3A73" w:rsidRPr="000F1757" w:rsidRDefault="008A3A73" w:rsidP="008A3A73">
      <w:pPr>
        <w:pStyle w:val="af5"/>
        <w:tabs>
          <w:tab w:val="left" w:pos="851"/>
        </w:tabs>
        <w:spacing w:after="0" w:line="240" w:lineRule="auto"/>
        <w:ind w:left="1080"/>
        <w:jc w:val="left"/>
        <w:rPr>
          <w:rFonts w:ascii="Times New Roman" w:hAnsi="Times New Roman"/>
          <w:sz w:val="24"/>
          <w:szCs w:val="24"/>
        </w:rPr>
      </w:pPr>
      <w:r w:rsidRPr="000F1757">
        <w:rPr>
          <w:rFonts w:ascii="Times New Roman" w:hAnsi="Times New Roman"/>
          <w:sz w:val="24"/>
          <w:szCs w:val="24"/>
        </w:rPr>
        <w:t>«У кото – вор кота»</w:t>
      </w:r>
    </w:p>
    <w:p w:rsidR="008A3A73" w:rsidRPr="000F1757" w:rsidRDefault="008A3A73" w:rsidP="008A3A73">
      <w:pPr>
        <w:pStyle w:val="af5"/>
        <w:tabs>
          <w:tab w:val="left" w:pos="851"/>
        </w:tabs>
        <w:spacing w:after="0" w:line="240" w:lineRule="auto"/>
        <w:ind w:left="1080"/>
        <w:jc w:val="left"/>
        <w:rPr>
          <w:rFonts w:ascii="Times New Roman" w:hAnsi="Times New Roman"/>
          <w:sz w:val="24"/>
          <w:szCs w:val="24"/>
        </w:rPr>
      </w:pPr>
      <w:r w:rsidRPr="000F1757">
        <w:rPr>
          <w:rFonts w:ascii="Times New Roman" w:hAnsi="Times New Roman"/>
          <w:sz w:val="24"/>
          <w:szCs w:val="24"/>
        </w:rPr>
        <w:t>«Хороводная»</w:t>
      </w:r>
    </w:p>
    <w:p w:rsidR="008A3A73" w:rsidRPr="000F1757" w:rsidRDefault="008A3A73" w:rsidP="008A3A73">
      <w:pPr>
        <w:pStyle w:val="af5"/>
        <w:tabs>
          <w:tab w:val="left" w:pos="851"/>
        </w:tabs>
        <w:spacing w:after="0" w:line="240" w:lineRule="auto"/>
        <w:ind w:left="1080"/>
        <w:jc w:val="left"/>
        <w:rPr>
          <w:rFonts w:ascii="Times New Roman" w:hAnsi="Times New Roman"/>
          <w:sz w:val="24"/>
          <w:szCs w:val="24"/>
        </w:rPr>
      </w:pPr>
      <w:r w:rsidRPr="000F1757">
        <w:rPr>
          <w:rFonts w:ascii="Times New Roman" w:hAnsi="Times New Roman"/>
          <w:sz w:val="24"/>
          <w:szCs w:val="24"/>
        </w:rPr>
        <w:t>«Ах, вы сени»</w:t>
      </w:r>
    </w:p>
    <w:p w:rsidR="008A3A73" w:rsidRPr="000F1757" w:rsidRDefault="008A3A73" w:rsidP="008A3A73">
      <w:pPr>
        <w:pStyle w:val="af5"/>
        <w:tabs>
          <w:tab w:val="left" w:pos="851"/>
        </w:tabs>
        <w:spacing w:after="0" w:line="240" w:lineRule="auto"/>
        <w:ind w:left="1080"/>
        <w:jc w:val="left"/>
        <w:rPr>
          <w:rFonts w:ascii="Times New Roman" w:hAnsi="Times New Roman"/>
          <w:sz w:val="24"/>
          <w:szCs w:val="24"/>
        </w:rPr>
      </w:pPr>
      <w:r w:rsidRPr="000F1757">
        <w:rPr>
          <w:rFonts w:ascii="Times New Roman" w:hAnsi="Times New Roman"/>
          <w:sz w:val="24"/>
          <w:szCs w:val="24"/>
        </w:rPr>
        <w:t>«Зайчик»</w:t>
      </w:r>
    </w:p>
    <w:p w:rsidR="008A3A73" w:rsidRPr="000F1757" w:rsidRDefault="008A3A73" w:rsidP="008A3A73">
      <w:pPr>
        <w:pStyle w:val="af5"/>
        <w:tabs>
          <w:tab w:val="left" w:pos="851"/>
        </w:tabs>
        <w:spacing w:after="0" w:line="240" w:lineRule="auto"/>
        <w:ind w:left="1080"/>
        <w:jc w:val="left"/>
        <w:rPr>
          <w:rFonts w:ascii="Times New Roman" w:hAnsi="Times New Roman"/>
          <w:sz w:val="24"/>
          <w:szCs w:val="24"/>
        </w:rPr>
      </w:pPr>
      <w:r w:rsidRPr="000F1757">
        <w:rPr>
          <w:rFonts w:ascii="Times New Roman" w:hAnsi="Times New Roman"/>
          <w:sz w:val="24"/>
          <w:szCs w:val="24"/>
        </w:rPr>
        <w:t>«Ходил Ваня»</w:t>
      </w:r>
    </w:p>
    <w:p w:rsidR="008A3A73" w:rsidRPr="000F1757" w:rsidRDefault="008A3A73" w:rsidP="008A3A73">
      <w:pPr>
        <w:pStyle w:val="af5"/>
        <w:tabs>
          <w:tab w:val="left" w:pos="1560"/>
        </w:tabs>
        <w:spacing w:after="0" w:line="240" w:lineRule="auto"/>
        <w:ind w:left="1080"/>
        <w:jc w:val="left"/>
        <w:rPr>
          <w:rFonts w:ascii="Times New Roman" w:hAnsi="Times New Roman"/>
          <w:sz w:val="24"/>
          <w:szCs w:val="24"/>
        </w:rPr>
      </w:pPr>
      <w:r w:rsidRPr="000F1757">
        <w:rPr>
          <w:rFonts w:ascii="Times New Roman" w:hAnsi="Times New Roman"/>
          <w:sz w:val="24"/>
          <w:szCs w:val="24"/>
        </w:rPr>
        <w:t>Степовой Я. Бим-бом</w:t>
      </w:r>
    </w:p>
    <w:p w:rsidR="008A3A73" w:rsidRPr="000F1757" w:rsidRDefault="008A3A73" w:rsidP="008A3A73">
      <w:pPr>
        <w:pStyle w:val="af5"/>
        <w:tabs>
          <w:tab w:val="left" w:pos="1560"/>
        </w:tabs>
        <w:spacing w:after="0" w:line="240" w:lineRule="auto"/>
        <w:ind w:left="1080"/>
        <w:jc w:val="left"/>
        <w:rPr>
          <w:rFonts w:ascii="Times New Roman" w:hAnsi="Times New Roman"/>
          <w:sz w:val="24"/>
          <w:szCs w:val="24"/>
        </w:rPr>
      </w:pPr>
      <w:r w:rsidRPr="000F1757">
        <w:rPr>
          <w:rFonts w:ascii="Times New Roman" w:hAnsi="Times New Roman"/>
          <w:sz w:val="24"/>
          <w:szCs w:val="24"/>
        </w:rPr>
        <w:t>Тиличеева Е. Часы</w:t>
      </w:r>
    </w:p>
    <w:p w:rsidR="008A3A73" w:rsidRPr="000F1757" w:rsidRDefault="008A3A73" w:rsidP="008A3A73">
      <w:pPr>
        <w:pStyle w:val="af5"/>
        <w:tabs>
          <w:tab w:val="left" w:pos="1560"/>
        </w:tabs>
        <w:spacing w:after="0" w:line="240" w:lineRule="auto"/>
        <w:ind w:left="1080"/>
        <w:jc w:val="left"/>
        <w:rPr>
          <w:rFonts w:ascii="Times New Roman" w:hAnsi="Times New Roman"/>
          <w:sz w:val="24"/>
          <w:szCs w:val="24"/>
        </w:rPr>
      </w:pPr>
      <w:r w:rsidRPr="000F1757">
        <w:rPr>
          <w:rFonts w:ascii="Times New Roman" w:hAnsi="Times New Roman"/>
          <w:sz w:val="24"/>
          <w:szCs w:val="24"/>
        </w:rPr>
        <w:t>Филиппенко А. Цыплятки</w:t>
      </w:r>
    </w:p>
    <w:p w:rsidR="008A3A73" w:rsidRPr="000F1757" w:rsidRDefault="008A3A73" w:rsidP="008A3A73">
      <w:pPr>
        <w:pStyle w:val="af5"/>
        <w:tabs>
          <w:tab w:val="left" w:pos="1560"/>
        </w:tabs>
        <w:spacing w:after="0" w:line="240" w:lineRule="auto"/>
        <w:ind w:left="1080"/>
        <w:jc w:val="left"/>
        <w:rPr>
          <w:rFonts w:ascii="Times New Roman" w:hAnsi="Times New Roman"/>
          <w:sz w:val="24"/>
          <w:szCs w:val="24"/>
        </w:rPr>
      </w:pPr>
      <w:r w:rsidRPr="000F1757">
        <w:rPr>
          <w:rFonts w:ascii="Times New Roman" w:hAnsi="Times New Roman"/>
          <w:sz w:val="24"/>
          <w:szCs w:val="24"/>
        </w:rPr>
        <w:t>Чешск. Н.п. «Прогоним курицу»</w:t>
      </w:r>
    </w:p>
    <w:p w:rsidR="008A3A73" w:rsidRPr="000F1757" w:rsidRDefault="008A3A73" w:rsidP="008A3A73">
      <w:pPr>
        <w:pStyle w:val="af5"/>
        <w:tabs>
          <w:tab w:val="left" w:pos="1560"/>
        </w:tabs>
        <w:spacing w:after="0" w:line="240" w:lineRule="auto"/>
        <w:ind w:left="1080"/>
        <w:jc w:val="left"/>
        <w:rPr>
          <w:rFonts w:ascii="Times New Roman" w:hAnsi="Times New Roman"/>
          <w:sz w:val="24"/>
          <w:szCs w:val="24"/>
        </w:rPr>
      </w:pPr>
      <w:r w:rsidRPr="000F1757">
        <w:rPr>
          <w:rFonts w:ascii="Times New Roman" w:hAnsi="Times New Roman"/>
          <w:sz w:val="24"/>
          <w:szCs w:val="24"/>
        </w:rPr>
        <w:t>Чайковский Б. Тише, мыши</w:t>
      </w:r>
    </w:p>
    <w:p w:rsidR="008A3A73" w:rsidRPr="000F1757" w:rsidRDefault="008A3A73" w:rsidP="008A3A73">
      <w:pPr>
        <w:pStyle w:val="af5"/>
        <w:tabs>
          <w:tab w:val="left" w:pos="1560"/>
        </w:tabs>
        <w:spacing w:after="0" w:line="240" w:lineRule="auto"/>
        <w:ind w:left="1080"/>
        <w:jc w:val="left"/>
        <w:rPr>
          <w:rFonts w:ascii="Times New Roman" w:hAnsi="Times New Roman"/>
          <w:sz w:val="24"/>
          <w:szCs w:val="24"/>
        </w:rPr>
      </w:pPr>
      <w:r w:rsidRPr="000F1757">
        <w:rPr>
          <w:rFonts w:ascii="Times New Roman" w:hAnsi="Times New Roman"/>
          <w:sz w:val="24"/>
          <w:szCs w:val="24"/>
        </w:rPr>
        <w:t>Эрнесакс Г. Едешь, едешь паровоз</w:t>
      </w:r>
    </w:p>
    <w:p w:rsidR="008A3A73" w:rsidRPr="000F1757" w:rsidRDefault="008A3A73" w:rsidP="008A3A73">
      <w:pPr>
        <w:spacing w:after="0" w:line="240" w:lineRule="auto"/>
        <w:jc w:val="both"/>
        <w:rPr>
          <w:rFonts w:ascii="Times New Roman" w:hAnsi="Times New Roman" w:cs="Times New Roman"/>
          <w:b/>
          <w:sz w:val="24"/>
          <w:szCs w:val="24"/>
        </w:rPr>
      </w:pPr>
    </w:p>
    <w:p w:rsidR="008A3A73" w:rsidRPr="000F1757" w:rsidRDefault="008A3A73" w:rsidP="008A3A73">
      <w:pPr>
        <w:spacing w:line="240" w:lineRule="auto"/>
        <w:jc w:val="center"/>
        <w:rPr>
          <w:rFonts w:ascii="Times New Roman" w:hAnsi="Times New Roman" w:cs="Times New Roman"/>
          <w:b/>
          <w:sz w:val="24"/>
          <w:szCs w:val="24"/>
        </w:rPr>
      </w:pPr>
      <w:r w:rsidRPr="000F1757">
        <w:rPr>
          <w:rFonts w:ascii="Times New Roman" w:hAnsi="Times New Roman" w:cs="Times New Roman"/>
          <w:b/>
          <w:sz w:val="24"/>
          <w:szCs w:val="24"/>
        </w:rPr>
        <w:t>II КЛАСС</w:t>
      </w:r>
    </w:p>
    <w:p w:rsidR="008A3A73" w:rsidRPr="000F1757" w:rsidRDefault="008A3A73" w:rsidP="008A3A73">
      <w:pPr>
        <w:spacing w:line="240" w:lineRule="auto"/>
        <w:jc w:val="both"/>
        <w:rPr>
          <w:rFonts w:ascii="Times New Roman" w:hAnsi="Times New Roman" w:cs="Times New Roman"/>
          <w:b/>
          <w:sz w:val="24"/>
          <w:szCs w:val="24"/>
        </w:rPr>
      </w:pPr>
      <w:r w:rsidRPr="000F1757">
        <w:rPr>
          <w:rFonts w:ascii="Times New Roman" w:hAnsi="Times New Roman" w:cs="Times New Roman"/>
          <w:b/>
          <w:sz w:val="24"/>
          <w:szCs w:val="24"/>
        </w:rPr>
        <w:tab/>
        <w:t>Годовые требования</w:t>
      </w:r>
    </w:p>
    <w:p w:rsidR="008A3A73" w:rsidRPr="000F1757" w:rsidRDefault="008A3A73" w:rsidP="008A3A73">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ab/>
        <w:t xml:space="preserve">Развитие музыкально-слуховых представлений и музыкально-образного мышления. Усвоение названий частей скрипки и смычка. Основы постановки. Нотный текст. Простейшие динамические, штриховые и аппликатурные обозначения. Качество звучания, </w:t>
      </w:r>
      <w:r w:rsidRPr="000F1757">
        <w:rPr>
          <w:rFonts w:ascii="Times New Roman" w:hAnsi="Times New Roman" w:cs="Times New Roman"/>
          <w:sz w:val="24"/>
          <w:szCs w:val="24"/>
        </w:rPr>
        <w:lastRenderedPageBreak/>
        <w:t>интонация, ритм. Ознакомление со строем скрипки. Изучение первой позиции. Простейшие виды штрихов – деташе целым смычком и его частями, мартле, легато до четырех нот на смычок. Начальные виды распределения смычка. Переходы со струны на струну, ведение смычка по двум струнам, плавные соединения движений смычка в его различных частях. Несложные упражнения для левой руки; опускание и снятие пальцев. Гаммы и трезвучия в наиболее легких тональностях. Исполнение народных мелодий и несложных пьес.</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u w:val="single"/>
        </w:rPr>
        <w:t>Требования к академическому концерту</w:t>
      </w:r>
      <w:r w:rsidRPr="000F1757">
        <w:rPr>
          <w:rFonts w:ascii="Times New Roman" w:hAnsi="Times New Roman" w:cs="Times New Roman"/>
          <w:sz w:val="24"/>
          <w:szCs w:val="24"/>
        </w:rPr>
        <w:t>:</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ab/>
        <w:t>I полугодие – 2 разнохарактерные пьесы.</w:t>
      </w:r>
    </w:p>
    <w:p w:rsidR="008A3A73" w:rsidRPr="000F1757" w:rsidRDefault="008A3A73" w:rsidP="008A3A73">
      <w:pPr>
        <w:spacing w:after="0" w:line="240" w:lineRule="auto"/>
        <w:ind w:firstLine="708"/>
        <w:jc w:val="both"/>
        <w:rPr>
          <w:rFonts w:ascii="Times New Roman" w:hAnsi="Times New Roman" w:cs="Times New Roman"/>
          <w:sz w:val="24"/>
          <w:szCs w:val="24"/>
        </w:rPr>
      </w:pPr>
      <w:r w:rsidRPr="000F1757">
        <w:rPr>
          <w:rFonts w:ascii="Times New Roman" w:hAnsi="Times New Roman" w:cs="Times New Roman"/>
          <w:sz w:val="24"/>
          <w:szCs w:val="24"/>
        </w:rPr>
        <w:t>II полугодие – 2 разнохарактерные пьесы.</w:t>
      </w:r>
    </w:p>
    <w:p w:rsidR="008A3A73" w:rsidRPr="000F1757" w:rsidRDefault="008A3A73" w:rsidP="008A3A73">
      <w:pPr>
        <w:spacing w:after="0" w:line="240" w:lineRule="auto"/>
        <w:jc w:val="both"/>
        <w:rPr>
          <w:rFonts w:ascii="Times New Roman" w:hAnsi="Times New Roman" w:cs="Times New Roman"/>
          <w:b/>
          <w:i/>
          <w:sz w:val="24"/>
          <w:szCs w:val="24"/>
        </w:rPr>
      </w:pPr>
      <w:r w:rsidRPr="000F1757">
        <w:rPr>
          <w:rFonts w:ascii="Times New Roman" w:hAnsi="Times New Roman" w:cs="Times New Roman"/>
          <w:b/>
          <w:i/>
          <w:sz w:val="24"/>
          <w:szCs w:val="24"/>
        </w:rPr>
        <w:t>Примерный репертуарный список:</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Р.н.п. «На зеленом лугу»</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 xml:space="preserve">          «Как под горкой, под горой»</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 xml:space="preserve">          «Как пошли наши подружки»</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 xml:space="preserve">          «Ходит зайка по саду»</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Бакланова Н. Колыбельная</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Калинников В. Тень-тень</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 xml:space="preserve">                         Журавель</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Красев М. Веселые гуси</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Магиденко М. Петушок</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Полонский С. Перепелочка</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Потапенко Т. Эхо</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Ревуцкий Л. Солнышко</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Тиличеева Е. Яблонька</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Филиппенко А. Цыплятки</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Барток Б. Детская песня</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Бетховен Л. Прекрасный цветок</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 xml:space="preserve">                    Сурок</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Гайдн И. Песенка</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Моцарт В. Аллегретто</w:t>
      </w:r>
    </w:p>
    <w:p w:rsidR="008A3A73" w:rsidRPr="000F1757" w:rsidRDefault="008A3A73" w:rsidP="008A3A73">
      <w:pPr>
        <w:spacing w:after="0" w:line="240" w:lineRule="auto"/>
        <w:jc w:val="both"/>
        <w:rPr>
          <w:rFonts w:ascii="Times New Roman" w:hAnsi="Times New Roman" w:cs="Times New Roman"/>
          <w:sz w:val="24"/>
          <w:szCs w:val="24"/>
        </w:rPr>
      </w:pPr>
    </w:p>
    <w:p w:rsidR="008A3A73" w:rsidRPr="000F1757" w:rsidRDefault="008A3A73" w:rsidP="008A3A73">
      <w:pPr>
        <w:spacing w:line="240" w:lineRule="auto"/>
        <w:jc w:val="center"/>
        <w:rPr>
          <w:rFonts w:ascii="Times New Roman" w:hAnsi="Times New Roman" w:cs="Times New Roman"/>
          <w:b/>
          <w:sz w:val="24"/>
          <w:szCs w:val="24"/>
        </w:rPr>
      </w:pPr>
      <w:r w:rsidRPr="000F1757">
        <w:rPr>
          <w:rFonts w:ascii="Times New Roman" w:hAnsi="Times New Roman" w:cs="Times New Roman"/>
          <w:b/>
          <w:sz w:val="24"/>
          <w:szCs w:val="24"/>
        </w:rPr>
        <w:t>III КЛАСС</w:t>
      </w:r>
    </w:p>
    <w:p w:rsidR="008A3A73" w:rsidRPr="000F1757" w:rsidRDefault="008A3A73" w:rsidP="008A3A73">
      <w:pPr>
        <w:spacing w:line="240" w:lineRule="auto"/>
        <w:ind w:firstLine="708"/>
        <w:jc w:val="both"/>
        <w:rPr>
          <w:rFonts w:ascii="Times New Roman" w:hAnsi="Times New Roman" w:cs="Times New Roman"/>
          <w:b/>
          <w:sz w:val="24"/>
          <w:szCs w:val="24"/>
        </w:rPr>
      </w:pPr>
      <w:r w:rsidRPr="000F1757">
        <w:rPr>
          <w:rFonts w:ascii="Times New Roman" w:hAnsi="Times New Roman" w:cs="Times New Roman"/>
          <w:b/>
          <w:sz w:val="24"/>
          <w:szCs w:val="24"/>
        </w:rPr>
        <w:t>Годовые требования</w:t>
      </w:r>
    </w:p>
    <w:p w:rsidR="008A3A73" w:rsidRPr="000F1757" w:rsidRDefault="008A3A73" w:rsidP="008A3A73">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ab/>
        <w:t>Развитие музыкально-образного мышления. Дальнейшая работа над постановкой, интонацией, звукоизвлечением и ритмом. Изучение штрихов, деташе, легато (до восьми нот на смычок) и их чередование. Ознакомление с простейшими видами двойных нот (в основном с применением открытых струн). Освоение двухоктавных мажорных и минорных гамм и арпеджио. Простейшие флажолеты.</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u w:val="single"/>
        </w:rPr>
        <w:t>Требования к академическому концерту</w:t>
      </w:r>
      <w:r w:rsidRPr="000F1757">
        <w:rPr>
          <w:rFonts w:ascii="Times New Roman" w:hAnsi="Times New Roman" w:cs="Times New Roman"/>
          <w:sz w:val="24"/>
          <w:szCs w:val="24"/>
        </w:rPr>
        <w:t>:</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ab/>
        <w:t>I полугодие – 2 разнохарактерные пьесы.</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ab/>
        <w:t>II полугодие – 2 пьесы или крупная форма.</w:t>
      </w:r>
    </w:p>
    <w:p w:rsidR="008A3A73" w:rsidRPr="000F1757" w:rsidRDefault="008A3A73" w:rsidP="008A3A73">
      <w:pPr>
        <w:spacing w:after="0" w:line="240" w:lineRule="auto"/>
        <w:jc w:val="both"/>
        <w:rPr>
          <w:rFonts w:ascii="Times New Roman" w:hAnsi="Times New Roman" w:cs="Times New Roman"/>
          <w:sz w:val="24"/>
          <w:szCs w:val="24"/>
        </w:rPr>
      </w:pPr>
    </w:p>
    <w:p w:rsidR="008A3A73" w:rsidRPr="000F1757" w:rsidRDefault="008A3A73" w:rsidP="008A3A73">
      <w:pPr>
        <w:spacing w:after="0" w:line="240" w:lineRule="auto"/>
        <w:jc w:val="both"/>
        <w:rPr>
          <w:rFonts w:ascii="Times New Roman" w:hAnsi="Times New Roman" w:cs="Times New Roman"/>
          <w:b/>
          <w:i/>
          <w:sz w:val="24"/>
          <w:szCs w:val="24"/>
        </w:rPr>
      </w:pPr>
      <w:r w:rsidRPr="000F1757">
        <w:rPr>
          <w:rFonts w:ascii="Times New Roman" w:hAnsi="Times New Roman" w:cs="Times New Roman"/>
          <w:b/>
          <w:i/>
          <w:sz w:val="24"/>
          <w:szCs w:val="24"/>
        </w:rPr>
        <w:t>Примерный репертуарный список:</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Бакланова Н. Колыбельная</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 xml:space="preserve">                      Марш октябрят</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 xml:space="preserve">                      Мазурка</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 xml:space="preserve">                      Романс</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 xml:space="preserve">                      Хоровод</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Бекман Л. Елочка</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lastRenderedPageBreak/>
        <w:t>Власов В. и Фере В. Ветерок</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 xml:space="preserve">                                 Украинская</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Гедике А. Заинька</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 xml:space="preserve">                 Марш</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Гречанинов А. Колыбельная</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Кабалевский Д. Наш край</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Лысенко Н. Колыбельная</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Майкапар С. Марш</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Потоловский Н. Зайка</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Старокадомский М. Воздушная песня</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Шостакович Д. Хороший день</w:t>
      </w:r>
    </w:p>
    <w:p w:rsidR="008A3A73" w:rsidRPr="000F1757" w:rsidRDefault="008A3A73" w:rsidP="008A3A73">
      <w:pPr>
        <w:spacing w:after="0" w:line="240" w:lineRule="auto"/>
        <w:jc w:val="both"/>
        <w:rPr>
          <w:rFonts w:ascii="Times New Roman" w:hAnsi="Times New Roman" w:cs="Times New Roman"/>
          <w:i/>
          <w:sz w:val="24"/>
          <w:szCs w:val="24"/>
        </w:rPr>
      </w:pPr>
      <w:r w:rsidRPr="000F1757">
        <w:rPr>
          <w:rFonts w:ascii="Times New Roman" w:hAnsi="Times New Roman" w:cs="Times New Roman"/>
          <w:sz w:val="24"/>
          <w:szCs w:val="24"/>
        </w:rPr>
        <w:t xml:space="preserve">     </w:t>
      </w:r>
      <w:r w:rsidRPr="000F1757">
        <w:rPr>
          <w:rFonts w:ascii="Times New Roman" w:hAnsi="Times New Roman" w:cs="Times New Roman"/>
          <w:i/>
          <w:sz w:val="24"/>
          <w:szCs w:val="24"/>
        </w:rPr>
        <w:t>Пьесы зарубежных композиторов</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Глюк Х. Веселый хоровод</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Мах С. Мелодия</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Рамо Ж. Ригодон</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Шуберт Ф. Экосез</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Хаджиев П. Игра</w:t>
      </w:r>
    </w:p>
    <w:p w:rsidR="008A3A73" w:rsidRPr="000F1757" w:rsidRDefault="008A3A73" w:rsidP="008A3A73">
      <w:pPr>
        <w:spacing w:after="0" w:line="240" w:lineRule="auto"/>
        <w:jc w:val="both"/>
        <w:rPr>
          <w:rFonts w:ascii="Times New Roman" w:hAnsi="Times New Roman" w:cs="Times New Roman"/>
          <w:sz w:val="24"/>
          <w:szCs w:val="24"/>
        </w:rPr>
      </w:pPr>
    </w:p>
    <w:p w:rsidR="008A3A73" w:rsidRPr="000F1757" w:rsidRDefault="008A3A73" w:rsidP="008A3A73">
      <w:pPr>
        <w:spacing w:after="0" w:line="240" w:lineRule="auto"/>
        <w:jc w:val="both"/>
        <w:rPr>
          <w:rFonts w:ascii="Times New Roman" w:hAnsi="Times New Roman" w:cs="Times New Roman"/>
          <w:i/>
          <w:sz w:val="24"/>
          <w:szCs w:val="24"/>
        </w:rPr>
      </w:pPr>
      <w:r w:rsidRPr="000F1757">
        <w:rPr>
          <w:rFonts w:ascii="Times New Roman" w:hAnsi="Times New Roman" w:cs="Times New Roman"/>
          <w:sz w:val="24"/>
          <w:szCs w:val="24"/>
        </w:rPr>
        <w:tab/>
      </w:r>
      <w:r w:rsidRPr="000F1757">
        <w:rPr>
          <w:rFonts w:ascii="Times New Roman" w:hAnsi="Times New Roman" w:cs="Times New Roman"/>
          <w:i/>
          <w:sz w:val="24"/>
          <w:szCs w:val="24"/>
        </w:rPr>
        <w:t xml:space="preserve">Произведения крупной формы: </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Гендель Г. Вариации ля мажор (обр.К.Родионова)</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Комаровский А. Концертино соль мажор</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Ридинг О. Концерт си минор, часть I</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Бакланова Н. Вариации на тему р.н.п. «При долинушке стояла»</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Клова.  Вариации</w:t>
      </w:r>
    </w:p>
    <w:p w:rsidR="008A3A73" w:rsidRPr="000F1757" w:rsidRDefault="008A3A73" w:rsidP="008A3A73">
      <w:pPr>
        <w:spacing w:line="240" w:lineRule="auto"/>
        <w:jc w:val="both"/>
        <w:rPr>
          <w:rFonts w:ascii="Times New Roman" w:hAnsi="Times New Roman" w:cs="Times New Roman"/>
          <w:sz w:val="24"/>
          <w:szCs w:val="24"/>
        </w:rPr>
      </w:pPr>
    </w:p>
    <w:p w:rsidR="008A3A73" w:rsidRPr="000F1757" w:rsidRDefault="008A3A73" w:rsidP="008A3A73">
      <w:pPr>
        <w:spacing w:line="240" w:lineRule="auto"/>
        <w:jc w:val="center"/>
        <w:rPr>
          <w:rFonts w:ascii="Times New Roman" w:hAnsi="Times New Roman" w:cs="Times New Roman"/>
          <w:b/>
          <w:sz w:val="24"/>
          <w:szCs w:val="24"/>
        </w:rPr>
      </w:pPr>
      <w:r w:rsidRPr="000F1757">
        <w:rPr>
          <w:rFonts w:ascii="Times New Roman" w:hAnsi="Times New Roman" w:cs="Times New Roman"/>
          <w:b/>
          <w:sz w:val="24"/>
          <w:szCs w:val="24"/>
        </w:rPr>
        <w:t>IV КЛАСС</w:t>
      </w:r>
    </w:p>
    <w:p w:rsidR="008A3A73" w:rsidRPr="000F1757" w:rsidRDefault="008A3A73" w:rsidP="008A3A73">
      <w:pPr>
        <w:spacing w:line="240" w:lineRule="auto"/>
        <w:ind w:firstLine="708"/>
        <w:jc w:val="both"/>
        <w:rPr>
          <w:rFonts w:ascii="Times New Roman" w:hAnsi="Times New Roman" w:cs="Times New Roman"/>
          <w:b/>
          <w:sz w:val="24"/>
          <w:szCs w:val="24"/>
        </w:rPr>
      </w:pPr>
      <w:r w:rsidRPr="000F1757">
        <w:rPr>
          <w:rFonts w:ascii="Times New Roman" w:hAnsi="Times New Roman" w:cs="Times New Roman"/>
          <w:b/>
          <w:sz w:val="24"/>
          <w:szCs w:val="24"/>
        </w:rPr>
        <w:t>Годовые требования</w:t>
      </w:r>
    </w:p>
    <w:p w:rsidR="008A3A73" w:rsidRPr="000F1757" w:rsidRDefault="008A3A73" w:rsidP="008A3A73">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Дальнейшая работа над развитием музыкально-образного мышления. Дальнейшая работа над интонацией, ритмом и звучанием. Изучение штрихов, деташе, легато и их чередований. Усвоение позиций (I-II-III) и их смена. Двойные ноты и несложные аккорды в I позиции. Гаммы и арпеджио в отдельных позициях. Подготовительные упражнения к исполнению трели. Элементарные виды флажолетов. Подготовительная работа по усвоению навыков вибрации. Навыки самостоятельного разбора несложных произведений. Чтение нот с листа.</w:t>
      </w:r>
    </w:p>
    <w:p w:rsidR="008A3A73" w:rsidRPr="000F1757" w:rsidRDefault="008A3A73" w:rsidP="008A3A73">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Музицирование: игра в ансамбле, чтение с листа, подбор по слуху.</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u w:val="single"/>
        </w:rPr>
        <w:t>Требования к академическому концерту</w:t>
      </w:r>
      <w:r w:rsidRPr="000F1757">
        <w:rPr>
          <w:rFonts w:ascii="Times New Roman" w:hAnsi="Times New Roman" w:cs="Times New Roman"/>
          <w:sz w:val="24"/>
          <w:szCs w:val="24"/>
        </w:rPr>
        <w:t>:</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ab/>
        <w:t>I полугодие – 2 разнохарактерные пьесы.</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ab/>
        <w:t>II полугодие – 2 пьесы или крупная форма. Переводной экзамен</w:t>
      </w:r>
    </w:p>
    <w:p w:rsidR="008A3A73" w:rsidRPr="000F1757" w:rsidRDefault="008A3A73" w:rsidP="008A3A73">
      <w:pPr>
        <w:spacing w:after="0" w:line="240" w:lineRule="auto"/>
        <w:jc w:val="both"/>
        <w:rPr>
          <w:rFonts w:ascii="Times New Roman" w:hAnsi="Times New Roman" w:cs="Times New Roman"/>
          <w:b/>
          <w:i/>
          <w:sz w:val="24"/>
          <w:szCs w:val="24"/>
        </w:rPr>
      </w:pPr>
      <w:r w:rsidRPr="000F1757">
        <w:rPr>
          <w:rFonts w:ascii="Times New Roman" w:hAnsi="Times New Roman" w:cs="Times New Roman"/>
          <w:b/>
          <w:i/>
          <w:sz w:val="24"/>
          <w:szCs w:val="24"/>
        </w:rPr>
        <w:t>Примерный репертуарный список:</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Р.н.п. в обр.С.Шальмана. Колыбельная</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Бах И.С. Марш</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Вебер К. Хор охотников из оп.»Волшебный стрелок»</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Ган Н. Раздумье</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Глинка М. Полька</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 xml:space="preserve">                 Танец из оперы «Иван Сусанин»</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Глюк К. Бурре</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Гречанинов А. Весельчак</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Грибоедов А. Вальс</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Ильина Р. На качелях</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lastRenderedPageBreak/>
        <w:t>Кабалевский Д. Галоп</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 xml:space="preserve">                          Вприпрыжку</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Козловский И. Вальс</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Кхель В. Маленький вальс</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Магомаев М. Грустная песенка</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Ниязи Н. Колыбельная</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Синисало Г. Миниатюра</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Фрид Г. Грустный вальс</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Чайкин Н. Вальс</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Шольц П. Непрерывное движение</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Шостакович Д. Шарманка</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 xml:space="preserve">                          Заводная кукла</w:t>
      </w:r>
    </w:p>
    <w:p w:rsidR="008A3A73" w:rsidRPr="000F1757" w:rsidRDefault="008A3A73" w:rsidP="008A3A73">
      <w:pPr>
        <w:spacing w:after="0" w:line="240" w:lineRule="auto"/>
        <w:ind w:firstLine="708"/>
        <w:jc w:val="both"/>
        <w:rPr>
          <w:rFonts w:ascii="Times New Roman" w:hAnsi="Times New Roman" w:cs="Times New Roman"/>
          <w:i/>
          <w:sz w:val="24"/>
          <w:szCs w:val="24"/>
        </w:rPr>
      </w:pPr>
      <w:r w:rsidRPr="000F1757">
        <w:rPr>
          <w:rFonts w:ascii="Times New Roman" w:hAnsi="Times New Roman" w:cs="Times New Roman"/>
          <w:i/>
          <w:sz w:val="24"/>
          <w:szCs w:val="24"/>
        </w:rPr>
        <w:t>Произведения крупной формы:</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Бакланова Н. Сонатина</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 xml:space="preserve">                      Концертино</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Ридинг О. Концерт си-минор, часть II и III</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Комаровский А. Концертино</w:t>
      </w:r>
    </w:p>
    <w:p w:rsidR="008A3A73" w:rsidRPr="000F1757" w:rsidRDefault="008A3A73" w:rsidP="008A3A73">
      <w:pPr>
        <w:spacing w:line="240" w:lineRule="auto"/>
        <w:jc w:val="center"/>
        <w:rPr>
          <w:rFonts w:ascii="Times New Roman" w:hAnsi="Times New Roman" w:cs="Times New Roman"/>
          <w:b/>
          <w:sz w:val="24"/>
          <w:szCs w:val="24"/>
        </w:rPr>
      </w:pPr>
      <w:r w:rsidRPr="000F1757">
        <w:rPr>
          <w:rFonts w:ascii="Times New Roman" w:hAnsi="Times New Roman" w:cs="Times New Roman"/>
          <w:b/>
          <w:sz w:val="24"/>
          <w:szCs w:val="24"/>
        </w:rPr>
        <w:t>V КЛАСС</w:t>
      </w:r>
    </w:p>
    <w:p w:rsidR="008A3A73" w:rsidRPr="000F1757" w:rsidRDefault="008A3A73" w:rsidP="008A3A73">
      <w:pPr>
        <w:spacing w:line="240" w:lineRule="auto"/>
        <w:ind w:firstLine="708"/>
        <w:jc w:val="both"/>
        <w:rPr>
          <w:rFonts w:ascii="Times New Roman" w:hAnsi="Times New Roman" w:cs="Times New Roman"/>
          <w:sz w:val="24"/>
          <w:szCs w:val="24"/>
        </w:rPr>
      </w:pPr>
      <w:r w:rsidRPr="000F1757">
        <w:rPr>
          <w:rFonts w:ascii="Times New Roman" w:hAnsi="Times New Roman" w:cs="Times New Roman"/>
          <w:b/>
          <w:sz w:val="24"/>
          <w:szCs w:val="24"/>
        </w:rPr>
        <w:t>Годовые требования</w:t>
      </w:r>
    </w:p>
    <w:p w:rsidR="008A3A73" w:rsidRPr="000F1757" w:rsidRDefault="008A3A73" w:rsidP="008A3A73">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ab/>
        <w:t>Дальнейшая работа над развитием музыкально-образного мышления. Дальнейшая работа над интонацией, ритмом и динамикой звучания. Изучение штрихов: деташе, легато, мартле и их чередований. Ознакомление со штрихом стаккато. Изучение первых трех позиций, различные виды их смены. Дальнейшее изучение двухоктавных гам и арпеджио. Навыки вибрации. Чтение нот с листа.</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u w:val="single"/>
        </w:rPr>
        <w:t>Требования к академическому концерту</w:t>
      </w:r>
      <w:r w:rsidRPr="000F1757">
        <w:rPr>
          <w:rFonts w:ascii="Times New Roman" w:hAnsi="Times New Roman" w:cs="Times New Roman"/>
          <w:sz w:val="24"/>
          <w:szCs w:val="24"/>
        </w:rPr>
        <w:t>:</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ab/>
        <w:t>I полугодие – 2 разнохарактерные пьесы.</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ab/>
        <w:t>II полугодие – 2 пьесы или крупная форма. Переводной экзамен.</w:t>
      </w:r>
    </w:p>
    <w:p w:rsidR="008A3A73" w:rsidRPr="000F1757" w:rsidRDefault="008A3A73" w:rsidP="008A3A73">
      <w:pPr>
        <w:spacing w:after="0" w:line="240" w:lineRule="auto"/>
        <w:jc w:val="both"/>
        <w:rPr>
          <w:rFonts w:ascii="Times New Roman" w:hAnsi="Times New Roman" w:cs="Times New Roman"/>
          <w:b/>
          <w:i/>
          <w:sz w:val="24"/>
          <w:szCs w:val="24"/>
        </w:rPr>
      </w:pPr>
      <w:r w:rsidRPr="000F1757">
        <w:rPr>
          <w:rFonts w:ascii="Times New Roman" w:hAnsi="Times New Roman" w:cs="Times New Roman"/>
          <w:b/>
          <w:i/>
          <w:sz w:val="24"/>
          <w:szCs w:val="24"/>
        </w:rPr>
        <w:t>Примерный репертуарный список:</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Алябьев А. Соловей</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Бакланова Н. Этюд-легато</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 xml:space="preserve">                      Аллегро</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Бах В.Ф. Весной</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Бонончини Дж. Рондо</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Брамс И. Колыбельная в обр. К.Мостраса</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Глинка М. Жаворонок</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Данкля Ш. Пьеса</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Дварионас Б. Вальс</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Дженкинсон Э. Танец</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Живцов А. Маленький вальс</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Кабалевский Д. Клоуны</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 xml:space="preserve">                          Этюд</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Караев К. Маленький вальс</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Леви Н. Тарантелла</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Магомаев М. Тарантелла</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Мари Г. Ария в старинном стиле</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Мясковский Н. Мазурка</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Обер Л. Тамбурин</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Прокофьев С. Марш</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Раков Н. Рассказ</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 xml:space="preserve">               Маленький вальс</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lastRenderedPageBreak/>
        <w:t xml:space="preserve">               Прогулка</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Стоянов В. Колыбельная</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Тартини Д. Сарабанда</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Чайковский П. Колыбельная в бурю</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 xml:space="preserve">                         Неаполитанская песенка</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 xml:space="preserve">                         Вальс</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Шостакович Д. Танец</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Шуман Р. Дед Мороз</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Штайбельт Д. Мяч</w:t>
      </w:r>
    </w:p>
    <w:p w:rsidR="008A3A73" w:rsidRPr="000F1757" w:rsidRDefault="008A3A73" w:rsidP="008A3A73">
      <w:pPr>
        <w:spacing w:after="0" w:line="240" w:lineRule="auto"/>
        <w:jc w:val="both"/>
        <w:rPr>
          <w:rFonts w:ascii="Times New Roman" w:hAnsi="Times New Roman" w:cs="Times New Roman"/>
          <w:sz w:val="24"/>
          <w:szCs w:val="24"/>
        </w:rPr>
      </w:pPr>
    </w:p>
    <w:p w:rsidR="008A3A73" w:rsidRPr="000F1757" w:rsidRDefault="008A3A73" w:rsidP="008A3A73">
      <w:pPr>
        <w:spacing w:after="0" w:line="240" w:lineRule="auto"/>
        <w:ind w:firstLine="708"/>
        <w:jc w:val="both"/>
        <w:rPr>
          <w:rFonts w:ascii="Times New Roman" w:hAnsi="Times New Roman" w:cs="Times New Roman"/>
          <w:i/>
          <w:sz w:val="24"/>
          <w:szCs w:val="24"/>
        </w:rPr>
      </w:pPr>
      <w:r w:rsidRPr="000F1757">
        <w:rPr>
          <w:rFonts w:ascii="Times New Roman" w:hAnsi="Times New Roman" w:cs="Times New Roman"/>
          <w:i/>
          <w:sz w:val="24"/>
          <w:szCs w:val="24"/>
        </w:rPr>
        <w:t>Произведения крупной формы:</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Вивальди А. Концерт соль-мажор, часть I</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 xml:space="preserve">Зейтц Ф. Концерт № 1, часть </w:t>
      </w:r>
      <w:r w:rsidRPr="000F1757">
        <w:rPr>
          <w:rFonts w:ascii="Times New Roman" w:hAnsi="Times New Roman" w:cs="Times New Roman"/>
          <w:sz w:val="24"/>
          <w:szCs w:val="24"/>
          <w:lang w:val="en-US"/>
        </w:rPr>
        <w:t>I</w:t>
      </w:r>
      <w:r w:rsidRPr="000F1757">
        <w:rPr>
          <w:rFonts w:ascii="Times New Roman" w:hAnsi="Times New Roman" w:cs="Times New Roman"/>
          <w:sz w:val="24"/>
          <w:szCs w:val="24"/>
        </w:rPr>
        <w:t xml:space="preserve">, </w:t>
      </w:r>
      <w:r w:rsidRPr="000F1757">
        <w:rPr>
          <w:rFonts w:ascii="Times New Roman" w:hAnsi="Times New Roman" w:cs="Times New Roman"/>
          <w:sz w:val="24"/>
          <w:szCs w:val="24"/>
          <w:lang w:val="en-US"/>
        </w:rPr>
        <w:t>II</w:t>
      </w:r>
      <w:r w:rsidRPr="000F1757">
        <w:rPr>
          <w:rFonts w:ascii="Times New Roman" w:hAnsi="Times New Roman" w:cs="Times New Roman"/>
          <w:sz w:val="24"/>
          <w:szCs w:val="24"/>
        </w:rPr>
        <w:t xml:space="preserve">, </w:t>
      </w:r>
      <w:r w:rsidRPr="000F1757">
        <w:rPr>
          <w:rFonts w:ascii="Times New Roman" w:hAnsi="Times New Roman" w:cs="Times New Roman"/>
          <w:sz w:val="24"/>
          <w:szCs w:val="24"/>
          <w:lang w:val="en-US"/>
        </w:rPr>
        <w:t>III</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Телеман Г. Аллегро (финал концерта)</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Ридинг О. Вариации соль-мажор</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Комаровский А. Концертино соль-мажор</w:t>
      </w:r>
    </w:p>
    <w:p w:rsidR="008A3A73" w:rsidRPr="000F1757" w:rsidRDefault="008A3A73" w:rsidP="008A3A73">
      <w:pPr>
        <w:spacing w:line="240" w:lineRule="auto"/>
        <w:jc w:val="both"/>
        <w:rPr>
          <w:rFonts w:ascii="Times New Roman" w:hAnsi="Times New Roman" w:cs="Times New Roman"/>
          <w:sz w:val="24"/>
          <w:szCs w:val="24"/>
        </w:rPr>
      </w:pPr>
    </w:p>
    <w:p w:rsidR="008A3A73" w:rsidRPr="000F1757" w:rsidRDefault="008A3A73" w:rsidP="008A3A73">
      <w:pPr>
        <w:spacing w:line="240" w:lineRule="auto"/>
        <w:jc w:val="center"/>
        <w:rPr>
          <w:rFonts w:ascii="Times New Roman" w:hAnsi="Times New Roman" w:cs="Times New Roman"/>
          <w:b/>
          <w:sz w:val="24"/>
          <w:szCs w:val="24"/>
        </w:rPr>
      </w:pPr>
      <w:r w:rsidRPr="000F1757">
        <w:rPr>
          <w:rFonts w:ascii="Times New Roman" w:hAnsi="Times New Roman" w:cs="Times New Roman"/>
          <w:b/>
          <w:sz w:val="24"/>
          <w:szCs w:val="24"/>
        </w:rPr>
        <w:t>VI КЛАСС</w:t>
      </w:r>
    </w:p>
    <w:p w:rsidR="008A3A73" w:rsidRPr="000F1757" w:rsidRDefault="008A3A73" w:rsidP="008A3A73">
      <w:pPr>
        <w:spacing w:line="240" w:lineRule="auto"/>
        <w:ind w:firstLine="708"/>
        <w:jc w:val="both"/>
        <w:rPr>
          <w:rFonts w:ascii="Times New Roman" w:hAnsi="Times New Roman" w:cs="Times New Roman"/>
          <w:b/>
          <w:sz w:val="24"/>
          <w:szCs w:val="24"/>
        </w:rPr>
      </w:pPr>
      <w:r w:rsidRPr="000F1757">
        <w:rPr>
          <w:rFonts w:ascii="Times New Roman" w:hAnsi="Times New Roman" w:cs="Times New Roman"/>
          <w:b/>
          <w:sz w:val="24"/>
          <w:szCs w:val="24"/>
        </w:rPr>
        <w:t>Годовые требования</w:t>
      </w:r>
    </w:p>
    <w:p w:rsidR="008A3A73" w:rsidRPr="000F1757" w:rsidRDefault="008A3A73" w:rsidP="008A3A73">
      <w:pPr>
        <w:spacing w:line="240" w:lineRule="auto"/>
        <w:ind w:firstLine="708"/>
        <w:jc w:val="both"/>
        <w:rPr>
          <w:rFonts w:ascii="Times New Roman" w:hAnsi="Times New Roman" w:cs="Times New Roman"/>
          <w:sz w:val="24"/>
          <w:szCs w:val="24"/>
        </w:rPr>
      </w:pPr>
      <w:r w:rsidRPr="000F1757">
        <w:rPr>
          <w:rFonts w:ascii="Times New Roman" w:hAnsi="Times New Roman" w:cs="Times New Roman"/>
          <w:sz w:val="24"/>
          <w:szCs w:val="24"/>
        </w:rPr>
        <w:t>Дальнейшая работа над развитием музыкально-образного мышления. Дальнейшая работа над интонацией, ритмом и динамикой звучания. Изучение штрихов: деташе, легато, мартле и их чередований. Ознакомление со штрихом стаккато. Изучение первых трех позиций, различные виды их смены. Дальнейшее изучение двухоктавных гам и арпеджио. Навыки вибрации. Чтение нот с листа.</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u w:val="single"/>
        </w:rPr>
        <w:t>Требования к академическому концерту</w:t>
      </w:r>
      <w:r w:rsidRPr="000F1757">
        <w:rPr>
          <w:rFonts w:ascii="Times New Roman" w:hAnsi="Times New Roman" w:cs="Times New Roman"/>
          <w:sz w:val="24"/>
          <w:szCs w:val="24"/>
        </w:rPr>
        <w:t>:</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ab/>
        <w:t>I полугодие – 2 разнохарактерные пьесы.</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ab/>
        <w:t>II полугодие – 2 пьесы или крупная форма. Переводной экзамен.</w:t>
      </w:r>
    </w:p>
    <w:p w:rsidR="008A3A73" w:rsidRPr="000F1757" w:rsidRDefault="008A3A73" w:rsidP="008A3A73">
      <w:pPr>
        <w:spacing w:after="0" w:line="240" w:lineRule="auto"/>
        <w:jc w:val="both"/>
        <w:rPr>
          <w:rFonts w:ascii="Times New Roman" w:hAnsi="Times New Roman" w:cs="Times New Roman"/>
          <w:sz w:val="24"/>
          <w:szCs w:val="24"/>
        </w:rPr>
      </w:pPr>
    </w:p>
    <w:p w:rsidR="008A3A73" w:rsidRPr="000F1757" w:rsidRDefault="008A3A73" w:rsidP="008A3A73">
      <w:pPr>
        <w:spacing w:after="0" w:line="240" w:lineRule="auto"/>
        <w:jc w:val="both"/>
        <w:rPr>
          <w:rFonts w:ascii="Times New Roman" w:hAnsi="Times New Roman" w:cs="Times New Roman"/>
          <w:b/>
          <w:i/>
          <w:sz w:val="24"/>
          <w:szCs w:val="24"/>
        </w:rPr>
      </w:pPr>
      <w:r w:rsidRPr="000F1757">
        <w:rPr>
          <w:rFonts w:ascii="Times New Roman" w:hAnsi="Times New Roman" w:cs="Times New Roman"/>
          <w:b/>
          <w:i/>
          <w:sz w:val="24"/>
          <w:szCs w:val="24"/>
        </w:rPr>
        <w:t>Примерный репертуарный список:</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Бакланова Н. Аллегро</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Бах В.Ф. Весной</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Бонончини Дж. Рондо</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Брамс И. Колыбельная в обр. К.Мостраса</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Данкля Ш. Пьеса</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Дженкинсон Э. Танец</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Живцов А. Маленький вальс</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Косенко В. Мазурка</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Леви Н. Тарантелла</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Мари Г. Ария в старинном стиле</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Мясковский Н. Мазурка</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Обер Л. Тамбурин</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Перголези Дж. Сицилиана</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Раков Н. Рассказ</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 xml:space="preserve">               Маленький вальс</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Свиридов Г. Грустная песенка</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Чайковский П. Старинная французская песенка</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 xml:space="preserve">                         Неаполитанская песенка</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 xml:space="preserve">                         Колыбельная в бурю</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 xml:space="preserve">Штайбельт Д. Мяч   </w:t>
      </w:r>
    </w:p>
    <w:p w:rsidR="008A3A73" w:rsidRPr="000F1757" w:rsidRDefault="008A3A73" w:rsidP="008A3A73">
      <w:pPr>
        <w:spacing w:after="0" w:line="240" w:lineRule="auto"/>
        <w:ind w:firstLine="708"/>
        <w:jc w:val="both"/>
        <w:rPr>
          <w:rFonts w:ascii="Times New Roman" w:hAnsi="Times New Roman" w:cs="Times New Roman"/>
          <w:i/>
          <w:sz w:val="24"/>
          <w:szCs w:val="24"/>
        </w:rPr>
      </w:pPr>
      <w:r w:rsidRPr="000F1757">
        <w:rPr>
          <w:rFonts w:ascii="Times New Roman" w:hAnsi="Times New Roman" w:cs="Times New Roman"/>
          <w:i/>
          <w:sz w:val="24"/>
          <w:szCs w:val="24"/>
        </w:rPr>
        <w:lastRenderedPageBreak/>
        <w:t>Произведения крупной формы:</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Вивальди А. Концерт соль мажор, части I,II,III</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Дакля Ш. Вариации на тему «Меркаданте»</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Зейц Ф. Концерт № 1, I,II,III части</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Телеман Г. Аллегро (финал из концерта)</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Ридинг О. Вариации соль мажор</w:t>
      </w:r>
    </w:p>
    <w:p w:rsidR="008A3A73" w:rsidRPr="000F1757" w:rsidRDefault="008A3A73" w:rsidP="008A3A73">
      <w:pPr>
        <w:spacing w:line="240" w:lineRule="auto"/>
        <w:jc w:val="center"/>
        <w:rPr>
          <w:rFonts w:ascii="Times New Roman" w:hAnsi="Times New Roman" w:cs="Times New Roman"/>
          <w:b/>
          <w:sz w:val="24"/>
          <w:szCs w:val="24"/>
        </w:rPr>
      </w:pPr>
      <w:r w:rsidRPr="000F1757">
        <w:rPr>
          <w:rFonts w:ascii="Times New Roman" w:hAnsi="Times New Roman" w:cs="Times New Roman"/>
          <w:b/>
          <w:sz w:val="24"/>
          <w:szCs w:val="24"/>
        </w:rPr>
        <w:t>VII КЛАСС</w:t>
      </w:r>
    </w:p>
    <w:p w:rsidR="008A3A73" w:rsidRPr="000F1757" w:rsidRDefault="008A3A73" w:rsidP="008A3A73">
      <w:pPr>
        <w:spacing w:line="240" w:lineRule="auto"/>
        <w:ind w:firstLine="708"/>
        <w:jc w:val="both"/>
        <w:rPr>
          <w:rFonts w:ascii="Times New Roman" w:hAnsi="Times New Roman" w:cs="Times New Roman"/>
          <w:b/>
          <w:sz w:val="24"/>
          <w:szCs w:val="24"/>
        </w:rPr>
      </w:pPr>
      <w:r w:rsidRPr="000F1757">
        <w:rPr>
          <w:rFonts w:ascii="Times New Roman" w:hAnsi="Times New Roman" w:cs="Times New Roman"/>
          <w:b/>
          <w:sz w:val="24"/>
          <w:szCs w:val="24"/>
        </w:rPr>
        <w:t>Годовые требования</w:t>
      </w:r>
    </w:p>
    <w:p w:rsidR="008A3A73" w:rsidRPr="000F1757" w:rsidRDefault="008A3A73" w:rsidP="008A3A73">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ab/>
        <w:t>Дальнейшая работа над чистотой интонации и ритмом. Развитие музыкально-образного мышления. Работа над штрихами. В течении года необходимо выбрать и подготовить выпускную программу: две разнохарактерные пьесы или несложное произведение крупной формы.</w:t>
      </w:r>
    </w:p>
    <w:p w:rsidR="008A3A73" w:rsidRPr="000F1757" w:rsidRDefault="008A3A73" w:rsidP="008A3A73">
      <w:pPr>
        <w:spacing w:line="240" w:lineRule="auto"/>
        <w:jc w:val="both"/>
        <w:rPr>
          <w:rFonts w:ascii="Times New Roman" w:hAnsi="Times New Roman" w:cs="Times New Roman"/>
          <w:sz w:val="24"/>
          <w:szCs w:val="24"/>
        </w:rPr>
      </w:pP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ab/>
        <w:t>На выпускном экзамене исполняются две разнохарактерные пьесы или крупная форма.</w:t>
      </w:r>
    </w:p>
    <w:p w:rsidR="008A3A73" w:rsidRPr="000F1757" w:rsidRDefault="008A3A73" w:rsidP="008A3A73">
      <w:pPr>
        <w:spacing w:after="0" w:line="240" w:lineRule="auto"/>
        <w:jc w:val="both"/>
        <w:rPr>
          <w:rFonts w:ascii="Times New Roman" w:hAnsi="Times New Roman" w:cs="Times New Roman"/>
          <w:b/>
          <w:i/>
          <w:sz w:val="24"/>
          <w:szCs w:val="24"/>
        </w:rPr>
      </w:pPr>
      <w:r w:rsidRPr="000F1757">
        <w:rPr>
          <w:rFonts w:ascii="Times New Roman" w:hAnsi="Times New Roman" w:cs="Times New Roman"/>
          <w:b/>
          <w:i/>
          <w:sz w:val="24"/>
          <w:szCs w:val="24"/>
        </w:rPr>
        <w:t>Примерный репертуарный список:</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Бакланова Н. Этюд – стаккато</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Балакирев М. Полька</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Бах И.С. Аллегро</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Бацевич Г. Прелюдия</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Боккерини Л. Менуэт</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Бом К. Непрерывное движение</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Верстовский А. Вальс</w:t>
      </w:r>
    </w:p>
    <w:p w:rsidR="008A3A73" w:rsidRPr="000F1757" w:rsidRDefault="008A3A73" w:rsidP="008A3A73">
      <w:pPr>
        <w:spacing w:line="240" w:lineRule="auto"/>
        <w:jc w:val="both"/>
        <w:rPr>
          <w:rFonts w:ascii="Times New Roman" w:hAnsi="Times New Roman" w:cs="Times New Roman"/>
          <w:b/>
          <w:sz w:val="24"/>
          <w:szCs w:val="24"/>
        </w:rPr>
      </w:pPr>
      <w:r w:rsidRPr="000F1757">
        <w:rPr>
          <w:rFonts w:ascii="Times New Roman" w:hAnsi="Times New Roman" w:cs="Times New Roman"/>
          <w:sz w:val="24"/>
          <w:szCs w:val="24"/>
        </w:rPr>
        <w:tab/>
      </w:r>
      <w:r w:rsidRPr="000F1757">
        <w:rPr>
          <w:rFonts w:ascii="Times New Roman" w:hAnsi="Times New Roman" w:cs="Times New Roman"/>
          <w:b/>
          <w:sz w:val="24"/>
          <w:szCs w:val="24"/>
        </w:rPr>
        <w:t>Требования к уровню подготовки выпускников</w:t>
      </w:r>
    </w:p>
    <w:p w:rsidR="008A3A73" w:rsidRPr="000F1757" w:rsidRDefault="008A3A73" w:rsidP="008A3A73">
      <w:pPr>
        <w:spacing w:line="240" w:lineRule="auto"/>
        <w:jc w:val="both"/>
        <w:rPr>
          <w:rFonts w:ascii="Times New Roman" w:hAnsi="Times New Roman" w:cs="Times New Roman"/>
          <w:sz w:val="24"/>
          <w:szCs w:val="24"/>
        </w:rPr>
      </w:pPr>
      <w:r w:rsidRPr="000F1757">
        <w:rPr>
          <w:rFonts w:ascii="Times New Roman" w:hAnsi="Times New Roman" w:cs="Times New Roman"/>
          <w:sz w:val="24"/>
          <w:szCs w:val="24"/>
        </w:rPr>
        <w:tab/>
        <w:t>Выпускник должен иметь представление о музыкальных стилях, жанрах, уметь анализировать исполняемую музыку, самостоятельно работать над текстом и техническими трудностями; знать музыкальные термины; накопить определенный технический багаж: владеть основными приемами игры, различными штрихами, обрести навыки слухового контроля, интонирования, оперировать динамическими нюансами и преодолевать технические трудности; иметь репертуар для концертных выступлений.</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На выпускном экзамене исполняются две разнохарактерные пьесы.</w:t>
      </w:r>
    </w:p>
    <w:p w:rsidR="008A3A73" w:rsidRPr="000F1757" w:rsidRDefault="008A3A73" w:rsidP="008A3A73">
      <w:pPr>
        <w:spacing w:after="0" w:line="240" w:lineRule="auto"/>
        <w:jc w:val="both"/>
        <w:rPr>
          <w:rFonts w:ascii="Times New Roman" w:hAnsi="Times New Roman" w:cs="Times New Roman"/>
          <w:b/>
          <w:i/>
          <w:sz w:val="24"/>
          <w:szCs w:val="24"/>
        </w:rPr>
      </w:pPr>
      <w:r w:rsidRPr="000F1757">
        <w:rPr>
          <w:rFonts w:ascii="Times New Roman" w:hAnsi="Times New Roman" w:cs="Times New Roman"/>
          <w:b/>
          <w:i/>
          <w:sz w:val="24"/>
          <w:szCs w:val="24"/>
        </w:rPr>
        <w:t>Примерные выпускные экзаменационные программы:</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1. Бацевич Г. Прелюдия</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2. Глинка М. Простодушие</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1. Брамс И. Колыбельная</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2. Обер Л. Тамбурин</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1. Живцов А. Мазурка</w:t>
      </w:r>
    </w:p>
    <w:p w:rsidR="008A3A73" w:rsidRPr="000F1757" w:rsidRDefault="008A3A73" w:rsidP="008A3A73">
      <w:p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2. Свиридов Г. Грустная песенка</w:t>
      </w:r>
    </w:p>
    <w:p w:rsidR="008A3A73" w:rsidRPr="000F1757" w:rsidRDefault="008A3A73" w:rsidP="008A3A73">
      <w:pPr>
        <w:spacing w:line="240" w:lineRule="auto"/>
        <w:jc w:val="both"/>
        <w:rPr>
          <w:rFonts w:ascii="Times New Roman" w:hAnsi="Times New Roman" w:cs="Times New Roman"/>
          <w:sz w:val="24"/>
          <w:szCs w:val="24"/>
        </w:rPr>
      </w:pPr>
      <w:r w:rsidRPr="000F1757">
        <w:rPr>
          <w:rFonts w:ascii="Times New Roman" w:hAnsi="Times New Roman" w:cs="Times New Roman"/>
          <w:b/>
          <w:sz w:val="24"/>
          <w:szCs w:val="24"/>
        </w:rPr>
        <w:t>Старший модуль (</w:t>
      </w:r>
      <w:r w:rsidRPr="000F1757">
        <w:rPr>
          <w:rFonts w:ascii="Times New Roman" w:hAnsi="Times New Roman" w:cs="Times New Roman"/>
          <w:b/>
          <w:sz w:val="24"/>
          <w:szCs w:val="24"/>
          <w:lang w:val="en-US"/>
        </w:rPr>
        <w:t>II</w:t>
      </w:r>
      <w:r w:rsidRPr="000F1757">
        <w:rPr>
          <w:rFonts w:ascii="Times New Roman" w:hAnsi="Times New Roman" w:cs="Times New Roman"/>
          <w:b/>
          <w:sz w:val="24"/>
          <w:szCs w:val="24"/>
        </w:rPr>
        <w:t xml:space="preserve"> вариант).</w:t>
      </w:r>
    </w:p>
    <w:p w:rsidR="008A3A73" w:rsidRPr="000F1757" w:rsidRDefault="008A3A73" w:rsidP="008A3A73">
      <w:pPr>
        <w:spacing w:line="240" w:lineRule="auto"/>
        <w:jc w:val="center"/>
        <w:rPr>
          <w:rFonts w:ascii="Times New Roman" w:hAnsi="Times New Roman" w:cs="Times New Roman"/>
          <w:b/>
          <w:sz w:val="24"/>
          <w:szCs w:val="24"/>
        </w:rPr>
      </w:pPr>
      <w:r w:rsidRPr="000F1757">
        <w:rPr>
          <w:rFonts w:ascii="Times New Roman" w:hAnsi="Times New Roman" w:cs="Times New Roman"/>
          <w:b/>
          <w:sz w:val="24"/>
          <w:szCs w:val="24"/>
        </w:rPr>
        <w:t>Годовые и программные требования по трехлетнему курсу обучения</w:t>
      </w:r>
      <w:r w:rsidRPr="000F1757">
        <w:rPr>
          <w:rFonts w:ascii="Times New Roman" w:hAnsi="Times New Roman" w:cs="Times New Roman"/>
          <w:sz w:val="24"/>
          <w:szCs w:val="24"/>
        </w:rPr>
        <w:t xml:space="preserve"> </w:t>
      </w:r>
    </w:p>
    <w:p w:rsidR="008A3A73" w:rsidRPr="000F1757" w:rsidRDefault="008A3A73" w:rsidP="008A3A73">
      <w:pPr>
        <w:spacing w:line="240" w:lineRule="auto"/>
        <w:jc w:val="center"/>
        <w:rPr>
          <w:rFonts w:ascii="Times New Roman" w:hAnsi="Times New Roman" w:cs="Times New Roman"/>
          <w:b/>
          <w:i/>
          <w:sz w:val="24"/>
          <w:szCs w:val="24"/>
          <w:u w:val="single"/>
        </w:rPr>
      </w:pPr>
      <w:r w:rsidRPr="000F1757">
        <w:rPr>
          <w:rFonts w:ascii="Times New Roman" w:hAnsi="Times New Roman" w:cs="Times New Roman"/>
          <w:b/>
          <w:i/>
          <w:sz w:val="24"/>
          <w:szCs w:val="24"/>
          <w:u w:val="single"/>
        </w:rPr>
        <w:t>Первый год обучения.</w:t>
      </w:r>
    </w:p>
    <w:p w:rsidR="008A3A73" w:rsidRPr="000F1757" w:rsidRDefault="008A3A73" w:rsidP="008A3A73">
      <w:pPr>
        <w:spacing w:line="240" w:lineRule="auto"/>
        <w:jc w:val="both"/>
        <w:rPr>
          <w:rFonts w:ascii="Times New Roman" w:hAnsi="Times New Roman" w:cs="Times New Roman"/>
          <w:b/>
          <w:i/>
          <w:sz w:val="24"/>
          <w:szCs w:val="24"/>
        </w:rPr>
      </w:pPr>
      <w:r w:rsidRPr="000F1757">
        <w:rPr>
          <w:rFonts w:ascii="Times New Roman" w:hAnsi="Times New Roman" w:cs="Times New Roman"/>
          <w:b/>
          <w:i/>
          <w:sz w:val="24"/>
          <w:szCs w:val="24"/>
        </w:rPr>
        <w:t xml:space="preserve">     Годовые требования </w:t>
      </w:r>
    </w:p>
    <w:p w:rsidR="008A3A73" w:rsidRPr="000F1757" w:rsidRDefault="008A3A73" w:rsidP="008A3A73">
      <w:pPr>
        <w:pStyle w:val="af5"/>
        <w:tabs>
          <w:tab w:val="left" w:pos="6521"/>
        </w:tabs>
        <w:spacing w:line="240" w:lineRule="auto"/>
        <w:rPr>
          <w:rFonts w:ascii="Times New Roman" w:hAnsi="Times New Roman"/>
          <w:sz w:val="24"/>
          <w:szCs w:val="24"/>
        </w:rPr>
      </w:pPr>
      <w:r w:rsidRPr="000F1757">
        <w:rPr>
          <w:rFonts w:ascii="Times New Roman" w:hAnsi="Times New Roman"/>
          <w:sz w:val="24"/>
          <w:szCs w:val="24"/>
        </w:rPr>
        <w:t>Ознакомление с устройством инструмента  и смычка.</w:t>
      </w:r>
    </w:p>
    <w:p w:rsidR="008A3A73" w:rsidRPr="000F1757" w:rsidRDefault="008A3A73" w:rsidP="008A3A73">
      <w:pPr>
        <w:numPr>
          <w:ilvl w:val="0"/>
          <w:numId w:val="9"/>
        </w:num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Ознакомление со строем скрипки.</w:t>
      </w:r>
    </w:p>
    <w:p w:rsidR="008A3A73" w:rsidRPr="000F1757" w:rsidRDefault="008A3A73" w:rsidP="008A3A73">
      <w:pPr>
        <w:numPr>
          <w:ilvl w:val="0"/>
          <w:numId w:val="9"/>
        </w:num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lastRenderedPageBreak/>
        <w:t>Усвоение нотной грамоты. Изучение простейших динамических, штриховых, аппликатурных обозначений.</w:t>
      </w:r>
    </w:p>
    <w:p w:rsidR="008A3A73" w:rsidRPr="000F1757" w:rsidRDefault="008A3A73" w:rsidP="008A3A73">
      <w:pPr>
        <w:numPr>
          <w:ilvl w:val="0"/>
          <w:numId w:val="9"/>
        </w:num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Основы постановки.</w:t>
      </w:r>
    </w:p>
    <w:p w:rsidR="008A3A73" w:rsidRPr="000F1757" w:rsidRDefault="008A3A73" w:rsidP="008A3A73">
      <w:pPr>
        <w:numPr>
          <w:ilvl w:val="0"/>
          <w:numId w:val="9"/>
        </w:num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Развитие музыкально-слуховых представлений. Работа над развитием музыкального слуха.</w:t>
      </w:r>
    </w:p>
    <w:p w:rsidR="008A3A73" w:rsidRPr="000F1757" w:rsidRDefault="008A3A73" w:rsidP="008A3A73">
      <w:pPr>
        <w:numPr>
          <w:ilvl w:val="0"/>
          <w:numId w:val="9"/>
        </w:num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 xml:space="preserve">Изучение первой позиции. </w:t>
      </w:r>
    </w:p>
    <w:p w:rsidR="008A3A73" w:rsidRPr="000F1757" w:rsidRDefault="008A3A73" w:rsidP="008A3A73">
      <w:pPr>
        <w:numPr>
          <w:ilvl w:val="0"/>
          <w:numId w:val="9"/>
        </w:num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Несложные упражнения для левой руки, опускание и снятие пальцев.</w:t>
      </w:r>
    </w:p>
    <w:p w:rsidR="008A3A73" w:rsidRPr="000F1757" w:rsidRDefault="008A3A73" w:rsidP="008A3A73">
      <w:pPr>
        <w:numPr>
          <w:ilvl w:val="0"/>
          <w:numId w:val="9"/>
        </w:num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Качество звучания, интонация, ритм.</w:t>
      </w:r>
    </w:p>
    <w:p w:rsidR="008A3A73" w:rsidRPr="000F1757" w:rsidRDefault="008A3A73" w:rsidP="008A3A73">
      <w:pPr>
        <w:numPr>
          <w:ilvl w:val="0"/>
          <w:numId w:val="9"/>
        </w:num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Начальные виды распределения смычка.</w:t>
      </w:r>
    </w:p>
    <w:p w:rsidR="008A3A73" w:rsidRPr="000F1757" w:rsidRDefault="008A3A73" w:rsidP="008A3A73">
      <w:pPr>
        <w:numPr>
          <w:ilvl w:val="0"/>
          <w:numId w:val="9"/>
        </w:num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 xml:space="preserve">Простейшие виды штрихов – деташе целым смычком и его частями, легато до четырех нот на смычок. </w:t>
      </w:r>
    </w:p>
    <w:p w:rsidR="008A3A73" w:rsidRPr="000F1757" w:rsidRDefault="008A3A73" w:rsidP="008A3A73">
      <w:pPr>
        <w:numPr>
          <w:ilvl w:val="0"/>
          <w:numId w:val="9"/>
        </w:num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Исполнение народных мелодий и несложных пьес (8-10 пьес), 10-12 этюдов.</w:t>
      </w:r>
    </w:p>
    <w:p w:rsidR="008A3A73" w:rsidRPr="000F1757" w:rsidRDefault="008A3A73" w:rsidP="008A3A73">
      <w:pPr>
        <w:pStyle w:val="af5"/>
        <w:tabs>
          <w:tab w:val="left" w:pos="6521"/>
        </w:tabs>
        <w:spacing w:line="240" w:lineRule="auto"/>
        <w:rPr>
          <w:rFonts w:ascii="Times New Roman" w:hAnsi="Times New Roman"/>
          <w:b/>
          <w:i/>
          <w:sz w:val="24"/>
          <w:szCs w:val="24"/>
        </w:rPr>
      </w:pPr>
      <w:r w:rsidRPr="000F1757">
        <w:rPr>
          <w:rFonts w:ascii="Times New Roman" w:hAnsi="Times New Roman"/>
          <w:b/>
          <w:i/>
          <w:sz w:val="24"/>
          <w:szCs w:val="24"/>
        </w:rPr>
        <w:t xml:space="preserve">   </w:t>
      </w:r>
    </w:p>
    <w:p w:rsidR="008A3A73" w:rsidRPr="000F1757" w:rsidRDefault="008A3A73" w:rsidP="008A3A73">
      <w:pPr>
        <w:pStyle w:val="af5"/>
        <w:tabs>
          <w:tab w:val="left" w:pos="6521"/>
        </w:tabs>
        <w:spacing w:line="240" w:lineRule="auto"/>
        <w:rPr>
          <w:rFonts w:ascii="Times New Roman" w:hAnsi="Times New Roman"/>
          <w:b/>
          <w:i/>
          <w:sz w:val="24"/>
          <w:szCs w:val="24"/>
        </w:rPr>
      </w:pPr>
      <w:r w:rsidRPr="000F1757">
        <w:rPr>
          <w:rFonts w:ascii="Times New Roman" w:hAnsi="Times New Roman"/>
          <w:b/>
          <w:i/>
          <w:sz w:val="24"/>
          <w:szCs w:val="24"/>
        </w:rPr>
        <w:t xml:space="preserve"> Примерный репертуарный список </w:t>
      </w:r>
    </w:p>
    <w:p w:rsidR="008A3A73" w:rsidRPr="000F1757" w:rsidRDefault="008A3A73" w:rsidP="008A3A73">
      <w:pPr>
        <w:pStyle w:val="af5"/>
        <w:numPr>
          <w:ilvl w:val="0"/>
          <w:numId w:val="8"/>
        </w:numPr>
        <w:shd w:val="clear" w:color="auto" w:fill="auto"/>
        <w:tabs>
          <w:tab w:val="left" w:pos="6521"/>
        </w:tabs>
        <w:spacing w:after="0" w:line="240" w:lineRule="auto"/>
        <w:jc w:val="left"/>
        <w:rPr>
          <w:rFonts w:ascii="Times New Roman" w:hAnsi="Times New Roman"/>
          <w:sz w:val="24"/>
          <w:szCs w:val="24"/>
        </w:rPr>
      </w:pPr>
      <w:r w:rsidRPr="000F1757">
        <w:rPr>
          <w:rFonts w:ascii="Times New Roman" w:hAnsi="Times New Roman"/>
          <w:sz w:val="24"/>
          <w:szCs w:val="24"/>
        </w:rPr>
        <w:t>Якубовская В. Вверх по ступенькам.</w:t>
      </w:r>
    </w:p>
    <w:p w:rsidR="008A3A73" w:rsidRPr="000F1757" w:rsidRDefault="008A3A73" w:rsidP="008A3A73">
      <w:pPr>
        <w:pStyle w:val="af5"/>
        <w:numPr>
          <w:ilvl w:val="0"/>
          <w:numId w:val="8"/>
        </w:numPr>
        <w:shd w:val="clear" w:color="auto" w:fill="auto"/>
        <w:tabs>
          <w:tab w:val="left" w:pos="6521"/>
        </w:tabs>
        <w:spacing w:after="0" w:line="240" w:lineRule="auto"/>
        <w:jc w:val="left"/>
        <w:rPr>
          <w:rFonts w:ascii="Times New Roman" w:hAnsi="Times New Roman"/>
          <w:sz w:val="24"/>
          <w:szCs w:val="24"/>
        </w:rPr>
      </w:pPr>
      <w:r w:rsidRPr="000F1757">
        <w:rPr>
          <w:rFonts w:ascii="Times New Roman" w:hAnsi="Times New Roman"/>
          <w:sz w:val="24"/>
          <w:szCs w:val="24"/>
        </w:rPr>
        <w:t>Родионов К. Начальные уроки игры на скрипке.</w:t>
      </w:r>
    </w:p>
    <w:p w:rsidR="008A3A73" w:rsidRPr="000F1757" w:rsidRDefault="008A3A73" w:rsidP="008A3A73">
      <w:pPr>
        <w:pStyle w:val="af5"/>
        <w:numPr>
          <w:ilvl w:val="0"/>
          <w:numId w:val="8"/>
        </w:numPr>
        <w:shd w:val="clear" w:color="auto" w:fill="auto"/>
        <w:tabs>
          <w:tab w:val="left" w:pos="6521"/>
        </w:tabs>
        <w:spacing w:after="0" w:line="240" w:lineRule="auto"/>
        <w:jc w:val="left"/>
        <w:rPr>
          <w:rFonts w:ascii="Times New Roman" w:hAnsi="Times New Roman"/>
          <w:sz w:val="24"/>
          <w:szCs w:val="24"/>
        </w:rPr>
      </w:pPr>
      <w:r w:rsidRPr="000F1757">
        <w:rPr>
          <w:rFonts w:ascii="Times New Roman" w:hAnsi="Times New Roman"/>
          <w:sz w:val="24"/>
          <w:szCs w:val="24"/>
        </w:rPr>
        <w:t>Захарьина Т. Скрипичный букварь.</w:t>
      </w:r>
    </w:p>
    <w:p w:rsidR="008A3A73" w:rsidRPr="000F1757" w:rsidRDefault="008A3A73" w:rsidP="008A3A73">
      <w:pPr>
        <w:pStyle w:val="af5"/>
        <w:numPr>
          <w:ilvl w:val="0"/>
          <w:numId w:val="8"/>
        </w:numPr>
        <w:shd w:val="clear" w:color="auto" w:fill="auto"/>
        <w:tabs>
          <w:tab w:val="left" w:pos="2127"/>
        </w:tabs>
        <w:spacing w:after="0" w:line="240" w:lineRule="auto"/>
        <w:jc w:val="left"/>
        <w:rPr>
          <w:rFonts w:ascii="Times New Roman" w:hAnsi="Times New Roman"/>
          <w:sz w:val="24"/>
          <w:szCs w:val="24"/>
        </w:rPr>
      </w:pPr>
      <w:r w:rsidRPr="000F1757">
        <w:rPr>
          <w:rFonts w:ascii="Times New Roman" w:hAnsi="Times New Roman"/>
          <w:sz w:val="24"/>
          <w:szCs w:val="24"/>
        </w:rPr>
        <w:t>Юный скрипач. Вып. 1./ Сост. К. Фортунатов. – М. 1972.</w:t>
      </w:r>
    </w:p>
    <w:p w:rsidR="008A3A73" w:rsidRPr="000F1757" w:rsidRDefault="008A3A73" w:rsidP="008A3A73">
      <w:pPr>
        <w:pStyle w:val="af5"/>
        <w:numPr>
          <w:ilvl w:val="0"/>
          <w:numId w:val="8"/>
        </w:numPr>
        <w:shd w:val="clear" w:color="auto" w:fill="auto"/>
        <w:tabs>
          <w:tab w:val="left" w:pos="2127"/>
        </w:tabs>
        <w:spacing w:after="0" w:line="240" w:lineRule="auto"/>
        <w:jc w:val="left"/>
        <w:rPr>
          <w:rFonts w:ascii="Times New Roman" w:hAnsi="Times New Roman"/>
          <w:sz w:val="24"/>
          <w:szCs w:val="24"/>
        </w:rPr>
      </w:pPr>
      <w:r w:rsidRPr="000F1757">
        <w:rPr>
          <w:rFonts w:ascii="Times New Roman" w:hAnsi="Times New Roman"/>
          <w:sz w:val="24"/>
          <w:szCs w:val="24"/>
        </w:rPr>
        <w:t>Хрестоматия педагогического репертуара. 1-2 классы. Вып.1./ Сост. М. Гарлицкий, К. Фортунатов. – М. 1973.</w:t>
      </w:r>
    </w:p>
    <w:p w:rsidR="008A3A73" w:rsidRPr="000F1757" w:rsidRDefault="008A3A73" w:rsidP="008A3A73">
      <w:pPr>
        <w:pStyle w:val="af5"/>
        <w:tabs>
          <w:tab w:val="left" w:pos="6521"/>
        </w:tabs>
        <w:spacing w:line="240" w:lineRule="auto"/>
        <w:ind w:left="720"/>
        <w:rPr>
          <w:rFonts w:ascii="Times New Roman" w:hAnsi="Times New Roman"/>
          <w:sz w:val="24"/>
          <w:szCs w:val="24"/>
        </w:rPr>
      </w:pPr>
    </w:p>
    <w:p w:rsidR="008A3A73" w:rsidRPr="000F1757" w:rsidRDefault="008A3A73" w:rsidP="008A3A73">
      <w:pPr>
        <w:pStyle w:val="af5"/>
        <w:tabs>
          <w:tab w:val="left" w:pos="6521"/>
        </w:tabs>
        <w:spacing w:line="240" w:lineRule="auto"/>
        <w:ind w:left="360"/>
        <w:rPr>
          <w:rFonts w:ascii="Times New Roman" w:hAnsi="Times New Roman"/>
          <w:sz w:val="24"/>
          <w:szCs w:val="24"/>
        </w:rPr>
      </w:pPr>
      <w:r w:rsidRPr="000F1757">
        <w:rPr>
          <w:rFonts w:ascii="Times New Roman" w:hAnsi="Times New Roman"/>
          <w:i/>
          <w:sz w:val="24"/>
          <w:szCs w:val="24"/>
        </w:rPr>
        <w:t>Народные песни.  Пьесы русских композиторов</w:t>
      </w:r>
      <w:r w:rsidRPr="000F1757">
        <w:rPr>
          <w:rFonts w:ascii="Times New Roman" w:hAnsi="Times New Roman"/>
          <w:b/>
          <w:i/>
          <w:sz w:val="24"/>
          <w:szCs w:val="24"/>
        </w:rPr>
        <w:t>.</w:t>
      </w:r>
    </w:p>
    <w:p w:rsidR="008A3A73" w:rsidRPr="000F1757" w:rsidRDefault="008A3A73" w:rsidP="008A3A73">
      <w:pPr>
        <w:pStyle w:val="af5"/>
        <w:numPr>
          <w:ilvl w:val="0"/>
          <w:numId w:val="20"/>
        </w:numPr>
        <w:shd w:val="clear" w:color="auto" w:fill="auto"/>
        <w:tabs>
          <w:tab w:val="left" w:pos="6521"/>
        </w:tabs>
        <w:spacing w:after="0" w:line="240" w:lineRule="auto"/>
        <w:jc w:val="left"/>
        <w:rPr>
          <w:rFonts w:ascii="Times New Roman" w:hAnsi="Times New Roman"/>
          <w:sz w:val="24"/>
          <w:szCs w:val="24"/>
        </w:rPr>
      </w:pPr>
      <w:r w:rsidRPr="000F1757">
        <w:rPr>
          <w:rFonts w:ascii="Times New Roman" w:hAnsi="Times New Roman"/>
          <w:sz w:val="24"/>
          <w:szCs w:val="24"/>
        </w:rPr>
        <w:t>Захарьина Т.    Осенний дождичек</w:t>
      </w:r>
    </w:p>
    <w:p w:rsidR="008A3A73" w:rsidRPr="000F1757" w:rsidRDefault="008A3A73" w:rsidP="008A3A73">
      <w:pPr>
        <w:pStyle w:val="af5"/>
        <w:numPr>
          <w:ilvl w:val="3"/>
          <w:numId w:val="20"/>
        </w:numPr>
        <w:shd w:val="clear" w:color="auto" w:fill="auto"/>
        <w:tabs>
          <w:tab w:val="left" w:pos="1843"/>
          <w:tab w:val="left" w:pos="6521"/>
        </w:tabs>
        <w:spacing w:after="0" w:line="240" w:lineRule="auto"/>
        <w:jc w:val="left"/>
        <w:rPr>
          <w:rFonts w:ascii="Times New Roman" w:hAnsi="Times New Roman"/>
          <w:sz w:val="24"/>
          <w:szCs w:val="24"/>
        </w:rPr>
      </w:pPr>
      <w:r w:rsidRPr="000F1757">
        <w:rPr>
          <w:rFonts w:ascii="Times New Roman" w:hAnsi="Times New Roman"/>
          <w:sz w:val="24"/>
          <w:szCs w:val="24"/>
        </w:rPr>
        <w:t>Далеко-далеко</w:t>
      </w:r>
    </w:p>
    <w:p w:rsidR="008A3A73" w:rsidRPr="000F1757" w:rsidRDefault="008A3A73" w:rsidP="008A3A73">
      <w:pPr>
        <w:pStyle w:val="af5"/>
        <w:numPr>
          <w:ilvl w:val="3"/>
          <w:numId w:val="20"/>
        </w:numPr>
        <w:shd w:val="clear" w:color="auto" w:fill="auto"/>
        <w:tabs>
          <w:tab w:val="left" w:pos="1843"/>
          <w:tab w:val="left" w:pos="6521"/>
        </w:tabs>
        <w:spacing w:after="0" w:line="240" w:lineRule="auto"/>
        <w:jc w:val="left"/>
        <w:rPr>
          <w:rFonts w:ascii="Times New Roman" w:hAnsi="Times New Roman"/>
          <w:sz w:val="24"/>
          <w:szCs w:val="24"/>
        </w:rPr>
      </w:pPr>
      <w:r w:rsidRPr="000F1757">
        <w:rPr>
          <w:rFonts w:ascii="Times New Roman" w:hAnsi="Times New Roman"/>
          <w:sz w:val="24"/>
          <w:szCs w:val="24"/>
        </w:rPr>
        <w:t>Спела ягода</w:t>
      </w:r>
    </w:p>
    <w:p w:rsidR="008A3A73" w:rsidRPr="000F1757" w:rsidRDefault="008A3A73" w:rsidP="008A3A73">
      <w:pPr>
        <w:pStyle w:val="af5"/>
        <w:numPr>
          <w:ilvl w:val="3"/>
          <w:numId w:val="20"/>
        </w:numPr>
        <w:shd w:val="clear" w:color="auto" w:fill="auto"/>
        <w:tabs>
          <w:tab w:val="left" w:pos="1843"/>
          <w:tab w:val="left" w:pos="6521"/>
        </w:tabs>
        <w:spacing w:after="0" w:line="240" w:lineRule="auto"/>
        <w:jc w:val="left"/>
        <w:rPr>
          <w:rFonts w:ascii="Times New Roman" w:hAnsi="Times New Roman"/>
          <w:sz w:val="24"/>
          <w:szCs w:val="24"/>
        </w:rPr>
      </w:pPr>
      <w:r w:rsidRPr="000F1757">
        <w:rPr>
          <w:rFonts w:ascii="Times New Roman" w:hAnsi="Times New Roman"/>
          <w:sz w:val="24"/>
          <w:szCs w:val="24"/>
        </w:rPr>
        <w:t>Колыбельная (</w:t>
      </w:r>
      <w:r w:rsidRPr="000F1757">
        <w:rPr>
          <w:rFonts w:ascii="Times New Roman" w:hAnsi="Times New Roman"/>
          <w:sz w:val="24"/>
          <w:szCs w:val="24"/>
          <w:lang w:val="en-US"/>
        </w:rPr>
        <w:t>d</w:t>
      </w:r>
      <w:r w:rsidRPr="000F1757">
        <w:rPr>
          <w:rFonts w:ascii="Times New Roman" w:hAnsi="Times New Roman"/>
          <w:sz w:val="24"/>
          <w:szCs w:val="24"/>
        </w:rPr>
        <w:t>-</w:t>
      </w:r>
      <w:r w:rsidRPr="000F1757">
        <w:rPr>
          <w:rFonts w:ascii="Times New Roman" w:hAnsi="Times New Roman"/>
          <w:sz w:val="24"/>
          <w:szCs w:val="24"/>
          <w:lang w:val="en-US"/>
        </w:rPr>
        <w:t>moll</w:t>
      </w:r>
      <w:r w:rsidRPr="000F1757">
        <w:rPr>
          <w:rFonts w:ascii="Times New Roman" w:hAnsi="Times New Roman"/>
          <w:sz w:val="24"/>
          <w:szCs w:val="24"/>
        </w:rPr>
        <w:t>)</w:t>
      </w:r>
    </w:p>
    <w:p w:rsidR="008A3A73" w:rsidRPr="000F1757" w:rsidRDefault="008A3A73" w:rsidP="008A3A73">
      <w:pPr>
        <w:pStyle w:val="af5"/>
        <w:numPr>
          <w:ilvl w:val="3"/>
          <w:numId w:val="20"/>
        </w:numPr>
        <w:shd w:val="clear" w:color="auto" w:fill="auto"/>
        <w:tabs>
          <w:tab w:val="left" w:pos="1843"/>
          <w:tab w:val="left" w:pos="6521"/>
        </w:tabs>
        <w:spacing w:after="0" w:line="240" w:lineRule="auto"/>
        <w:jc w:val="left"/>
        <w:rPr>
          <w:rFonts w:ascii="Times New Roman" w:hAnsi="Times New Roman"/>
          <w:sz w:val="24"/>
          <w:szCs w:val="24"/>
        </w:rPr>
      </w:pPr>
      <w:r w:rsidRPr="000F1757">
        <w:rPr>
          <w:rFonts w:ascii="Times New Roman" w:hAnsi="Times New Roman"/>
          <w:sz w:val="24"/>
          <w:szCs w:val="24"/>
        </w:rPr>
        <w:t>Сова-совушка</w:t>
      </w:r>
    </w:p>
    <w:p w:rsidR="008A3A73" w:rsidRPr="000F1757" w:rsidRDefault="008A3A73" w:rsidP="008A3A73">
      <w:pPr>
        <w:pStyle w:val="af5"/>
        <w:numPr>
          <w:ilvl w:val="0"/>
          <w:numId w:val="20"/>
        </w:numPr>
        <w:shd w:val="clear" w:color="auto" w:fill="auto"/>
        <w:tabs>
          <w:tab w:val="left" w:pos="1843"/>
          <w:tab w:val="left" w:pos="6521"/>
        </w:tabs>
        <w:spacing w:after="0" w:line="240" w:lineRule="auto"/>
        <w:jc w:val="left"/>
        <w:rPr>
          <w:rFonts w:ascii="Times New Roman" w:hAnsi="Times New Roman"/>
          <w:sz w:val="24"/>
          <w:szCs w:val="24"/>
        </w:rPr>
      </w:pPr>
      <w:r w:rsidRPr="000F1757">
        <w:rPr>
          <w:rFonts w:ascii="Times New Roman" w:hAnsi="Times New Roman"/>
          <w:sz w:val="24"/>
          <w:szCs w:val="24"/>
        </w:rPr>
        <w:t>Магиденко М. Петушок</w:t>
      </w:r>
    </w:p>
    <w:p w:rsidR="008A3A73" w:rsidRPr="000F1757" w:rsidRDefault="008A3A73" w:rsidP="008A3A73">
      <w:pPr>
        <w:pStyle w:val="af5"/>
        <w:numPr>
          <w:ilvl w:val="0"/>
          <w:numId w:val="20"/>
        </w:numPr>
        <w:shd w:val="clear" w:color="auto" w:fill="auto"/>
        <w:tabs>
          <w:tab w:val="left" w:pos="1843"/>
          <w:tab w:val="left" w:pos="6521"/>
        </w:tabs>
        <w:spacing w:after="0" w:line="240" w:lineRule="auto"/>
        <w:jc w:val="left"/>
        <w:rPr>
          <w:rFonts w:ascii="Times New Roman" w:hAnsi="Times New Roman"/>
          <w:sz w:val="24"/>
          <w:szCs w:val="24"/>
        </w:rPr>
      </w:pPr>
      <w:r w:rsidRPr="000F1757">
        <w:rPr>
          <w:rFonts w:ascii="Times New Roman" w:hAnsi="Times New Roman"/>
          <w:sz w:val="24"/>
          <w:szCs w:val="24"/>
        </w:rPr>
        <w:t>Римский – Корсаков Н. Белка</w:t>
      </w:r>
    </w:p>
    <w:p w:rsidR="008A3A73" w:rsidRPr="000F1757" w:rsidRDefault="008A3A73" w:rsidP="008A3A73">
      <w:pPr>
        <w:pStyle w:val="af5"/>
        <w:numPr>
          <w:ilvl w:val="0"/>
          <w:numId w:val="20"/>
        </w:numPr>
        <w:shd w:val="clear" w:color="auto" w:fill="auto"/>
        <w:tabs>
          <w:tab w:val="left" w:pos="1843"/>
          <w:tab w:val="left" w:pos="6521"/>
        </w:tabs>
        <w:spacing w:after="0" w:line="240" w:lineRule="auto"/>
        <w:jc w:val="left"/>
        <w:rPr>
          <w:rFonts w:ascii="Times New Roman" w:hAnsi="Times New Roman"/>
          <w:sz w:val="24"/>
          <w:szCs w:val="24"/>
        </w:rPr>
      </w:pPr>
      <w:r w:rsidRPr="000F1757">
        <w:rPr>
          <w:rFonts w:ascii="Times New Roman" w:hAnsi="Times New Roman"/>
          <w:sz w:val="24"/>
          <w:szCs w:val="24"/>
        </w:rPr>
        <w:t>Р.н.п. «Пойду ль я, выйду ль я»</w:t>
      </w:r>
    </w:p>
    <w:p w:rsidR="008A3A73" w:rsidRPr="000F1757" w:rsidRDefault="008A3A73" w:rsidP="008A3A73">
      <w:pPr>
        <w:pStyle w:val="af5"/>
        <w:numPr>
          <w:ilvl w:val="0"/>
          <w:numId w:val="20"/>
        </w:numPr>
        <w:shd w:val="clear" w:color="auto" w:fill="auto"/>
        <w:tabs>
          <w:tab w:val="left" w:pos="1843"/>
          <w:tab w:val="left" w:pos="6521"/>
        </w:tabs>
        <w:spacing w:after="0" w:line="240" w:lineRule="auto"/>
        <w:jc w:val="left"/>
        <w:rPr>
          <w:rFonts w:ascii="Times New Roman" w:hAnsi="Times New Roman"/>
          <w:sz w:val="24"/>
          <w:szCs w:val="24"/>
        </w:rPr>
      </w:pPr>
      <w:r w:rsidRPr="000F1757">
        <w:rPr>
          <w:rFonts w:ascii="Times New Roman" w:hAnsi="Times New Roman"/>
          <w:sz w:val="24"/>
          <w:szCs w:val="24"/>
        </w:rPr>
        <w:t>Р.н.п. «Как на тоненький ледок»</w:t>
      </w:r>
    </w:p>
    <w:p w:rsidR="008A3A73" w:rsidRPr="000F1757" w:rsidRDefault="008A3A73" w:rsidP="008A3A73">
      <w:pPr>
        <w:pStyle w:val="af5"/>
        <w:numPr>
          <w:ilvl w:val="0"/>
          <w:numId w:val="20"/>
        </w:numPr>
        <w:shd w:val="clear" w:color="auto" w:fill="auto"/>
        <w:tabs>
          <w:tab w:val="left" w:pos="1843"/>
          <w:tab w:val="left" w:pos="6521"/>
        </w:tabs>
        <w:spacing w:after="0" w:line="240" w:lineRule="auto"/>
        <w:jc w:val="left"/>
        <w:rPr>
          <w:rFonts w:ascii="Times New Roman" w:hAnsi="Times New Roman"/>
          <w:sz w:val="24"/>
          <w:szCs w:val="24"/>
        </w:rPr>
      </w:pPr>
      <w:r w:rsidRPr="000F1757">
        <w:rPr>
          <w:rFonts w:ascii="Times New Roman" w:hAnsi="Times New Roman"/>
          <w:sz w:val="24"/>
          <w:szCs w:val="24"/>
        </w:rPr>
        <w:t>Р.н.п. «Сорока»</w:t>
      </w:r>
    </w:p>
    <w:p w:rsidR="008A3A73" w:rsidRPr="000F1757" w:rsidRDefault="008A3A73" w:rsidP="008A3A73">
      <w:pPr>
        <w:pStyle w:val="af5"/>
        <w:numPr>
          <w:ilvl w:val="0"/>
          <w:numId w:val="20"/>
        </w:numPr>
        <w:shd w:val="clear" w:color="auto" w:fill="auto"/>
        <w:tabs>
          <w:tab w:val="left" w:pos="1843"/>
          <w:tab w:val="left" w:pos="6521"/>
        </w:tabs>
        <w:spacing w:after="0" w:line="240" w:lineRule="auto"/>
        <w:jc w:val="left"/>
        <w:rPr>
          <w:rFonts w:ascii="Times New Roman" w:hAnsi="Times New Roman"/>
          <w:sz w:val="24"/>
          <w:szCs w:val="24"/>
        </w:rPr>
      </w:pPr>
      <w:r w:rsidRPr="000F1757">
        <w:rPr>
          <w:rFonts w:ascii="Times New Roman" w:hAnsi="Times New Roman"/>
          <w:sz w:val="24"/>
          <w:szCs w:val="24"/>
        </w:rPr>
        <w:t>Р.н.п. «Скок, скок – поскок»</w:t>
      </w:r>
    </w:p>
    <w:p w:rsidR="008A3A73" w:rsidRPr="000F1757" w:rsidRDefault="008A3A73" w:rsidP="008A3A73">
      <w:pPr>
        <w:pStyle w:val="af5"/>
        <w:numPr>
          <w:ilvl w:val="0"/>
          <w:numId w:val="20"/>
        </w:numPr>
        <w:shd w:val="clear" w:color="auto" w:fill="auto"/>
        <w:tabs>
          <w:tab w:val="left" w:pos="1843"/>
          <w:tab w:val="left" w:pos="6521"/>
        </w:tabs>
        <w:spacing w:after="0" w:line="240" w:lineRule="auto"/>
        <w:jc w:val="left"/>
        <w:rPr>
          <w:rFonts w:ascii="Times New Roman" w:hAnsi="Times New Roman"/>
          <w:sz w:val="24"/>
          <w:szCs w:val="24"/>
        </w:rPr>
      </w:pPr>
      <w:r w:rsidRPr="000F1757">
        <w:rPr>
          <w:rFonts w:ascii="Times New Roman" w:hAnsi="Times New Roman"/>
          <w:sz w:val="24"/>
          <w:szCs w:val="24"/>
        </w:rPr>
        <w:t>Р.н.п. Лиса по лесу ходила»</w:t>
      </w:r>
    </w:p>
    <w:p w:rsidR="008A3A73" w:rsidRPr="000F1757" w:rsidRDefault="008A3A73" w:rsidP="008A3A73">
      <w:pPr>
        <w:pStyle w:val="af5"/>
        <w:numPr>
          <w:ilvl w:val="0"/>
          <w:numId w:val="20"/>
        </w:numPr>
        <w:shd w:val="clear" w:color="auto" w:fill="auto"/>
        <w:tabs>
          <w:tab w:val="left" w:pos="1843"/>
          <w:tab w:val="left" w:pos="6521"/>
        </w:tabs>
        <w:spacing w:after="0" w:line="240" w:lineRule="auto"/>
        <w:jc w:val="left"/>
        <w:rPr>
          <w:rFonts w:ascii="Times New Roman" w:hAnsi="Times New Roman"/>
          <w:sz w:val="24"/>
          <w:szCs w:val="24"/>
        </w:rPr>
      </w:pPr>
      <w:r w:rsidRPr="000F1757">
        <w:rPr>
          <w:rFonts w:ascii="Times New Roman" w:hAnsi="Times New Roman"/>
          <w:sz w:val="24"/>
          <w:szCs w:val="24"/>
        </w:rPr>
        <w:t>Р.н.п. «Андрей-воробей»</w:t>
      </w:r>
    </w:p>
    <w:p w:rsidR="008A3A73" w:rsidRPr="000F1757" w:rsidRDefault="008A3A73" w:rsidP="008A3A73">
      <w:pPr>
        <w:pStyle w:val="af5"/>
        <w:numPr>
          <w:ilvl w:val="0"/>
          <w:numId w:val="20"/>
        </w:numPr>
        <w:shd w:val="clear" w:color="auto" w:fill="auto"/>
        <w:tabs>
          <w:tab w:val="left" w:pos="1843"/>
          <w:tab w:val="left" w:pos="6521"/>
        </w:tabs>
        <w:spacing w:after="0" w:line="240" w:lineRule="auto"/>
        <w:jc w:val="left"/>
        <w:rPr>
          <w:rFonts w:ascii="Times New Roman" w:hAnsi="Times New Roman"/>
          <w:sz w:val="24"/>
          <w:szCs w:val="24"/>
        </w:rPr>
      </w:pPr>
      <w:r w:rsidRPr="000F1757">
        <w:rPr>
          <w:rFonts w:ascii="Times New Roman" w:hAnsi="Times New Roman"/>
          <w:sz w:val="24"/>
          <w:szCs w:val="24"/>
        </w:rPr>
        <w:t>Тиличеева Е. Часы</w:t>
      </w:r>
    </w:p>
    <w:p w:rsidR="008A3A73" w:rsidRPr="000F1757" w:rsidRDefault="008A3A73" w:rsidP="008A3A73">
      <w:pPr>
        <w:pStyle w:val="af5"/>
        <w:numPr>
          <w:ilvl w:val="0"/>
          <w:numId w:val="20"/>
        </w:numPr>
        <w:shd w:val="clear" w:color="auto" w:fill="auto"/>
        <w:tabs>
          <w:tab w:val="left" w:pos="1843"/>
          <w:tab w:val="left" w:pos="6521"/>
        </w:tabs>
        <w:spacing w:after="0" w:line="240" w:lineRule="auto"/>
        <w:jc w:val="left"/>
        <w:rPr>
          <w:rFonts w:ascii="Times New Roman" w:hAnsi="Times New Roman"/>
          <w:sz w:val="24"/>
          <w:szCs w:val="24"/>
        </w:rPr>
      </w:pPr>
      <w:r w:rsidRPr="000F1757">
        <w:rPr>
          <w:rFonts w:ascii="Times New Roman" w:hAnsi="Times New Roman"/>
          <w:sz w:val="24"/>
          <w:szCs w:val="24"/>
        </w:rPr>
        <w:t>Укр.н.п. «Барашеньки»</w:t>
      </w:r>
    </w:p>
    <w:p w:rsidR="008A3A73" w:rsidRPr="000F1757" w:rsidRDefault="008A3A73" w:rsidP="008A3A73">
      <w:pPr>
        <w:pStyle w:val="af5"/>
        <w:numPr>
          <w:ilvl w:val="0"/>
          <w:numId w:val="20"/>
        </w:numPr>
        <w:shd w:val="clear" w:color="auto" w:fill="auto"/>
        <w:tabs>
          <w:tab w:val="left" w:pos="1843"/>
          <w:tab w:val="left" w:pos="6521"/>
        </w:tabs>
        <w:spacing w:after="0" w:line="240" w:lineRule="auto"/>
        <w:jc w:val="left"/>
        <w:rPr>
          <w:rFonts w:ascii="Times New Roman" w:hAnsi="Times New Roman"/>
          <w:sz w:val="24"/>
          <w:szCs w:val="24"/>
        </w:rPr>
      </w:pPr>
      <w:r w:rsidRPr="000F1757">
        <w:rPr>
          <w:rFonts w:ascii="Times New Roman" w:hAnsi="Times New Roman"/>
          <w:sz w:val="24"/>
          <w:szCs w:val="24"/>
        </w:rPr>
        <w:t>Укр.н.п. «Красная коровка»</w:t>
      </w:r>
    </w:p>
    <w:p w:rsidR="008A3A73" w:rsidRPr="000F1757" w:rsidRDefault="008A3A73" w:rsidP="008A3A73">
      <w:pPr>
        <w:pStyle w:val="af5"/>
        <w:numPr>
          <w:ilvl w:val="0"/>
          <w:numId w:val="20"/>
        </w:numPr>
        <w:shd w:val="clear" w:color="auto" w:fill="auto"/>
        <w:tabs>
          <w:tab w:val="left" w:pos="6521"/>
        </w:tabs>
        <w:spacing w:after="0" w:line="240" w:lineRule="auto"/>
        <w:jc w:val="left"/>
        <w:rPr>
          <w:rFonts w:ascii="Times New Roman" w:hAnsi="Times New Roman"/>
          <w:sz w:val="24"/>
          <w:szCs w:val="24"/>
        </w:rPr>
      </w:pPr>
      <w:r w:rsidRPr="000F1757">
        <w:rPr>
          <w:rFonts w:ascii="Times New Roman" w:hAnsi="Times New Roman"/>
          <w:sz w:val="24"/>
          <w:szCs w:val="24"/>
        </w:rPr>
        <w:t>Якубовская В.     Как у нашего кота</w:t>
      </w:r>
    </w:p>
    <w:p w:rsidR="008A3A73" w:rsidRPr="000F1757" w:rsidRDefault="008A3A73" w:rsidP="008A3A73">
      <w:pPr>
        <w:pStyle w:val="af5"/>
        <w:numPr>
          <w:ilvl w:val="3"/>
          <w:numId w:val="20"/>
        </w:numPr>
        <w:shd w:val="clear" w:color="auto" w:fill="auto"/>
        <w:tabs>
          <w:tab w:val="left" w:pos="2127"/>
        </w:tabs>
        <w:spacing w:after="0" w:line="240" w:lineRule="auto"/>
        <w:jc w:val="left"/>
        <w:rPr>
          <w:rFonts w:ascii="Times New Roman" w:hAnsi="Times New Roman"/>
          <w:sz w:val="24"/>
          <w:szCs w:val="24"/>
        </w:rPr>
      </w:pPr>
      <w:r w:rsidRPr="000F1757">
        <w:rPr>
          <w:rFonts w:ascii="Times New Roman" w:hAnsi="Times New Roman"/>
          <w:sz w:val="24"/>
          <w:szCs w:val="24"/>
        </w:rPr>
        <w:t>Петушок</w:t>
      </w:r>
    </w:p>
    <w:p w:rsidR="008A3A73" w:rsidRPr="000F1757" w:rsidRDefault="008A3A73" w:rsidP="008A3A73">
      <w:pPr>
        <w:pStyle w:val="af5"/>
        <w:numPr>
          <w:ilvl w:val="3"/>
          <w:numId w:val="20"/>
        </w:numPr>
        <w:shd w:val="clear" w:color="auto" w:fill="auto"/>
        <w:tabs>
          <w:tab w:val="left" w:pos="2127"/>
        </w:tabs>
        <w:spacing w:after="0" w:line="240" w:lineRule="auto"/>
        <w:jc w:val="left"/>
        <w:rPr>
          <w:rFonts w:ascii="Times New Roman" w:hAnsi="Times New Roman"/>
          <w:sz w:val="24"/>
          <w:szCs w:val="24"/>
        </w:rPr>
      </w:pPr>
      <w:r w:rsidRPr="000F1757">
        <w:rPr>
          <w:rFonts w:ascii="Times New Roman" w:hAnsi="Times New Roman"/>
          <w:sz w:val="24"/>
          <w:szCs w:val="24"/>
        </w:rPr>
        <w:t>Пастушок</w:t>
      </w:r>
    </w:p>
    <w:p w:rsidR="008A3A73" w:rsidRPr="000F1757" w:rsidRDefault="008A3A73" w:rsidP="008A3A73">
      <w:pPr>
        <w:pStyle w:val="af5"/>
        <w:numPr>
          <w:ilvl w:val="3"/>
          <w:numId w:val="20"/>
        </w:numPr>
        <w:shd w:val="clear" w:color="auto" w:fill="auto"/>
        <w:tabs>
          <w:tab w:val="left" w:pos="2127"/>
        </w:tabs>
        <w:spacing w:after="0" w:line="240" w:lineRule="auto"/>
        <w:jc w:val="left"/>
        <w:rPr>
          <w:rFonts w:ascii="Times New Roman" w:hAnsi="Times New Roman"/>
          <w:sz w:val="24"/>
          <w:szCs w:val="24"/>
        </w:rPr>
      </w:pPr>
      <w:r w:rsidRPr="000F1757">
        <w:rPr>
          <w:rFonts w:ascii="Times New Roman" w:hAnsi="Times New Roman"/>
          <w:sz w:val="24"/>
          <w:szCs w:val="24"/>
        </w:rPr>
        <w:t>Козочка</w:t>
      </w:r>
    </w:p>
    <w:p w:rsidR="008A3A73" w:rsidRPr="000F1757" w:rsidRDefault="008A3A73" w:rsidP="008A3A73">
      <w:pPr>
        <w:pStyle w:val="af5"/>
        <w:numPr>
          <w:ilvl w:val="3"/>
          <w:numId w:val="20"/>
        </w:numPr>
        <w:shd w:val="clear" w:color="auto" w:fill="auto"/>
        <w:tabs>
          <w:tab w:val="left" w:pos="2127"/>
        </w:tabs>
        <w:spacing w:after="0" w:line="240" w:lineRule="auto"/>
        <w:jc w:val="left"/>
        <w:rPr>
          <w:rFonts w:ascii="Times New Roman" w:hAnsi="Times New Roman"/>
          <w:sz w:val="24"/>
          <w:szCs w:val="24"/>
        </w:rPr>
      </w:pPr>
      <w:r w:rsidRPr="000F1757">
        <w:rPr>
          <w:rFonts w:ascii="Times New Roman" w:hAnsi="Times New Roman"/>
          <w:sz w:val="24"/>
          <w:szCs w:val="24"/>
        </w:rPr>
        <w:t>Четыре струны</w:t>
      </w:r>
    </w:p>
    <w:p w:rsidR="008A3A73" w:rsidRPr="000F1757" w:rsidRDefault="008A3A73" w:rsidP="008A3A73">
      <w:pPr>
        <w:pStyle w:val="af5"/>
        <w:numPr>
          <w:ilvl w:val="3"/>
          <w:numId w:val="20"/>
        </w:numPr>
        <w:shd w:val="clear" w:color="auto" w:fill="auto"/>
        <w:tabs>
          <w:tab w:val="left" w:pos="2127"/>
        </w:tabs>
        <w:spacing w:after="0" w:line="240" w:lineRule="auto"/>
        <w:jc w:val="left"/>
        <w:rPr>
          <w:rFonts w:ascii="Times New Roman" w:hAnsi="Times New Roman"/>
          <w:sz w:val="24"/>
          <w:szCs w:val="24"/>
        </w:rPr>
      </w:pPr>
      <w:r w:rsidRPr="000F1757">
        <w:rPr>
          <w:rFonts w:ascii="Times New Roman" w:hAnsi="Times New Roman"/>
          <w:sz w:val="24"/>
          <w:szCs w:val="24"/>
        </w:rPr>
        <w:t>Зарядка</w:t>
      </w:r>
    </w:p>
    <w:p w:rsidR="008A3A73" w:rsidRPr="000F1757" w:rsidRDefault="008A3A73" w:rsidP="008A3A73">
      <w:pPr>
        <w:pStyle w:val="af5"/>
        <w:numPr>
          <w:ilvl w:val="3"/>
          <w:numId w:val="20"/>
        </w:numPr>
        <w:shd w:val="clear" w:color="auto" w:fill="auto"/>
        <w:tabs>
          <w:tab w:val="left" w:pos="2127"/>
        </w:tabs>
        <w:spacing w:after="0" w:line="240" w:lineRule="auto"/>
        <w:jc w:val="left"/>
        <w:rPr>
          <w:rFonts w:ascii="Times New Roman" w:hAnsi="Times New Roman"/>
          <w:sz w:val="24"/>
          <w:szCs w:val="24"/>
        </w:rPr>
      </w:pPr>
      <w:r w:rsidRPr="000F1757">
        <w:rPr>
          <w:rFonts w:ascii="Times New Roman" w:hAnsi="Times New Roman"/>
          <w:sz w:val="24"/>
          <w:szCs w:val="24"/>
        </w:rPr>
        <w:t>Колыбельная</w:t>
      </w:r>
    </w:p>
    <w:p w:rsidR="008A3A73" w:rsidRPr="000F1757" w:rsidRDefault="008A3A73" w:rsidP="008A3A73">
      <w:pPr>
        <w:pStyle w:val="af5"/>
        <w:numPr>
          <w:ilvl w:val="1"/>
          <w:numId w:val="20"/>
        </w:numPr>
        <w:shd w:val="clear" w:color="auto" w:fill="auto"/>
        <w:tabs>
          <w:tab w:val="left" w:pos="2127"/>
        </w:tabs>
        <w:spacing w:after="0" w:line="240" w:lineRule="auto"/>
        <w:jc w:val="left"/>
        <w:rPr>
          <w:rFonts w:ascii="Times New Roman" w:hAnsi="Times New Roman"/>
          <w:sz w:val="24"/>
          <w:szCs w:val="24"/>
        </w:rPr>
      </w:pPr>
      <w:r w:rsidRPr="000F1757">
        <w:rPr>
          <w:rFonts w:ascii="Times New Roman" w:hAnsi="Times New Roman"/>
          <w:sz w:val="24"/>
          <w:szCs w:val="24"/>
        </w:rPr>
        <w:t>Бел.н.п. «Перепелочка» (</w:t>
      </w:r>
      <w:r w:rsidRPr="000F1757">
        <w:rPr>
          <w:rFonts w:ascii="Times New Roman" w:hAnsi="Times New Roman"/>
          <w:sz w:val="24"/>
          <w:szCs w:val="24"/>
          <w:lang w:val="en-US"/>
        </w:rPr>
        <w:t>a</w:t>
      </w:r>
      <w:r w:rsidRPr="000F1757">
        <w:rPr>
          <w:rFonts w:ascii="Times New Roman" w:hAnsi="Times New Roman"/>
          <w:sz w:val="24"/>
          <w:szCs w:val="24"/>
        </w:rPr>
        <w:t>-</w:t>
      </w:r>
      <w:r w:rsidRPr="000F1757">
        <w:rPr>
          <w:rFonts w:ascii="Times New Roman" w:hAnsi="Times New Roman"/>
          <w:sz w:val="24"/>
          <w:szCs w:val="24"/>
          <w:lang w:val="en-US"/>
        </w:rPr>
        <w:t>moll</w:t>
      </w:r>
      <w:r w:rsidRPr="000F1757">
        <w:rPr>
          <w:rFonts w:ascii="Times New Roman" w:hAnsi="Times New Roman"/>
          <w:sz w:val="24"/>
          <w:szCs w:val="24"/>
        </w:rPr>
        <w:t>)</w:t>
      </w:r>
    </w:p>
    <w:p w:rsidR="008A3A73" w:rsidRPr="000F1757" w:rsidRDefault="008A3A73" w:rsidP="008A3A73">
      <w:pPr>
        <w:pStyle w:val="af5"/>
        <w:numPr>
          <w:ilvl w:val="1"/>
          <w:numId w:val="20"/>
        </w:numPr>
        <w:shd w:val="clear" w:color="auto" w:fill="auto"/>
        <w:tabs>
          <w:tab w:val="left" w:pos="2127"/>
        </w:tabs>
        <w:spacing w:after="0" w:line="240" w:lineRule="auto"/>
        <w:jc w:val="left"/>
        <w:rPr>
          <w:rFonts w:ascii="Times New Roman" w:hAnsi="Times New Roman"/>
          <w:sz w:val="24"/>
          <w:szCs w:val="24"/>
        </w:rPr>
      </w:pPr>
      <w:r w:rsidRPr="000F1757">
        <w:rPr>
          <w:rFonts w:ascii="Times New Roman" w:hAnsi="Times New Roman"/>
          <w:sz w:val="24"/>
          <w:szCs w:val="24"/>
        </w:rPr>
        <w:t>«Перепелочка» (</w:t>
      </w:r>
      <w:r w:rsidRPr="000F1757">
        <w:rPr>
          <w:rFonts w:ascii="Times New Roman" w:hAnsi="Times New Roman"/>
          <w:sz w:val="24"/>
          <w:szCs w:val="24"/>
          <w:lang w:val="en-US"/>
        </w:rPr>
        <w:t>p</w:t>
      </w:r>
      <w:r w:rsidRPr="000F1757">
        <w:rPr>
          <w:rFonts w:ascii="Times New Roman" w:hAnsi="Times New Roman"/>
          <w:sz w:val="24"/>
          <w:szCs w:val="24"/>
        </w:rPr>
        <w:t>-</w:t>
      </w:r>
      <w:r w:rsidRPr="000F1757">
        <w:rPr>
          <w:rFonts w:ascii="Times New Roman" w:hAnsi="Times New Roman"/>
          <w:sz w:val="24"/>
          <w:szCs w:val="24"/>
          <w:lang w:val="en-US"/>
        </w:rPr>
        <w:t>moll</w:t>
      </w:r>
      <w:r w:rsidRPr="000F1757">
        <w:rPr>
          <w:rFonts w:ascii="Times New Roman" w:hAnsi="Times New Roman"/>
          <w:sz w:val="24"/>
          <w:szCs w:val="24"/>
        </w:rPr>
        <w:t>)</w:t>
      </w:r>
    </w:p>
    <w:p w:rsidR="008A3A73" w:rsidRPr="000F1757" w:rsidRDefault="008A3A73" w:rsidP="008A3A73">
      <w:pPr>
        <w:pStyle w:val="af5"/>
        <w:numPr>
          <w:ilvl w:val="1"/>
          <w:numId w:val="20"/>
        </w:numPr>
        <w:shd w:val="clear" w:color="auto" w:fill="auto"/>
        <w:tabs>
          <w:tab w:val="left" w:pos="2127"/>
        </w:tabs>
        <w:spacing w:after="0" w:line="240" w:lineRule="auto"/>
        <w:jc w:val="left"/>
        <w:rPr>
          <w:rFonts w:ascii="Times New Roman" w:hAnsi="Times New Roman"/>
          <w:sz w:val="24"/>
          <w:szCs w:val="24"/>
        </w:rPr>
      </w:pPr>
      <w:r w:rsidRPr="000F1757">
        <w:rPr>
          <w:rFonts w:ascii="Times New Roman" w:hAnsi="Times New Roman"/>
          <w:sz w:val="24"/>
          <w:szCs w:val="24"/>
        </w:rPr>
        <w:t>Бакланова Н. Этюд (</w:t>
      </w:r>
      <w:r w:rsidRPr="000F1757">
        <w:rPr>
          <w:rFonts w:ascii="Times New Roman" w:hAnsi="Times New Roman"/>
          <w:sz w:val="24"/>
          <w:szCs w:val="24"/>
          <w:lang w:val="en-US"/>
        </w:rPr>
        <w:t>a</w:t>
      </w:r>
      <w:r w:rsidRPr="000F1757">
        <w:rPr>
          <w:rFonts w:ascii="Times New Roman" w:hAnsi="Times New Roman"/>
          <w:sz w:val="24"/>
          <w:szCs w:val="24"/>
        </w:rPr>
        <w:t>-</w:t>
      </w:r>
      <w:r w:rsidRPr="000F1757">
        <w:rPr>
          <w:rFonts w:ascii="Times New Roman" w:hAnsi="Times New Roman"/>
          <w:sz w:val="24"/>
          <w:szCs w:val="24"/>
          <w:lang w:val="en-US"/>
        </w:rPr>
        <w:t>moll</w:t>
      </w:r>
      <w:r w:rsidRPr="000F1757">
        <w:rPr>
          <w:rFonts w:ascii="Times New Roman" w:hAnsi="Times New Roman"/>
          <w:sz w:val="24"/>
          <w:szCs w:val="24"/>
        </w:rPr>
        <w:t>)</w:t>
      </w:r>
    </w:p>
    <w:p w:rsidR="008A3A73" w:rsidRPr="000F1757" w:rsidRDefault="008A3A73" w:rsidP="008A3A73">
      <w:pPr>
        <w:pStyle w:val="af5"/>
        <w:numPr>
          <w:ilvl w:val="1"/>
          <w:numId w:val="20"/>
        </w:numPr>
        <w:shd w:val="clear" w:color="auto" w:fill="auto"/>
        <w:tabs>
          <w:tab w:val="left" w:pos="2127"/>
        </w:tabs>
        <w:spacing w:after="0" w:line="240" w:lineRule="auto"/>
        <w:jc w:val="left"/>
        <w:rPr>
          <w:rFonts w:ascii="Times New Roman" w:hAnsi="Times New Roman"/>
          <w:sz w:val="24"/>
          <w:szCs w:val="24"/>
        </w:rPr>
      </w:pPr>
      <w:r w:rsidRPr="000F1757">
        <w:rPr>
          <w:rFonts w:ascii="Times New Roman" w:hAnsi="Times New Roman"/>
          <w:sz w:val="24"/>
          <w:szCs w:val="24"/>
        </w:rPr>
        <w:t>Этюд (</w:t>
      </w:r>
      <w:r w:rsidRPr="000F1757">
        <w:rPr>
          <w:rFonts w:ascii="Times New Roman" w:hAnsi="Times New Roman"/>
          <w:sz w:val="24"/>
          <w:szCs w:val="24"/>
          <w:lang w:val="en-US"/>
        </w:rPr>
        <w:t>A</w:t>
      </w:r>
      <w:r w:rsidRPr="000F1757">
        <w:rPr>
          <w:rFonts w:ascii="Times New Roman" w:hAnsi="Times New Roman"/>
          <w:sz w:val="24"/>
          <w:szCs w:val="24"/>
        </w:rPr>
        <w:t>-</w:t>
      </w:r>
      <w:r w:rsidRPr="000F1757">
        <w:rPr>
          <w:rFonts w:ascii="Times New Roman" w:hAnsi="Times New Roman"/>
          <w:sz w:val="24"/>
          <w:szCs w:val="24"/>
          <w:lang w:val="en-US"/>
        </w:rPr>
        <w:t>dur</w:t>
      </w:r>
      <w:r w:rsidRPr="000F1757">
        <w:rPr>
          <w:rFonts w:ascii="Times New Roman" w:hAnsi="Times New Roman"/>
          <w:sz w:val="24"/>
          <w:szCs w:val="24"/>
        </w:rPr>
        <w:t>)</w:t>
      </w:r>
    </w:p>
    <w:p w:rsidR="008A3A73" w:rsidRPr="000F1757" w:rsidRDefault="008A3A73" w:rsidP="008A3A73">
      <w:pPr>
        <w:pStyle w:val="af5"/>
        <w:numPr>
          <w:ilvl w:val="1"/>
          <w:numId w:val="20"/>
        </w:numPr>
        <w:shd w:val="clear" w:color="auto" w:fill="auto"/>
        <w:tabs>
          <w:tab w:val="left" w:pos="2127"/>
        </w:tabs>
        <w:spacing w:after="0" w:line="240" w:lineRule="auto"/>
        <w:jc w:val="left"/>
        <w:rPr>
          <w:rFonts w:ascii="Times New Roman" w:hAnsi="Times New Roman"/>
          <w:sz w:val="24"/>
          <w:szCs w:val="24"/>
        </w:rPr>
      </w:pPr>
      <w:r w:rsidRPr="000F1757">
        <w:rPr>
          <w:rFonts w:ascii="Times New Roman" w:hAnsi="Times New Roman"/>
          <w:sz w:val="24"/>
          <w:szCs w:val="24"/>
        </w:rPr>
        <w:lastRenderedPageBreak/>
        <w:t>Детская песенка «Котик»</w:t>
      </w:r>
    </w:p>
    <w:p w:rsidR="008A3A73" w:rsidRPr="000F1757" w:rsidRDefault="008A3A73" w:rsidP="008A3A73">
      <w:pPr>
        <w:pStyle w:val="af5"/>
        <w:numPr>
          <w:ilvl w:val="1"/>
          <w:numId w:val="20"/>
        </w:numPr>
        <w:shd w:val="clear" w:color="auto" w:fill="auto"/>
        <w:tabs>
          <w:tab w:val="left" w:pos="2127"/>
        </w:tabs>
        <w:spacing w:after="0" w:line="240" w:lineRule="auto"/>
        <w:jc w:val="left"/>
        <w:rPr>
          <w:rFonts w:ascii="Times New Roman" w:hAnsi="Times New Roman"/>
          <w:sz w:val="24"/>
          <w:szCs w:val="24"/>
        </w:rPr>
      </w:pPr>
      <w:r w:rsidRPr="000F1757">
        <w:rPr>
          <w:rFonts w:ascii="Times New Roman" w:hAnsi="Times New Roman"/>
          <w:sz w:val="24"/>
          <w:szCs w:val="24"/>
        </w:rPr>
        <w:t>Захарьина Т. Ско-поскок</w:t>
      </w:r>
    </w:p>
    <w:p w:rsidR="008A3A73" w:rsidRPr="000F1757" w:rsidRDefault="008A3A73" w:rsidP="008A3A73">
      <w:pPr>
        <w:pStyle w:val="af5"/>
        <w:numPr>
          <w:ilvl w:val="1"/>
          <w:numId w:val="20"/>
        </w:numPr>
        <w:shd w:val="clear" w:color="auto" w:fill="auto"/>
        <w:tabs>
          <w:tab w:val="left" w:pos="1843"/>
        </w:tabs>
        <w:spacing w:after="0" w:line="240" w:lineRule="auto"/>
        <w:jc w:val="left"/>
        <w:rPr>
          <w:rFonts w:ascii="Times New Roman" w:hAnsi="Times New Roman"/>
          <w:sz w:val="24"/>
          <w:szCs w:val="24"/>
        </w:rPr>
      </w:pPr>
      <w:r w:rsidRPr="000F1757">
        <w:rPr>
          <w:rFonts w:ascii="Times New Roman" w:hAnsi="Times New Roman"/>
          <w:sz w:val="24"/>
          <w:szCs w:val="24"/>
        </w:rPr>
        <w:t>Маленький вальс</w:t>
      </w:r>
    </w:p>
    <w:p w:rsidR="008A3A73" w:rsidRPr="000F1757" w:rsidRDefault="008A3A73" w:rsidP="008A3A73">
      <w:pPr>
        <w:pStyle w:val="af5"/>
        <w:numPr>
          <w:ilvl w:val="1"/>
          <w:numId w:val="20"/>
        </w:numPr>
        <w:shd w:val="clear" w:color="auto" w:fill="auto"/>
        <w:tabs>
          <w:tab w:val="left" w:pos="1843"/>
        </w:tabs>
        <w:spacing w:after="0" w:line="240" w:lineRule="auto"/>
        <w:jc w:val="left"/>
        <w:rPr>
          <w:rFonts w:ascii="Times New Roman" w:hAnsi="Times New Roman"/>
          <w:sz w:val="24"/>
          <w:szCs w:val="24"/>
        </w:rPr>
      </w:pPr>
      <w:r w:rsidRPr="000F1757">
        <w:rPr>
          <w:rFonts w:ascii="Times New Roman" w:hAnsi="Times New Roman"/>
          <w:sz w:val="24"/>
          <w:szCs w:val="24"/>
        </w:rPr>
        <w:t>Колыбельная (</w:t>
      </w:r>
      <w:r w:rsidRPr="000F1757">
        <w:rPr>
          <w:rFonts w:ascii="Times New Roman" w:hAnsi="Times New Roman"/>
          <w:sz w:val="24"/>
          <w:szCs w:val="24"/>
          <w:lang w:val="en-US"/>
        </w:rPr>
        <w:t>p</w:t>
      </w:r>
      <w:r w:rsidRPr="000F1757">
        <w:rPr>
          <w:rFonts w:ascii="Times New Roman" w:hAnsi="Times New Roman"/>
          <w:sz w:val="24"/>
          <w:szCs w:val="24"/>
        </w:rPr>
        <w:t>-</w:t>
      </w:r>
      <w:r w:rsidRPr="000F1757">
        <w:rPr>
          <w:rFonts w:ascii="Times New Roman" w:hAnsi="Times New Roman"/>
          <w:sz w:val="24"/>
          <w:szCs w:val="24"/>
          <w:lang w:val="en-US"/>
        </w:rPr>
        <w:t>moll</w:t>
      </w:r>
      <w:r w:rsidRPr="000F1757">
        <w:rPr>
          <w:rFonts w:ascii="Times New Roman" w:hAnsi="Times New Roman"/>
          <w:sz w:val="24"/>
          <w:szCs w:val="24"/>
        </w:rPr>
        <w:t>)</w:t>
      </w:r>
    </w:p>
    <w:p w:rsidR="008A3A73" w:rsidRPr="000F1757" w:rsidRDefault="008A3A73" w:rsidP="008A3A73">
      <w:pPr>
        <w:pStyle w:val="af5"/>
        <w:numPr>
          <w:ilvl w:val="1"/>
          <w:numId w:val="20"/>
        </w:numPr>
        <w:shd w:val="clear" w:color="auto" w:fill="auto"/>
        <w:tabs>
          <w:tab w:val="left" w:pos="1843"/>
        </w:tabs>
        <w:spacing w:after="0" w:line="240" w:lineRule="auto"/>
        <w:jc w:val="left"/>
        <w:rPr>
          <w:rFonts w:ascii="Times New Roman" w:hAnsi="Times New Roman"/>
          <w:sz w:val="24"/>
          <w:szCs w:val="24"/>
        </w:rPr>
      </w:pPr>
      <w:r w:rsidRPr="000F1757">
        <w:rPr>
          <w:rFonts w:ascii="Times New Roman" w:hAnsi="Times New Roman"/>
          <w:sz w:val="24"/>
          <w:szCs w:val="24"/>
        </w:rPr>
        <w:t>Полька</w:t>
      </w:r>
    </w:p>
    <w:p w:rsidR="008A3A73" w:rsidRPr="000F1757" w:rsidRDefault="008A3A73" w:rsidP="008A3A73">
      <w:pPr>
        <w:pStyle w:val="af5"/>
        <w:numPr>
          <w:ilvl w:val="1"/>
          <w:numId w:val="20"/>
        </w:numPr>
        <w:shd w:val="clear" w:color="auto" w:fill="auto"/>
        <w:tabs>
          <w:tab w:val="left" w:pos="1843"/>
        </w:tabs>
        <w:spacing w:after="0" w:line="240" w:lineRule="auto"/>
        <w:jc w:val="left"/>
        <w:rPr>
          <w:rFonts w:ascii="Times New Roman" w:hAnsi="Times New Roman"/>
          <w:sz w:val="24"/>
          <w:szCs w:val="24"/>
        </w:rPr>
      </w:pPr>
      <w:r w:rsidRPr="000F1757">
        <w:rPr>
          <w:rFonts w:ascii="Times New Roman" w:hAnsi="Times New Roman"/>
          <w:sz w:val="24"/>
          <w:szCs w:val="24"/>
        </w:rPr>
        <w:t>Плясовая</w:t>
      </w:r>
    </w:p>
    <w:p w:rsidR="008A3A73" w:rsidRPr="000F1757" w:rsidRDefault="008A3A73" w:rsidP="008A3A73">
      <w:pPr>
        <w:pStyle w:val="af5"/>
        <w:numPr>
          <w:ilvl w:val="1"/>
          <w:numId w:val="20"/>
        </w:numPr>
        <w:shd w:val="clear" w:color="auto" w:fill="auto"/>
        <w:tabs>
          <w:tab w:val="left" w:pos="1843"/>
        </w:tabs>
        <w:spacing w:after="0" w:line="240" w:lineRule="auto"/>
        <w:jc w:val="left"/>
        <w:rPr>
          <w:rFonts w:ascii="Times New Roman" w:hAnsi="Times New Roman"/>
          <w:sz w:val="24"/>
          <w:szCs w:val="24"/>
        </w:rPr>
      </w:pPr>
      <w:r w:rsidRPr="000F1757">
        <w:rPr>
          <w:rFonts w:ascii="Times New Roman" w:hAnsi="Times New Roman"/>
          <w:sz w:val="24"/>
          <w:szCs w:val="24"/>
        </w:rPr>
        <w:t>Сказочка</w:t>
      </w:r>
    </w:p>
    <w:p w:rsidR="008A3A73" w:rsidRPr="000F1757" w:rsidRDefault="008A3A73" w:rsidP="008A3A73">
      <w:pPr>
        <w:pStyle w:val="af5"/>
        <w:numPr>
          <w:ilvl w:val="1"/>
          <w:numId w:val="20"/>
        </w:numPr>
        <w:shd w:val="clear" w:color="auto" w:fill="auto"/>
        <w:tabs>
          <w:tab w:val="left" w:pos="2127"/>
        </w:tabs>
        <w:spacing w:after="0" w:line="240" w:lineRule="auto"/>
        <w:jc w:val="left"/>
        <w:rPr>
          <w:rFonts w:ascii="Times New Roman" w:hAnsi="Times New Roman"/>
          <w:sz w:val="24"/>
          <w:szCs w:val="24"/>
        </w:rPr>
      </w:pPr>
      <w:r w:rsidRPr="000F1757">
        <w:rPr>
          <w:rFonts w:ascii="Times New Roman" w:hAnsi="Times New Roman"/>
          <w:sz w:val="24"/>
          <w:szCs w:val="24"/>
        </w:rPr>
        <w:t>Красев М. Топ-топ</w:t>
      </w:r>
    </w:p>
    <w:p w:rsidR="008A3A73" w:rsidRPr="000F1757" w:rsidRDefault="008A3A73" w:rsidP="008A3A73">
      <w:pPr>
        <w:pStyle w:val="af5"/>
        <w:numPr>
          <w:ilvl w:val="1"/>
          <w:numId w:val="20"/>
        </w:numPr>
        <w:shd w:val="clear" w:color="auto" w:fill="auto"/>
        <w:tabs>
          <w:tab w:val="left" w:pos="2127"/>
        </w:tabs>
        <w:spacing w:after="0" w:line="240" w:lineRule="auto"/>
        <w:jc w:val="left"/>
        <w:rPr>
          <w:rFonts w:ascii="Times New Roman" w:hAnsi="Times New Roman"/>
          <w:sz w:val="24"/>
          <w:szCs w:val="24"/>
        </w:rPr>
      </w:pPr>
      <w:r w:rsidRPr="000F1757">
        <w:rPr>
          <w:rFonts w:ascii="Times New Roman" w:hAnsi="Times New Roman"/>
          <w:sz w:val="24"/>
          <w:szCs w:val="24"/>
        </w:rPr>
        <w:t>Кабалевский Д. Песенка</w:t>
      </w:r>
    </w:p>
    <w:p w:rsidR="008A3A73" w:rsidRPr="000F1757" w:rsidRDefault="008A3A73" w:rsidP="008A3A73">
      <w:pPr>
        <w:pStyle w:val="af5"/>
        <w:numPr>
          <w:ilvl w:val="1"/>
          <w:numId w:val="20"/>
        </w:numPr>
        <w:shd w:val="clear" w:color="auto" w:fill="auto"/>
        <w:tabs>
          <w:tab w:val="left" w:pos="1560"/>
        </w:tabs>
        <w:spacing w:after="0" w:line="240" w:lineRule="auto"/>
        <w:jc w:val="left"/>
        <w:rPr>
          <w:rFonts w:ascii="Times New Roman" w:hAnsi="Times New Roman"/>
          <w:sz w:val="24"/>
          <w:szCs w:val="24"/>
        </w:rPr>
      </w:pPr>
      <w:r w:rsidRPr="000F1757">
        <w:rPr>
          <w:rFonts w:ascii="Times New Roman" w:hAnsi="Times New Roman"/>
          <w:sz w:val="24"/>
          <w:szCs w:val="24"/>
        </w:rPr>
        <w:t>Метлов Н. Паук и мухи</w:t>
      </w:r>
    </w:p>
    <w:p w:rsidR="008A3A73" w:rsidRPr="000F1757" w:rsidRDefault="008A3A73" w:rsidP="008A3A73">
      <w:pPr>
        <w:pStyle w:val="af5"/>
        <w:numPr>
          <w:ilvl w:val="1"/>
          <w:numId w:val="20"/>
        </w:numPr>
        <w:shd w:val="clear" w:color="auto" w:fill="auto"/>
        <w:tabs>
          <w:tab w:val="left" w:pos="1560"/>
        </w:tabs>
        <w:spacing w:after="0" w:line="240" w:lineRule="auto"/>
        <w:jc w:val="left"/>
        <w:rPr>
          <w:rFonts w:ascii="Times New Roman" w:hAnsi="Times New Roman"/>
          <w:sz w:val="24"/>
          <w:szCs w:val="24"/>
        </w:rPr>
      </w:pPr>
      <w:r w:rsidRPr="000F1757">
        <w:rPr>
          <w:rFonts w:ascii="Times New Roman" w:hAnsi="Times New Roman"/>
          <w:sz w:val="24"/>
          <w:szCs w:val="24"/>
        </w:rPr>
        <w:t>Колыбельная</w:t>
      </w:r>
    </w:p>
    <w:p w:rsidR="008A3A73" w:rsidRPr="000F1757" w:rsidRDefault="008A3A73" w:rsidP="008A3A73">
      <w:pPr>
        <w:pStyle w:val="af5"/>
        <w:numPr>
          <w:ilvl w:val="1"/>
          <w:numId w:val="20"/>
        </w:numPr>
        <w:shd w:val="clear" w:color="auto" w:fill="auto"/>
        <w:tabs>
          <w:tab w:val="left" w:pos="1560"/>
        </w:tabs>
        <w:spacing w:after="0" w:line="240" w:lineRule="auto"/>
        <w:jc w:val="left"/>
        <w:rPr>
          <w:rFonts w:ascii="Times New Roman" w:hAnsi="Times New Roman"/>
          <w:sz w:val="24"/>
          <w:szCs w:val="24"/>
        </w:rPr>
      </w:pPr>
      <w:r w:rsidRPr="000F1757">
        <w:rPr>
          <w:rFonts w:ascii="Times New Roman" w:hAnsi="Times New Roman"/>
          <w:sz w:val="24"/>
          <w:szCs w:val="24"/>
        </w:rPr>
        <w:t>Котя, котенька – коток</w:t>
      </w:r>
    </w:p>
    <w:p w:rsidR="008A3A73" w:rsidRPr="000F1757" w:rsidRDefault="008A3A73" w:rsidP="008A3A73">
      <w:pPr>
        <w:pStyle w:val="af5"/>
        <w:numPr>
          <w:ilvl w:val="1"/>
          <w:numId w:val="20"/>
        </w:numPr>
        <w:shd w:val="clear" w:color="auto" w:fill="auto"/>
        <w:tabs>
          <w:tab w:val="left" w:pos="1560"/>
        </w:tabs>
        <w:spacing w:after="0" w:line="240" w:lineRule="auto"/>
        <w:jc w:val="left"/>
        <w:rPr>
          <w:rFonts w:ascii="Times New Roman" w:hAnsi="Times New Roman"/>
          <w:sz w:val="24"/>
          <w:szCs w:val="24"/>
        </w:rPr>
      </w:pPr>
      <w:r w:rsidRPr="000F1757">
        <w:rPr>
          <w:rFonts w:ascii="Times New Roman" w:hAnsi="Times New Roman"/>
          <w:sz w:val="24"/>
          <w:szCs w:val="24"/>
        </w:rPr>
        <w:t>Моцарт В. Алегретто</w:t>
      </w:r>
    </w:p>
    <w:p w:rsidR="008A3A73" w:rsidRPr="000F1757" w:rsidRDefault="008A3A73" w:rsidP="008A3A73">
      <w:pPr>
        <w:pStyle w:val="af5"/>
        <w:numPr>
          <w:ilvl w:val="1"/>
          <w:numId w:val="20"/>
        </w:numPr>
        <w:shd w:val="clear" w:color="auto" w:fill="auto"/>
        <w:tabs>
          <w:tab w:val="left" w:pos="1560"/>
        </w:tabs>
        <w:spacing w:after="0" w:line="240" w:lineRule="auto"/>
        <w:jc w:val="left"/>
        <w:rPr>
          <w:rFonts w:ascii="Times New Roman" w:hAnsi="Times New Roman"/>
          <w:sz w:val="24"/>
          <w:szCs w:val="24"/>
        </w:rPr>
      </w:pPr>
      <w:r w:rsidRPr="000F1757">
        <w:rPr>
          <w:rFonts w:ascii="Times New Roman" w:hAnsi="Times New Roman"/>
          <w:sz w:val="24"/>
          <w:szCs w:val="24"/>
        </w:rPr>
        <w:t>Потоловский Н. Охотник</w:t>
      </w:r>
    </w:p>
    <w:p w:rsidR="008A3A73" w:rsidRPr="000F1757" w:rsidRDefault="008A3A73" w:rsidP="008A3A73">
      <w:pPr>
        <w:pStyle w:val="af5"/>
        <w:numPr>
          <w:ilvl w:val="1"/>
          <w:numId w:val="20"/>
        </w:numPr>
        <w:shd w:val="clear" w:color="auto" w:fill="auto"/>
        <w:tabs>
          <w:tab w:val="left" w:pos="1560"/>
        </w:tabs>
        <w:spacing w:after="0" w:line="240" w:lineRule="auto"/>
        <w:jc w:val="left"/>
        <w:rPr>
          <w:rFonts w:ascii="Times New Roman" w:hAnsi="Times New Roman"/>
          <w:sz w:val="24"/>
          <w:szCs w:val="24"/>
        </w:rPr>
      </w:pPr>
      <w:r w:rsidRPr="000F1757">
        <w:rPr>
          <w:rFonts w:ascii="Times New Roman" w:hAnsi="Times New Roman"/>
          <w:sz w:val="24"/>
          <w:szCs w:val="24"/>
        </w:rPr>
        <w:t>Попатенко Т. Эхо</w:t>
      </w:r>
    </w:p>
    <w:p w:rsidR="008A3A73" w:rsidRPr="000F1757" w:rsidRDefault="008A3A73" w:rsidP="008A3A73">
      <w:pPr>
        <w:pStyle w:val="af5"/>
        <w:numPr>
          <w:ilvl w:val="1"/>
          <w:numId w:val="20"/>
        </w:numPr>
        <w:shd w:val="clear" w:color="auto" w:fill="auto"/>
        <w:tabs>
          <w:tab w:val="left" w:pos="1560"/>
        </w:tabs>
        <w:spacing w:after="0" w:line="240" w:lineRule="auto"/>
        <w:jc w:val="left"/>
        <w:rPr>
          <w:rFonts w:ascii="Times New Roman" w:hAnsi="Times New Roman"/>
          <w:sz w:val="24"/>
          <w:szCs w:val="24"/>
        </w:rPr>
      </w:pPr>
      <w:r w:rsidRPr="000F1757">
        <w:rPr>
          <w:rFonts w:ascii="Times New Roman" w:hAnsi="Times New Roman"/>
          <w:sz w:val="24"/>
          <w:szCs w:val="24"/>
        </w:rPr>
        <w:t>Ревуцкий Л. Солнышко</w:t>
      </w:r>
    </w:p>
    <w:p w:rsidR="008A3A73" w:rsidRPr="000F1757" w:rsidRDefault="008A3A73" w:rsidP="008A3A73">
      <w:pPr>
        <w:pStyle w:val="af5"/>
        <w:numPr>
          <w:ilvl w:val="1"/>
          <w:numId w:val="20"/>
        </w:numPr>
        <w:shd w:val="clear" w:color="auto" w:fill="auto"/>
        <w:tabs>
          <w:tab w:val="left" w:pos="1560"/>
        </w:tabs>
        <w:spacing w:after="0" w:line="240" w:lineRule="auto"/>
        <w:jc w:val="left"/>
        <w:rPr>
          <w:rFonts w:ascii="Times New Roman" w:hAnsi="Times New Roman"/>
          <w:sz w:val="24"/>
          <w:szCs w:val="24"/>
        </w:rPr>
      </w:pPr>
      <w:r w:rsidRPr="000F1757">
        <w:rPr>
          <w:rFonts w:ascii="Times New Roman" w:hAnsi="Times New Roman"/>
          <w:sz w:val="24"/>
          <w:szCs w:val="24"/>
        </w:rPr>
        <w:t>Римский Корсаков Н. У меня ль во садочке</w:t>
      </w:r>
    </w:p>
    <w:p w:rsidR="008A3A73" w:rsidRPr="000F1757" w:rsidRDefault="008A3A73" w:rsidP="008A3A73">
      <w:pPr>
        <w:pStyle w:val="af5"/>
        <w:numPr>
          <w:ilvl w:val="1"/>
          <w:numId w:val="20"/>
        </w:numPr>
        <w:shd w:val="clear" w:color="auto" w:fill="auto"/>
        <w:tabs>
          <w:tab w:val="left" w:pos="851"/>
        </w:tabs>
        <w:spacing w:after="0" w:line="240" w:lineRule="auto"/>
        <w:jc w:val="left"/>
        <w:rPr>
          <w:rFonts w:ascii="Times New Roman" w:hAnsi="Times New Roman"/>
          <w:sz w:val="24"/>
          <w:szCs w:val="24"/>
        </w:rPr>
      </w:pPr>
      <w:r w:rsidRPr="000F1757">
        <w:rPr>
          <w:rFonts w:ascii="Times New Roman" w:hAnsi="Times New Roman"/>
          <w:sz w:val="24"/>
          <w:szCs w:val="24"/>
        </w:rPr>
        <w:t>Р.н.п. «Во саду ли, в огороде»»</w:t>
      </w:r>
    </w:p>
    <w:p w:rsidR="008A3A73" w:rsidRPr="000F1757" w:rsidRDefault="008A3A73" w:rsidP="008A3A73">
      <w:pPr>
        <w:pStyle w:val="af5"/>
        <w:numPr>
          <w:ilvl w:val="1"/>
          <w:numId w:val="20"/>
        </w:numPr>
        <w:shd w:val="clear" w:color="auto" w:fill="auto"/>
        <w:tabs>
          <w:tab w:val="left" w:pos="851"/>
        </w:tabs>
        <w:spacing w:after="0" w:line="240" w:lineRule="auto"/>
        <w:jc w:val="left"/>
        <w:rPr>
          <w:rFonts w:ascii="Times New Roman" w:hAnsi="Times New Roman"/>
          <w:sz w:val="24"/>
          <w:szCs w:val="24"/>
        </w:rPr>
      </w:pPr>
      <w:r w:rsidRPr="000F1757">
        <w:rPr>
          <w:rFonts w:ascii="Times New Roman" w:hAnsi="Times New Roman"/>
          <w:sz w:val="24"/>
          <w:szCs w:val="24"/>
        </w:rPr>
        <w:t>«Две тетери»</w:t>
      </w:r>
    </w:p>
    <w:p w:rsidR="008A3A73" w:rsidRPr="000F1757" w:rsidRDefault="008A3A73" w:rsidP="008A3A73">
      <w:pPr>
        <w:pStyle w:val="af5"/>
        <w:numPr>
          <w:ilvl w:val="1"/>
          <w:numId w:val="20"/>
        </w:numPr>
        <w:shd w:val="clear" w:color="auto" w:fill="auto"/>
        <w:tabs>
          <w:tab w:val="left" w:pos="851"/>
        </w:tabs>
        <w:spacing w:after="0" w:line="240" w:lineRule="auto"/>
        <w:jc w:val="left"/>
        <w:rPr>
          <w:rFonts w:ascii="Times New Roman" w:hAnsi="Times New Roman"/>
          <w:sz w:val="24"/>
          <w:szCs w:val="24"/>
        </w:rPr>
      </w:pPr>
      <w:r w:rsidRPr="000F1757">
        <w:rPr>
          <w:rFonts w:ascii="Times New Roman" w:hAnsi="Times New Roman"/>
          <w:sz w:val="24"/>
          <w:szCs w:val="24"/>
        </w:rPr>
        <w:t>«Ходил зайка по саду»</w:t>
      </w:r>
    </w:p>
    <w:p w:rsidR="008A3A73" w:rsidRPr="000F1757" w:rsidRDefault="008A3A73" w:rsidP="008A3A73">
      <w:pPr>
        <w:pStyle w:val="af5"/>
        <w:numPr>
          <w:ilvl w:val="1"/>
          <w:numId w:val="20"/>
        </w:numPr>
        <w:shd w:val="clear" w:color="auto" w:fill="auto"/>
        <w:tabs>
          <w:tab w:val="left" w:pos="851"/>
        </w:tabs>
        <w:spacing w:after="0" w:line="240" w:lineRule="auto"/>
        <w:jc w:val="left"/>
        <w:rPr>
          <w:rFonts w:ascii="Times New Roman" w:hAnsi="Times New Roman"/>
          <w:sz w:val="24"/>
          <w:szCs w:val="24"/>
        </w:rPr>
      </w:pPr>
      <w:r w:rsidRPr="000F1757">
        <w:rPr>
          <w:rFonts w:ascii="Times New Roman" w:hAnsi="Times New Roman"/>
          <w:sz w:val="24"/>
          <w:szCs w:val="24"/>
        </w:rPr>
        <w:t>«На зеленом лугу»</w:t>
      </w:r>
    </w:p>
    <w:p w:rsidR="008A3A73" w:rsidRPr="000F1757" w:rsidRDefault="008A3A73" w:rsidP="008A3A73">
      <w:pPr>
        <w:pStyle w:val="af5"/>
        <w:numPr>
          <w:ilvl w:val="1"/>
          <w:numId w:val="20"/>
        </w:numPr>
        <w:shd w:val="clear" w:color="auto" w:fill="auto"/>
        <w:tabs>
          <w:tab w:val="left" w:pos="851"/>
        </w:tabs>
        <w:spacing w:after="0" w:line="240" w:lineRule="auto"/>
        <w:jc w:val="left"/>
        <w:rPr>
          <w:rFonts w:ascii="Times New Roman" w:hAnsi="Times New Roman"/>
          <w:sz w:val="24"/>
          <w:szCs w:val="24"/>
        </w:rPr>
      </w:pPr>
      <w:r w:rsidRPr="000F1757">
        <w:rPr>
          <w:rFonts w:ascii="Times New Roman" w:hAnsi="Times New Roman"/>
          <w:sz w:val="24"/>
          <w:szCs w:val="24"/>
        </w:rPr>
        <w:t>«Сидит ворон на дубу»</w:t>
      </w:r>
    </w:p>
    <w:p w:rsidR="008A3A73" w:rsidRPr="000F1757" w:rsidRDefault="008A3A73" w:rsidP="008A3A73">
      <w:pPr>
        <w:pStyle w:val="af5"/>
        <w:numPr>
          <w:ilvl w:val="1"/>
          <w:numId w:val="20"/>
        </w:numPr>
        <w:shd w:val="clear" w:color="auto" w:fill="auto"/>
        <w:tabs>
          <w:tab w:val="left" w:pos="851"/>
        </w:tabs>
        <w:spacing w:after="0" w:line="240" w:lineRule="auto"/>
        <w:jc w:val="left"/>
        <w:rPr>
          <w:rFonts w:ascii="Times New Roman" w:hAnsi="Times New Roman"/>
          <w:sz w:val="24"/>
          <w:szCs w:val="24"/>
        </w:rPr>
      </w:pPr>
      <w:r w:rsidRPr="000F1757">
        <w:rPr>
          <w:rFonts w:ascii="Times New Roman" w:hAnsi="Times New Roman"/>
          <w:sz w:val="24"/>
          <w:szCs w:val="24"/>
        </w:rPr>
        <w:t>«Не летай, соловей»</w:t>
      </w:r>
    </w:p>
    <w:p w:rsidR="008A3A73" w:rsidRPr="000F1757" w:rsidRDefault="008A3A73" w:rsidP="008A3A73">
      <w:pPr>
        <w:pStyle w:val="af5"/>
        <w:numPr>
          <w:ilvl w:val="1"/>
          <w:numId w:val="20"/>
        </w:numPr>
        <w:shd w:val="clear" w:color="auto" w:fill="auto"/>
        <w:tabs>
          <w:tab w:val="left" w:pos="851"/>
        </w:tabs>
        <w:spacing w:after="0" w:line="240" w:lineRule="auto"/>
        <w:jc w:val="left"/>
        <w:rPr>
          <w:rFonts w:ascii="Times New Roman" w:hAnsi="Times New Roman"/>
          <w:sz w:val="24"/>
          <w:szCs w:val="24"/>
        </w:rPr>
      </w:pPr>
      <w:r w:rsidRPr="000F1757">
        <w:rPr>
          <w:rFonts w:ascii="Times New Roman" w:hAnsi="Times New Roman"/>
          <w:sz w:val="24"/>
          <w:szCs w:val="24"/>
        </w:rPr>
        <w:t>«Куманек, побывай у меня»</w:t>
      </w:r>
    </w:p>
    <w:p w:rsidR="008A3A73" w:rsidRPr="000F1757" w:rsidRDefault="008A3A73" w:rsidP="008A3A73">
      <w:pPr>
        <w:pStyle w:val="af5"/>
        <w:numPr>
          <w:ilvl w:val="1"/>
          <w:numId w:val="20"/>
        </w:numPr>
        <w:shd w:val="clear" w:color="auto" w:fill="auto"/>
        <w:tabs>
          <w:tab w:val="left" w:pos="851"/>
        </w:tabs>
        <w:spacing w:after="0" w:line="240" w:lineRule="auto"/>
        <w:jc w:val="left"/>
        <w:rPr>
          <w:rFonts w:ascii="Times New Roman" w:hAnsi="Times New Roman"/>
          <w:sz w:val="24"/>
          <w:szCs w:val="24"/>
        </w:rPr>
      </w:pPr>
      <w:r w:rsidRPr="000F1757">
        <w:rPr>
          <w:rFonts w:ascii="Times New Roman" w:hAnsi="Times New Roman"/>
          <w:sz w:val="24"/>
          <w:szCs w:val="24"/>
        </w:rPr>
        <w:t>«У кото – вор кота»</w:t>
      </w:r>
    </w:p>
    <w:p w:rsidR="008A3A73" w:rsidRPr="000F1757" w:rsidRDefault="008A3A73" w:rsidP="008A3A73">
      <w:pPr>
        <w:pStyle w:val="af5"/>
        <w:numPr>
          <w:ilvl w:val="1"/>
          <w:numId w:val="20"/>
        </w:numPr>
        <w:shd w:val="clear" w:color="auto" w:fill="auto"/>
        <w:tabs>
          <w:tab w:val="left" w:pos="851"/>
        </w:tabs>
        <w:spacing w:after="0" w:line="240" w:lineRule="auto"/>
        <w:jc w:val="left"/>
        <w:rPr>
          <w:rFonts w:ascii="Times New Roman" w:hAnsi="Times New Roman"/>
          <w:sz w:val="24"/>
          <w:szCs w:val="24"/>
        </w:rPr>
      </w:pPr>
      <w:r w:rsidRPr="000F1757">
        <w:rPr>
          <w:rFonts w:ascii="Times New Roman" w:hAnsi="Times New Roman"/>
          <w:sz w:val="24"/>
          <w:szCs w:val="24"/>
        </w:rPr>
        <w:t>«Хороводная»</w:t>
      </w:r>
    </w:p>
    <w:p w:rsidR="008A3A73" w:rsidRPr="000F1757" w:rsidRDefault="008A3A73" w:rsidP="008A3A73">
      <w:pPr>
        <w:pStyle w:val="af5"/>
        <w:numPr>
          <w:ilvl w:val="1"/>
          <w:numId w:val="20"/>
        </w:numPr>
        <w:shd w:val="clear" w:color="auto" w:fill="auto"/>
        <w:tabs>
          <w:tab w:val="left" w:pos="851"/>
        </w:tabs>
        <w:spacing w:after="0" w:line="240" w:lineRule="auto"/>
        <w:jc w:val="left"/>
        <w:rPr>
          <w:rFonts w:ascii="Times New Roman" w:hAnsi="Times New Roman"/>
          <w:sz w:val="24"/>
          <w:szCs w:val="24"/>
        </w:rPr>
      </w:pPr>
      <w:r w:rsidRPr="000F1757">
        <w:rPr>
          <w:rFonts w:ascii="Times New Roman" w:hAnsi="Times New Roman"/>
          <w:sz w:val="24"/>
          <w:szCs w:val="24"/>
        </w:rPr>
        <w:t>«Ах, вы сени»</w:t>
      </w:r>
    </w:p>
    <w:p w:rsidR="008A3A73" w:rsidRPr="000F1757" w:rsidRDefault="008A3A73" w:rsidP="008A3A73">
      <w:pPr>
        <w:pStyle w:val="af5"/>
        <w:numPr>
          <w:ilvl w:val="1"/>
          <w:numId w:val="20"/>
        </w:numPr>
        <w:shd w:val="clear" w:color="auto" w:fill="auto"/>
        <w:tabs>
          <w:tab w:val="left" w:pos="851"/>
        </w:tabs>
        <w:spacing w:after="0" w:line="240" w:lineRule="auto"/>
        <w:jc w:val="left"/>
        <w:rPr>
          <w:rFonts w:ascii="Times New Roman" w:hAnsi="Times New Roman"/>
          <w:sz w:val="24"/>
          <w:szCs w:val="24"/>
        </w:rPr>
      </w:pPr>
      <w:r w:rsidRPr="000F1757">
        <w:rPr>
          <w:rFonts w:ascii="Times New Roman" w:hAnsi="Times New Roman"/>
          <w:sz w:val="24"/>
          <w:szCs w:val="24"/>
        </w:rPr>
        <w:t>«Зайчик»</w:t>
      </w:r>
    </w:p>
    <w:p w:rsidR="008A3A73" w:rsidRPr="000F1757" w:rsidRDefault="008A3A73" w:rsidP="008A3A73">
      <w:pPr>
        <w:pStyle w:val="af5"/>
        <w:numPr>
          <w:ilvl w:val="1"/>
          <w:numId w:val="20"/>
        </w:numPr>
        <w:shd w:val="clear" w:color="auto" w:fill="auto"/>
        <w:tabs>
          <w:tab w:val="left" w:pos="851"/>
        </w:tabs>
        <w:spacing w:after="0" w:line="240" w:lineRule="auto"/>
        <w:jc w:val="left"/>
        <w:rPr>
          <w:rFonts w:ascii="Times New Roman" w:hAnsi="Times New Roman"/>
          <w:sz w:val="24"/>
          <w:szCs w:val="24"/>
        </w:rPr>
      </w:pPr>
      <w:r w:rsidRPr="000F1757">
        <w:rPr>
          <w:rFonts w:ascii="Times New Roman" w:hAnsi="Times New Roman"/>
          <w:sz w:val="24"/>
          <w:szCs w:val="24"/>
        </w:rPr>
        <w:t>«Ходил Ваня»</w:t>
      </w:r>
    </w:p>
    <w:p w:rsidR="008A3A73" w:rsidRPr="000F1757" w:rsidRDefault="008A3A73" w:rsidP="008A3A73">
      <w:pPr>
        <w:pStyle w:val="af5"/>
        <w:numPr>
          <w:ilvl w:val="1"/>
          <w:numId w:val="20"/>
        </w:numPr>
        <w:shd w:val="clear" w:color="auto" w:fill="auto"/>
        <w:tabs>
          <w:tab w:val="left" w:pos="1560"/>
        </w:tabs>
        <w:spacing w:after="0" w:line="240" w:lineRule="auto"/>
        <w:jc w:val="left"/>
        <w:rPr>
          <w:rFonts w:ascii="Times New Roman" w:hAnsi="Times New Roman"/>
          <w:sz w:val="24"/>
          <w:szCs w:val="24"/>
        </w:rPr>
      </w:pPr>
      <w:r w:rsidRPr="000F1757">
        <w:rPr>
          <w:rFonts w:ascii="Times New Roman" w:hAnsi="Times New Roman"/>
          <w:sz w:val="24"/>
          <w:szCs w:val="24"/>
        </w:rPr>
        <w:t>Степовой Я. Бим-бом</w:t>
      </w:r>
    </w:p>
    <w:p w:rsidR="008A3A73" w:rsidRPr="000F1757" w:rsidRDefault="008A3A73" w:rsidP="008A3A73">
      <w:pPr>
        <w:pStyle w:val="af5"/>
        <w:numPr>
          <w:ilvl w:val="1"/>
          <w:numId w:val="20"/>
        </w:numPr>
        <w:shd w:val="clear" w:color="auto" w:fill="auto"/>
        <w:tabs>
          <w:tab w:val="left" w:pos="1560"/>
        </w:tabs>
        <w:spacing w:after="0" w:line="240" w:lineRule="auto"/>
        <w:jc w:val="left"/>
        <w:rPr>
          <w:rFonts w:ascii="Times New Roman" w:hAnsi="Times New Roman"/>
          <w:sz w:val="24"/>
          <w:szCs w:val="24"/>
        </w:rPr>
      </w:pPr>
      <w:r w:rsidRPr="000F1757">
        <w:rPr>
          <w:rFonts w:ascii="Times New Roman" w:hAnsi="Times New Roman"/>
          <w:sz w:val="24"/>
          <w:szCs w:val="24"/>
        </w:rPr>
        <w:t>Тиличеева Е. Часы</w:t>
      </w:r>
    </w:p>
    <w:p w:rsidR="008A3A73" w:rsidRPr="000F1757" w:rsidRDefault="008A3A73" w:rsidP="008A3A73">
      <w:pPr>
        <w:pStyle w:val="af5"/>
        <w:numPr>
          <w:ilvl w:val="1"/>
          <w:numId w:val="20"/>
        </w:numPr>
        <w:shd w:val="clear" w:color="auto" w:fill="auto"/>
        <w:tabs>
          <w:tab w:val="left" w:pos="1560"/>
        </w:tabs>
        <w:spacing w:after="0" w:line="240" w:lineRule="auto"/>
        <w:jc w:val="left"/>
        <w:rPr>
          <w:rFonts w:ascii="Times New Roman" w:hAnsi="Times New Roman"/>
          <w:sz w:val="24"/>
          <w:szCs w:val="24"/>
        </w:rPr>
      </w:pPr>
      <w:r w:rsidRPr="000F1757">
        <w:rPr>
          <w:rFonts w:ascii="Times New Roman" w:hAnsi="Times New Roman"/>
          <w:sz w:val="24"/>
          <w:szCs w:val="24"/>
        </w:rPr>
        <w:t>Филиппенко А. Цыплятки</w:t>
      </w:r>
    </w:p>
    <w:p w:rsidR="008A3A73" w:rsidRPr="000F1757" w:rsidRDefault="008A3A73" w:rsidP="008A3A73">
      <w:pPr>
        <w:pStyle w:val="af5"/>
        <w:numPr>
          <w:ilvl w:val="1"/>
          <w:numId w:val="20"/>
        </w:numPr>
        <w:shd w:val="clear" w:color="auto" w:fill="auto"/>
        <w:tabs>
          <w:tab w:val="left" w:pos="1560"/>
        </w:tabs>
        <w:spacing w:after="0" w:line="240" w:lineRule="auto"/>
        <w:jc w:val="left"/>
        <w:rPr>
          <w:rFonts w:ascii="Times New Roman" w:hAnsi="Times New Roman"/>
          <w:sz w:val="24"/>
          <w:szCs w:val="24"/>
        </w:rPr>
      </w:pPr>
      <w:r w:rsidRPr="000F1757">
        <w:rPr>
          <w:rFonts w:ascii="Times New Roman" w:hAnsi="Times New Roman"/>
          <w:sz w:val="24"/>
          <w:szCs w:val="24"/>
        </w:rPr>
        <w:t>Чешск. Н.п. «Прогоним курицу»</w:t>
      </w:r>
    </w:p>
    <w:p w:rsidR="008A3A73" w:rsidRPr="000F1757" w:rsidRDefault="008A3A73" w:rsidP="008A3A73">
      <w:pPr>
        <w:pStyle w:val="af5"/>
        <w:numPr>
          <w:ilvl w:val="1"/>
          <w:numId w:val="20"/>
        </w:numPr>
        <w:shd w:val="clear" w:color="auto" w:fill="auto"/>
        <w:tabs>
          <w:tab w:val="left" w:pos="1560"/>
        </w:tabs>
        <w:spacing w:after="0" w:line="240" w:lineRule="auto"/>
        <w:jc w:val="left"/>
        <w:rPr>
          <w:rFonts w:ascii="Times New Roman" w:hAnsi="Times New Roman"/>
          <w:sz w:val="24"/>
          <w:szCs w:val="24"/>
        </w:rPr>
      </w:pPr>
      <w:r w:rsidRPr="000F1757">
        <w:rPr>
          <w:rFonts w:ascii="Times New Roman" w:hAnsi="Times New Roman"/>
          <w:sz w:val="24"/>
          <w:szCs w:val="24"/>
        </w:rPr>
        <w:t>Чайковский Б. Тише, мыши</w:t>
      </w:r>
    </w:p>
    <w:p w:rsidR="008A3A73" w:rsidRPr="000F1757" w:rsidRDefault="008A3A73" w:rsidP="008A3A73">
      <w:pPr>
        <w:pStyle w:val="af5"/>
        <w:numPr>
          <w:ilvl w:val="1"/>
          <w:numId w:val="20"/>
        </w:numPr>
        <w:shd w:val="clear" w:color="auto" w:fill="auto"/>
        <w:tabs>
          <w:tab w:val="left" w:pos="1560"/>
        </w:tabs>
        <w:spacing w:after="0" w:line="240" w:lineRule="auto"/>
        <w:jc w:val="left"/>
        <w:rPr>
          <w:rFonts w:ascii="Times New Roman" w:hAnsi="Times New Roman"/>
          <w:sz w:val="24"/>
          <w:szCs w:val="24"/>
        </w:rPr>
      </w:pPr>
      <w:r w:rsidRPr="000F1757">
        <w:rPr>
          <w:rFonts w:ascii="Times New Roman" w:hAnsi="Times New Roman"/>
          <w:sz w:val="24"/>
          <w:szCs w:val="24"/>
        </w:rPr>
        <w:t>Эрнесакс Г. Едешь, едешь паровоз</w:t>
      </w:r>
    </w:p>
    <w:p w:rsidR="008A3A73" w:rsidRPr="000F1757" w:rsidRDefault="008A3A73" w:rsidP="008A3A73">
      <w:pPr>
        <w:pStyle w:val="af5"/>
        <w:tabs>
          <w:tab w:val="left" w:pos="2127"/>
        </w:tabs>
        <w:spacing w:line="240" w:lineRule="auto"/>
        <w:ind w:left="2520"/>
        <w:rPr>
          <w:rFonts w:ascii="Times New Roman" w:hAnsi="Times New Roman"/>
          <w:sz w:val="24"/>
          <w:szCs w:val="24"/>
        </w:rPr>
      </w:pPr>
    </w:p>
    <w:p w:rsidR="008A3A73" w:rsidRPr="000F1757" w:rsidRDefault="008A3A73" w:rsidP="008A3A73">
      <w:pPr>
        <w:pStyle w:val="af5"/>
        <w:tabs>
          <w:tab w:val="left" w:pos="2127"/>
        </w:tabs>
        <w:spacing w:line="240" w:lineRule="auto"/>
        <w:ind w:left="2520"/>
        <w:rPr>
          <w:rFonts w:ascii="Times New Roman" w:hAnsi="Times New Roman"/>
          <w:sz w:val="24"/>
          <w:szCs w:val="24"/>
        </w:rPr>
      </w:pPr>
    </w:p>
    <w:p w:rsidR="008A3A73" w:rsidRPr="000F1757" w:rsidRDefault="008A3A73" w:rsidP="008A3A73">
      <w:pPr>
        <w:pStyle w:val="af5"/>
        <w:tabs>
          <w:tab w:val="left" w:pos="2127"/>
        </w:tabs>
        <w:spacing w:line="240" w:lineRule="auto"/>
        <w:jc w:val="both"/>
        <w:rPr>
          <w:rFonts w:ascii="Times New Roman" w:hAnsi="Times New Roman"/>
          <w:b/>
          <w:i/>
          <w:sz w:val="24"/>
          <w:szCs w:val="24"/>
        </w:rPr>
      </w:pPr>
      <w:r w:rsidRPr="000F1757">
        <w:rPr>
          <w:rFonts w:ascii="Times New Roman" w:hAnsi="Times New Roman"/>
          <w:b/>
          <w:i/>
          <w:sz w:val="24"/>
          <w:szCs w:val="24"/>
        </w:rPr>
        <w:t>Примерная программа академического концерта за первое полугодие</w:t>
      </w:r>
    </w:p>
    <w:p w:rsidR="008A3A73" w:rsidRPr="000F1757" w:rsidRDefault="008A3A73" w:rsidP="008A3A73">
      <w:pPr>
        <w:pStyle w:val="af5"/>
        <w:tabs>
          <w:tab w:val="left" w:pos="2127"/>
        </w:tabs>
        <w:spacing w:line="240" w:lineRule="auto"/>
        <w:jc w:val="both"/>
        <w:rPr>
          <w:rFonts w:ascii="Times New Roman" w:hAnsi="Times New Roman"/>
          <w:b/>
          <w:i/>
          <w:sz w:val="24"/>
          <w:szCs w:val="24"/>
        </w:rPr>
      </w:pPr>
      <w:r>
        <w:rPr>
          <w:rFonts w:ascii="Times New Roman" w:hAnsi="Times New Roman"/>
          <w:b/>
          <w:i/>
          <w:noProof/>
          <w:sz w:val="24"/>
          <w:szCs w:val="24"/>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94.7pt;margin-top:13.95pt;width:7.15pt;height:39.75pt;z-index:251660288"/>
        </w:pict>
      </w:r>
    </w:p>
    <w:p w:rsidR="008A3A73" w:rsidRPr="000F1757" w:rsidRDefault="008A3A73" w:rsidP="008A3A73">
      <w:pPr>
        <w:pStyle w:val="af5"/>
        <w:numPr>
          <w:ilvl w:val="0"/>
          <w:numId w:val="13"/>
        </w:numPr>
        <w:shd w:val="clear" w:color="auto" w:fill="auto"/>
        <w:tabs>
          <w:tab w:val="left" w:pos="1560"/>
        </w:tabs>
        <w:spacing w:after="0" w:line="240" w:lineRule="auto"/>
        <w:jc w:val="left"/>
        <w:rPr>
          <w:rFonts w:ascii="Times New Roman" w:hAnsi="Times New Roman"/>
          <w:sz w:val="24"/>
          <w:szCs w:val="24"/>
        </w:rPr>
      </w:pPr>
      <w:r w:rsidRPr="000F1757">
        <w:rPr>
          <w:rFonts w:ascii="Times New Roman" w:hAnsi="Times New Roman"/>
          <w:sz w:val="24"/>
          <w:szCs w:val="24"/>
        </w:rPr>
        <w:t>Р.н.п. «Зайчик»</w:t>
      </w:r>
    </w:p>
    <w:p w:rsidR="008A3A73" w:rsidRPr="000F1757" w:rsidRDefault="008A3A73" w:rsidP="008A3A73">
      <w:pPr>
        <w:pStyle w:val="af5"/>
        <w:numPr>
          <w:ilvl w:val="0"/>
          <w:numId w:val="13"/>
        </w:numPr>
        <w:shd w:val="clear" w:color="auto" w:fill="auto"/>
        <w:tabs>
          <w:tab w:val="left" w:pos="1560"/>
        </w:tabs>
        <w:spacing w:after="0" w:line="240" w:lineRule="auto"/>
        <w:jc w:val="left"/>
        <w:rPr>
          <w:rFonts w:ascii="Times New Roman" w:hAnsi="Times New Roman"/>
          <w:sz w:val="24"/>
          <w:szCs w:val="24"/>
        </w:rPr>
      </w:pPr>
      <w:r w:rsidRPr="000F1757">
        <w:rPr>
          <w:rFonts w:ascii="Times New Roman" w:hAnsi="Times New Roman"/>
          <w:sz w:val="24"/>
          <w:szCs w:val="24"/>
        </w:rPr>
        <w:t>Захарьина Т. Сказочка           1 вариант</w:t>
      </w:r>
    </w:p>
    <w:p w:rsidR="008A3A73" w:rsidRPr="000F1757" w:rsidRDefault="008A3A73" w:rsidP="008A3A73">
      <w:pPr>
        <w:pStyle w:val="af5"/>
        <w:tabs>
          <w:tab w:val="left" w:pos="1560"/>
        </w:tabs>
        <w:spacing w:line="240" w:lineRule="auto"/>
        <w:ind w:left="720"/>
        <w:rPr>
          <w:rFonts w:ascii="Times New Roman" w:hAnsi="Times New Roman"/>
          <w:sz w:val="24"/>
          <w:szCs w:val="24"/>
        </w:rPr>
      </w:pPr>
      <w:r>
        <w:rPr>
          <w:rFonts w:ascii="Times New Roman" w:hAnsi="Times New Roman"/>
          <w:noProof/>
          <w:sz w:val="24"/>
          <w:szCs w:val="24"/>
          <w:lang w:eastAsia="ru-RU"/>
        </w:rPr>
        <w:pict>
          <v:shape id="_x0000_s1027" type="#_x0000_t88" style="position:absolute;left:0;text-align:left;margin-left:231.8pt;margin-top:11.35pt;width:7.15pt;height:39.75pt;z-index:251661312"/>
        </w:pict>
      </w:r>
    </w:p>
    <w:p w:rsidR="008A3A73" w:rsidRPr="000F1757" w:rsidRDefault="008A3A73" w:rsidP="008A3A73">
      <w:pPr>
        <w:pStyle w:val="af5"/>
        <w:tabs>
          <w:tab w:val="left" w:pos="1560"/>
        </w:tabs>
        <w:spacing w:line="240" w:lineRule="auto"/>
        <w:ind w:left="360"/>
        <w:rPr>
          <w:rFonts w:ascii="Times New Roman" w:hAnsi="Times New Roman"/>
          <w:sz w:val="24"/>
          <w:szCs w:val="24"/>
        </w:rPr>
      </w:pPr>
      <w:r w:rsidRPr="000F1757">
        <w:rPr>
          <w:rFonts w:ascii="Times New Roman" w:hAnsi="Times New Roman"/>
          <w:sz w:val="24"/>
          <w:szCs w:val="24"/>
        </w:rPr>
        <w:t>1. Бел. н.п. «Перепелочка» (</w:t>
      </w:r>
      <w:r w:rsidRPr="000F1757">
        <w:rPr>
          <w:rFonts w:ascii="Times New Roman" w:hAnsi="Times New Roman"/>
          <w:sz w:val="24"/>
          <w:szCs w:val="24"/>
          <w:lang w:val="en-US"/>
        </w:rPr>
        <w:t>a</w:t>
      </w:r>
      <w:r w:rsidRPr="000F1757">
        <w:rPr>
          <w:rFonts w:ascii="Times New Roman" w:hAnsi="Times New Roman"/>
          <w:sz w:val="24"/>
          <w:szCs w:val="24"/>
        </w:rPr>
        <w:t>-</w:t>
      </w:r>
      <w:r w:rsidRPr="000F1757">
        <w:rPr>
          <w:rFonts w:ascii="Times New Roman" w:hAnsi="Times New Roman"/>
          <w:sz w:val="24"/>
          <w:szCs w:val="24"/>
          <w:lang w:val="en-US"/>
        </w:rPr>
        <w:t>moll</w:t>
      </w:r>
      <w:r w:rsidRPr="000F1757">
        <w:rPr>
          <w:rFonts w:ascii="Times New Roman" w:hAnsi="Times New Roman"/>
          <w:sz w:val="24"/>
          <w:szCs w:val="24"/>
        </w:rPr>
        <w:t xml:space="preserve">)  </w:t>
      </w:r>
    </w:p>
    <w:p w:rsidR="008A3A73" w:rsidRPr="000F1757" w:rsidRDefault="008A3A73" w:rsidP="008A3A73">
      <w:pPr>
        <w:pStyle w:val="af5"/>
        <w:tabs>
          <w:tab w:val="left" w:pos="1560"/>
        </w:tabs>
        <w:spacing w:line="240" w:lineRule="auto"/>
        <w:ind w:left="360"/>
        <w:rPr>
          <w:rFonts w:ascii="Times New Roman" w:hAnsi="Times New Roman"/>
          <w:sz w:val="24"/>
          <w:szCs w:val="24"/>
        </w:rPr>
      </w:pPr>
      <w:r w:rsidRPr="000F1757">
        <w:rPr>
          <w:rFonts w:ascii="Times New Roman" w:hAnsi="Times New Roman"/>
          <w:sz w:val="24"/>
          <w:szCs w:val="24"/>
        </w:rPr>
        <w:t>2.Захарьина Т. полька                            2 вариант</w:t>
      </w:r>
    </w:p>
    <w:p w:rsidR="008A3A73" w:rsidRPr="000F1757" w:rsidRDefault="008A3A73" w:rsidP="008A3A73">
      <w:pPr>
        <w:pStyle w:val="af5"/>
        <w:tabs>
          <w:tab w:val="left" w:pos="2127"/>
        </w:tabs>
        <w:spacing w:line="240" w:lineRule="auto"/>
        <w:ind w:left="360"/>
        <w:jc w:val="both"/>
        <w:rPr>
          <w:rFonts w:ascii="Times New Roman" w:hAnsi="Times New Roman"/>
          <w:sz w:val="24"/>
          <w:szCs w:val="24"/>
        </w:rPr>
      </w:pPr>
    </w:p>
    <w:p w:rsidR="008A3A73" w:rsidRPr="000F1757" w:rsidRDefault="008A3A73" w:rsidP="008A3A73">
      <w:pPr>
        <w:pStyle w:val="af5"/>
        <w:tabs>
          <w:tab w:val="left" w:pos="2127"/>
        </w:tabs>
        <w:spacing w:line="240" w:lineRule="auto"/>
        <w:rPr>
          <w:rFonts w:ascii="Times New Roman" w:hAnsi="Times New Roman"/>
          <w:b/>
          <w:i/>
          <w:sz w:val="24"/>
          <w:szCs w:val="24"/>
        </w:rPr>
      </w:pPr>
      <w:r w:rsidRPr="000F1757">
        <w:rPr>
          <w:rFonts w:ascii="Times New Roman" w:hAnsi="Times New Roman"/>
          <w:b/>
          <w:i/>
          <w:sz w:val="24"/>
          <w:szCs w:val="24"/>
        </w:rPr>
        <w:t>Примерные программы переводного экзамена</w:t>
      </w:r>
    </w:p>
    <w:p w:rsidR="008A3A73" w:rsidRPr="000F1757" w:rsidRDefault="008A3A73" w:rsidP="008A3A73">
      <w:pPr>
        <w:pStyle w:val="af5"/>
        <w:tabs>
          <w:tab w:val="left" w:pos="2127"/>
        </w:tabs>
        <w:spacing w:line="240" w:lineRule="auto"/>
        <w:rPr>
          <w:rFonts w:ascii="Times New Roman" w:hAnsi="Times New Roman"/>
          <w:b/>
          <w:i/>
          <w:sz w:val="24"/>
          <w:szCs w:val="24"/>
        </w:rPr>
      </w:pPr>
      <w:r w:rsidRPr="008267A2">
        <w:rPr>
          <w:rFonts w:ascii="Times New Roman" w:hAnsi="Times New Roman"/>
          <w:noProof/>
          <w:sz w:val="24"/>
          <w:szCs w:val="24"/>
          <w:lang w:eastAsia="ru-RU"/>
        </w:rPr>
        <w:pict>
          <v:shape id="_x0000_s1028" type="#_x0000_t88" style="position:absolute;left:0;text-align:left;margin-left:224.65pt;margin-top:12.55pt;width:7.15pt;height:39.75pt;z-index:251662336"/>
        </w:pict>
      </w:r>
    </w:p>
    <w:p w:rsidR="008A3A73" w:rsidRPr="000F1757" w:rsidRDefault="008A3A73" w:rsidP="008A3A73">
      <w:pPr>
        <w:pStyle w:val="af5"/>
        <w:numPr>
          <w:ilvl w:val="0"/>
          <w:numId w:val="14"/>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Р.н.п. «Ходил Ваня»</w:t>
      </w:r>
    </w:p>
    <w:p w:rsidR="008A3A73" w:rsidRPr="000F1757" w:rsidRDefault="008A3A73" w:rsidP="008A3A73">
      <w:pPr>
        <w:pStyle w:val="af5"/>
        <w:numPr>
          <w:ilvl w:val="0"/>
          <w:numId w:val="14"/>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lastRenderedPageBreak/>
        <w:t xml:space="preserve">Филлипенко А. Цыплятки              1 вариант    </w:t>
      </w:r>
    </w:p>
    <w:p w:rsidR="008A3A73" w:rsidRPr="000F1757" w:rsidRDefault="008A3A73" w:rsidP="008A3A73">
      <w:pPr>
        <w:pStyle w:val="af5"/>
        <w:tabs>
          <w:tab w:val="left" w:pos="1560"/>
        </w:tabs>
        <w:spacing w:line="240" w:lineRule="auto"/>
        <w:ind w:left="720"/>
        <w:jc w:val="both"/>
        <w:rPr>
          <w:rFonts w:ascii="Times New Roman" w:hAnsi="Times New Roman"/>
          <w:sz w:val="24"/>
          <w:szCs w:val="24"/>
        </w:rPr>
      </w:pPr>
      <w:r>
        <w:rPr>
          <w:rFonts w:ascii="Times New Roman" w:hAnsi="Times New Roman"/>
          <w:noProof/>
          <w:sz w:val="24"/>
          <w:szCs w:val="24"/>
          <w:lang w:eastAsia="ru-RU"/>
        </w:rPr>
        <w:pict>
          <v:shape id="_x0000_s1029" type="#_x0000_t88" style="position:absolute;left:0;text-align:left;margin-left:224.65pt;margin-top:12.55pt;width:7.15pt;height:39.75pt;z-index:251663360"/>
        </w:pict>
      </w:r>
    </w:p>
    <w:p w:rsidR="008A3A73" w:rsidRPr="000F1757" w:rsidRDefault="008A3A73" w:rsidP="008A3A73">
      <w:pPr>
        <w:pStyle w:val="af5"/>
        <w:tabs>
          <w:tab w:val="left" w:pos="1560"/>
        </w:tabs>
        <w:spacing w:line="240" w:lineRule="auto"/>
        <w:ind w:left="360"/>
        <w:jc w:val="both"/>
        <w:rPr>
          <w:rFonts w:ascii="Times New Roman" w:hAnsi="Times New Roman"/>
          <w:sz w:val="24"/>
          <w:szCs w:val="24"/>
        </w:rPr>
      </w:pPr>
      <w:r w:rsidRPr="000F1757">
        <w:rPr>
          <w:rFonts w:ascii="Times New Roman" w:hAnsi="Times New Roman"/>
          <w:sz w:val="24"/>
          <w:szCs w:val="24"/>
        </w:rPr>
        <w:t>1. Моцарт В. Алегретто</w:t>
      </w:r>
    </w:p>
    <w:p w:rsidR="008A3A73" w:rsidRPr="000F1757" w:rsidRDefault="008A3A73" w:rsidP="008A3A73">
      <w:pPr>
        <w:pStyle w:val="af5"/>
        <w:tabs>
          <w:tab w:val="left" w:pos="1560"/>
        </w:tabs>
        <w:spacing w:line="240" w:lineRule="auto"/>
        <w:ind w:left="360"/>
        <w:jc w:val="both"/>
        <w:rPr>
          <w:rFonts w:ascii="Times New Roman" w:hAnsi="Times New Roman"/>
          <w:sz w:val="24"/>
          <w:szCs w:val="24"/>
        </w:rPr>
      </w:pPr>
      <w:r w:rsidRPr="000F1757">
        <w:rPr>
          <w:rFonts w:ascii="Times New Roman" w:hAnsi="Times New Roman"/>
          <w:sz w:val="24"/>
          <w:szCs w:val="24"/>
        </w:rPr>
        <w:t>2. Захарьина Т. Колыбельная              2 вариант</w:t>
      </w:r>
    </w:p>
    <w:p w:rsidR="008A3A73" w:rsidRPr="000F1757" w:rsidRDefault="008A3A73" w:rsidP="008A3A73">
      <w:pPr>
        <w:pStyle w:val="af5"/>
        <w:tabs>
          <w:tab w:val="left" w:pos="2127"/>
        </w:tabs>
        <w:spacing w:line="240" w:lineRule="auto"/>
        <w:jc w:val="center"/>
        <w:rPr>
          <w:rFonts w:ascii="Times New Roman" w:hAnsi="Times New Roman"/>
          <w:b/>
          <w:sz w:val="24"/>
          <w:szCs w:val="24"/>
        </w:rPr>
      </w:pPr>
    </w:p>
    <w:p w:rsidR="008A3A73" w:rsidRPr="000F1757" w:rsidRDefault="008A3A73" w:rsidP="008A3A73">
      <w:pPr>
        <w:pStyle w:val="af5"/>
        <w:tabs>
          <w:tab w:val="left" w:pos="2127"/>
        </w:tabs>
        <w:spacing w:line="240" w:lineRule="auto"/>
        <w:jc w:val="center"/>
        <w:rPr>
          <w:rFonts w:ascii="Times New Roman" w:hAnsi="Times New Roman"/>
          <w:b/>
          <w:sz w:val="24"/>
          <w:szCs w:val="24"/>
        </w:rPr>
      </w:pPr>
    </w:p>
    <w:p w:rsidR="008A3A73" w:rsidRPr="000F1757" w:rsidRDefault="008A3A73" w:rsidP="008A3A73">
      <w:pPr>
        <w:pStyle w:val="af5"/>
        <w:tabs>
          <w:tab w:val="left" w:pos="2127"/>
        </w:tabs>
        <w:spacing w:line="240" w:lineRule="auto"/>
        <w:jc w:val="center"/>
        <w:rPr>
          <w:rFonts w:ascii="Times New Roman" w:hAnsi="Times New Roman"/>
          <w:b/>
          <w:sz w:val="24"/>
          <w:szCs w:val="24"/>
        </w:rPr>
      </w:pPr>
    </w:p>
    <w:p w:rsidR="008A3A73" w:rsidRPr="000F1757" w:rsidRDefault="008A3A73" w:rsidP="008A3A73">
      <w:pPr>
        <w:pStyle w:val="af5"/>
        <w:tabs>
          <w:tab w:val="left" w:pos="1560"/>
        </w:tabs>
        <w:spacing w:line="240" w:lineRule="auto"/>
        <w:jc w:val="center"/>
        <w:rPr>
          <w:rFonts w:ascii="Times New Roman" w:hAnsi="Times New Roman"/>
          <w:b/>
          <w:i/>
          <w:sz w:val="24"/>
          <w:szCs w:val="24"/>
          <w:u w:val="single"/>
        </w:rPr>
      </w:pPr>
      <w:r w:rsidRPr="000F1757">
        <w:rPr>
          <w:rFonts w:ascii="Times New Roman" w:hAnsi="Times New Roman"/>
          <w:b/>
          <w:i/>
          <w:sz w:val="24"/>
          <w:szCs w:val="24"/>
          <w:u w:val="single"/>
        </w:rPr>
        <w:t>Второй год обучения.</w:t>
      </w:r>
    </w:p>
    <w:p w:rsidR="008A3A73" w:rsidRPr="000F1757" w:rsidRDefault="008A3A73" w:rsidP="008A3A73">
      <w:pPr>
        <w:pStyle w:val="af5"/>
        <w:tabs>
          <w:tab w:val="left" w:pos="1560"/>
        </w:tabs>
        <w:spacing w:line="240" w:lineRule="auto"/>
        <w:jc w:val="left"/>
        <w:rPr>
          <w:rFonts w:ascii="Times New Roman" w:hAnsi="Times New Roman"/>
          <w:b/>
          <w:i/>
          <w:sz w:val="24"/>
          <w:szCs w:val="24"/>
        </w:rPr>
      </w:pPr>
      <w:r w:rsidRPr="000F1757">
        <w:rPr>
          <w:rFonts w:ascii="Times New Roman" w:hAnsi="Times New Roman"/>
          <w:b/>
          <w:i/>
          <w:sz w:val="24"/>
          <w:szCs w:val="24"/>
        </w:rPr>
        <w:t>Годовые требования</w:t>
      </w:r>
    </w:p>
    <w:p w:rsidR="008A3A73" w:rsidRPr="000F1757" w:rsidRDefault="008A3A73" w:rsidP="008A3A73">
      <w:pPr>
        <w:pStyle w:val="af5"/>
        <w:tabs>
          <w:tab w:val="left" w:pos="1560"/>
        </w:tabs>
        <w:spacing w:line="240" w:lineRule="auto"/>
        <w:rPr>
          <w:rFonts w:ascii="Times New Roman" w:hAnsi="Times New Roman"/>
          <w:sz w:val="24"/>
          <w:szCs w:val="24"/>
        </w:rPr>
      </w:pPr>
    </w:p>
    <w:p w:rsidR="008A3A73" w:rsidRPr="000F1757" w:rsidRDefault="008A3A73" w:rsidP="008A3A73">
      <w:pPr>
        <w:pStyle w:val="af5"/>
        <w:numPr>
          <w:ilvl w:val="0"/>
          <w:numId w:val="11"/>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Дальнейшее развитие музыкально-исполнительских навыков  учащегося.</w:t>
      </w:r>
    </w:p>
    <w:p w:rsidR="008A3A73" w:rsidRPr="000F1757" w:rsidRDefault="008A3A73" w:rsidP="008A3A73">
      <w:pPr>
        <w:pStyle w:val="af5"/>
        <w:numPr>
          <w:ilvl w:val="0"/>
          <w:numId w:val="11"/>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Работа над интонацией, ритмом, звуком.</w:t>
      </w:r>
    </w:p>
    <w:p w:rsidR="008A3A73" w:rsidRPr="000F1757" w:rsidRDefault="008A3A73" w:rsidP="008A3A73">
      <w:pPr>
        <w:pStyle w:val="af5"/>
        <w:numPr>
          <w:ilvl w:val="0"/>
          <w:numId w:val="11"/>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Изучение штрихов: деташе, легато, мартле и их чередований.</w:t>
      </w:r>
    </w:p>
    <w:p w:rsidR="008A3A73" w:rsidRPr="000F1757" w:rsidRDefault="008A3A73" w:rsidP="008A3A73">
      <w:pPr>
        <w:pStyle w:val="af5"/>
        <w:numPr>
          <w:ilvl w:val="0"/>
          <w:numId w:val="11"/>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 xml:space="preserve">Ознакомление с простейшими видами двойных нот (в основном с применением открытых струн). </w:t>
      </w:r>
    </w:p>
    <w:p w:rsidR="008A3A73" w:rsidRPr="000F1757" w:rsidRDefault="008A3A73" w:rsidP="008A3A73">
      <w:pPr>
        <w:pStyle w:val="af5"/>
        <w:numPr>
          <w:ilvl w:val="0"/>
          <w:numId w:val="11"/>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Знакомство с позициями.</w:t>
      </w:r>
    </w:p>
    <w:p w:rsidR="008A3A73" w:rsidRPr="000F1757" w:rsidRDefault="008A3A73" w:rsidP="008A3A73">
      <w:pPr>
        <w:pStyle w:val="af5"/>
        <w:numPr>
          <w:ilvl w:val="0"/>
          <w:numId w:val="11"/>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 xml:space="preserve">Ознакомление с настройкой инструмента. </w:t>
      </w:r>
    </w:p>
    <w:p w:rsidR="008A3A73" w:rsidRPr="000F1757" w:rsidRDefault="008A3A73" w:rsidP="008A3A73">
      <w:pPr>
        <w:pStyle w:val="af5"/>
        <w:numPr>
          <w:ilvl w:val="0"/>
          <w:numId w:val="11"/>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Навыки самостоятельного разбора несложных произведений.</w:t>
      </w:r>
    </w:p>
    <w:p w:rsidR="008A3A73" w:rsidRPr="000F1757" w:rsidRDefault="008A3A73" w:rsidP="008A3A73">
      <w:pPr>
        <w:pStyle w:val="af5"/>
        <w:numPr>
          <w:ilvl w:val="0"/>
          <w:numId w:val="11"/>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Исполнение 2-4 этюда на различные виды техники и 6-7 пьес различного характера.</w:t>
      </w:r>
    </w:p>
    <w:p w:rsidR="008A3A73" w:rsidRPr="000F1757" w:rsidRDefault="008A3A73" w:rsidP="008A3A73">
      <w:pPr>
        <w:pStyle w:val="af5"/>
        <w:tabs>
          <w:tab w:val="left" w:pos="1560"/>
        </w:tabs>
        <w:spacing w:line="240" w:lineRule="auto"/>
        <w:rPr>
          <w:rFonts w:ascii="Times New Roman" w:hAnsi="Times New Roman"/>
          <w:b/>
          <w:i/>
          <w:sz w:val="24"/>
          <w:szCs w:val="24"/>
        </w:rPr>
      </w:pPr>
    </w:p>
    <w:p w:rsidR="008A3A73" w:rsidRPr="000F1757" w:rsidRDefault="008A3A73" w:rsidP="008A3A73">
      <w:pPr>
        <w:pStyle w:val="af5"/>
        <w:tabs>
          <w:tab w:val="left" w:pos="1560"/>
        </w:tabs>
        <w:spacing w:line="240" w:lineRule="auto"/>
        <w:jc w:val="left"/>
        <w:rPr>
          <w:rFonts w:ascii="Times New Roman" w:hAnsi="Times New Roman"/>
          <w:b/>
          <w:i/>
          <w:sz w:val="24"/>
          <w:szCs w:val="24"/>
        </w:rPr>
      </w:pPr>
      <w:r w:rsidRPr="000F1757">
        <w:rPr>
          <w:rFonts w:ascii="Times New Roman" w:hAnsi="Times New Roman"/>
          <w:b/>
          <w:i/>
          <w:sz w:val="24"/>
          <w:szCs w:val="24"/>
        </w:rPr>
        <w:t>Технические требования</w:t>
      </w:r>
    </w:p>
    <w:p w:rsidR="008A3A73" w:rsidRPr="000F1757" w:rsidRDefault="008A3A73" w:rsidP="008A3A73">
      <w:pPr>
        <w:pStyle w:val="af5"/>
        <w:tabs>
          <w:tab w:val="left" w:pos="1560"/>
        </w:tabs>
        <w:spacing w:line="240" w:lineRule="auto"/>
        <w:ind w:firstLine="567"/>
        <w:jc w:val="both"/>
        <w:rPr>
          <w:rFonts w:ascii="Times New Roman" w:hAnsi="Times New Roman"/>
          <w:sz w:val="24"/>
          <w:szCs w:val="24"/>
        </w:rPr>
      </w:pPr>
      <w:r w:rsidRPr="000F1757">
        <w:rPr>
          <w:rFonts w:ascii="Times New Roman" w:hAnsi="Times New Roman"/>
          <w:sz w:val="24"/>
          <w:szCs w:val="24"/>
        </w:rPr>
        <w:t>В течение года рекомендуется пройти с учеником 2-3 мажорных и минорных гамм и арпеджио.</w:t>
      </w:r>
    </w:p>
    <w:p w:rsidR="008A3A73" w:rsidRPr="000F1757" w:rsidRDefault="008A3A73" w:rsidP="008A3A73">
      <w:pPr>
        <w:pStyle w:val="af5"/>
        <w:tabs>
          <w:tab w:val="left" w:pos="1560"/>
        </w:tabs>
        <w:spacing w:line="240" w:lineRule="auto"/>
        <w:jc w:val="left"/>
        <w:rPr>
          <w:rFonts w:ascii="Times New Roman" w:hAnsi="Times New Roman"/>
          <w:b/>
          <w:i/>
          <w:sz w:val="24"/>
          <w:szCs w:val="24"/>
        </w:rPr>
      </w:pPr>
      <w:r w:rsidRPr="000F1757">
        <w:rPr>
          <w:rFonts w:ascii="Times New Roman" w:hAnsi="Times New Roman"/>
          <w:b/>
          <w:i/>
          <w:sz w:val="24"/>
          <w:szCs w:val="24"/>
        </w:rPr>
        <w:t>Примерный репертуарный список</w:t>
      </w:r>
    </w:p>
    <w:p w:rsidR="008A3A73" w:rsidRPr="000F1757" w:rsidRDefault="008A3A73" w:rsidP="008A3A73">
      <w:pPr>
        <w:pStyle w:val="af5"/>
        <w:numPr>
          <w:ilvl w:val="0"/>
          <w:numId w:val="15"/>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Бакланова Н. Начальные упражнения, этюды и пьесы в 24-х тональностях. – М., 1959.</w:t>
      </w:r>
    </w:p>
    <w:p w:rsidR="008A3A73" w:rsidRPr="000F1757" w:rsidRDefault="008A3A73" w:rsidP="008A3A73">
      <w:pPr>
        <w:pStyle w:val="af5"/>
        <w:numPr>
          <w:ilvl w:val="0"/>
          <w:numId w:val="15"/>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Григорян А. Начальная школа игры на скрипке. М., 1980.</w:t>
      </w:r>
    </w:p>
    <w:p w:rsidR="008A3A73" w:rsidRPr="000F1757" w:rsidRDefault="008A3A73" w:rsidP="008A3A73">
      <w:pPr>
        <w:pStyle w:val="af5"/>
        <w:numPr>
          <w:ilvl w:val="0"/>
          <w:numId w:val="15"/>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Захарьина Т. Скрипичный букварь. – М., 1962.</w:t>
      </w:r>
    </w:p>
    <w:p w:rsidR="008A3A73" w:rsidRPr="000F1757" w:rsidRDefault="008A3A73" w:rsidP="008A3A73">
      <w:pPr>
        <w:pStyle w:val="af5"/>
        <w:numPr>
          <w:ilvl w:val="0"/>
          <w:numId w:val="15"/>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Зельсдис В. Школа игры на скрипке. – Киев, 1987.</w:t>
      </w:r>
    </w:p>
    <w:p w:rsidR="008A3A73" w:rsidRPr="000F1757" w:rsidRDefault="008A3A73" w:rsidP="008A3A73">
      <w:pPr>
        <w:pStyle w:val="af5"/>
        <w:numPr>
          <w:ilvl w:val="0"/>
          <w:numId w:val="15"/>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Пархоменко О.</w:t>
      </w:r>
    </w:p>
    <w:p w:rsidR="008A3A73" w:rsidRPr="000F1757" w:rsidRDefault="008A3A73" w:rsidP="008A3A73">
      <w:pPr>
        <w:pStyle w:val="af5"/>
        <w:numPr>
          <w:ilvl w:val="0"/>
          <w:numId w:val="15"/>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Родионов Ю. Начальные уроки игры на скрипке. – М., 1968.</w:t>
      </w:r>
    </w:p>
    <w:p w:rsidR="008A3A73" w:rsidRPr="000F1757" w:rsidRDefault="008A3A73" w:rsidP="008A3A73">
      <w:pPr>
        <w:pStyle w:val="af5"/>
        <w:numPr>
          <w:ilvl w:val="0"/>
          <w:numId w:val="15"/>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Шальман С. Я буду скрипачем. – Л., 1984.</w:t>
      </w:r>
    </w:p>
    <w:p w:rsidR="008A3A73" w:rsidRPr="000F1757" w:rsidRDefault="008A3A73" w:rsidP="008A3A73">
      <w:pPr>
        <w:pStyle w:val="af5"/>
        <w:numPr>
          <w:ilvl w:val="0"/>
          <w:numId w:val="15"/>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Юный скрипач. Вып. 1./Сост. К. Фортунатов.</w:t>
      </w:r>
    </w:p>
    <w:p w:rsidR="008A3A73" w:rsidRPr="000F1757" w:rsidRDefault="008A3A73" w:rsidP="008A3A73">
      <w:pPr>
        <w:pStyle w:val="af5"/>
        <w:numPr>
          <w:ilvl w:val="0"/>
          <w:numId w:val="15"/>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Хрестоматия педагогического репертуара. 1-2 классы. Вып. 1./ Сост. М. Гарлицкий, К. Фортунатов.</w:t>
      </w:r>
    </w:p>
    <w:p w:rsidR="008A3A73" w:rsidRPr="000F1757" w:rsidRDefault="008A3A73" w:rsidP="008A3A73">
      <w:pPr>
        <w:pStyle w:val="af5"/>
        <w:numPr>
          <w:ilvl w:val="0"/>
          <w:numId w:val="15"/>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Якубовская В. Начальный курс игры на скрипке. – Л., 1983.</w:t>
      </w:r>
    </w:p>
    <w:p w:rsidR="008A3A73" w:rsidRPr="000F1757" w:rsidRDefault="008A3A73" w:rsidP="008A3A73">
      <w:pPr>
        <w:pStyle w:val="af5"/>
        <w:tabs>
          <w:tab w:val="left" w:pos="1560"/>
        </w:tabs>
        <w:spacing w:line="240" w:lineRule="auto"/>
        <w:jc w:val="both"/>
        <w:rPr>
          <w:rFonts w:ascii="Times New Roman" w:hAnsi="Times New Roman"/>
          <w:i/>
          <w:sz w:val="24"/>
          <w:szCs w:val="24"/>
        </w:rPr>
      </w:pPr>
    </w:p>
    <w:p w:rsidR="008A3A73" w:rsidRPr="000F1757" w:rsidRDefault="008A3A73" w:rsidP="008A3A73">
      <w:pPr>
        <w:pStyle w:val="af5"/>
        <w:tabs>
          <w:tab w:val="left" w:pos="1560"/>
        </w:tabs>
        <w:spacing w:line="240" w:lineRule="auto"/>
        <w:jc w:val="both"/>
        <w:rPr>
          <w:rFonts w:ascii="Times New Roman" w:hAnsi="Times New Roman"/>
          <w:i/>
          <w:sz w:val="24"/>
          <w:szCs w:val="24"/>
        </w:rPr>
      </w:pPr>
      <w:r w:rsidRPr="000F1757">
        <w:rPr>
          <w:rFonts w:ascii="Times New Roman" w:hAnsi="Times New Roman"/>
          <w:i/>
          <w:sz w:val="24"/>
          <w:szCs w:val="24"/>
        </w:rPr>
        <w:t>Народные песни. Пьесы</w:t>
      </w:r>
    </w:p>
    <w:p w:rsidR="008A3A73" w:rsidRPr="000F1757" w:rsidRDefault="008A3A73" w:rsidP="008A3A73">
      <w:pPr>
        <w:pStyle w:val="af5"/>
        <w:numPr>
          <w:ilvl w:val="0"/>
          <w:numId w:val="21"/>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Бетховен Л. Прекрасный цветок</w:t>
      </w:r>
    </w:p>
    <w:p w:rsidR="008A3A73" w:rsidRPr="000F1757" w:rsidRDefault="008A3A73" w:rsidP="008A3A73">
      <w:pPr>
        <w:pStyle w:val="af5"/>
        <w:numPr>
          <w:ilvl w:val="0"/>
          <w:numId w:val="21"/>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Бетховен Л. Сурок</w:t>
      </w:r>
    </w:p>
    <w:p w:rsidR="008A3A73" w:rsidRPr="000F1757" w:rsidRDefault="008A3A73" w:rsidP="008A3A73">
      <w:pPr>
        <w:pStyle w:val="af5"/>
        <w:numPr>
          <w:ilvl w:val="0"/>
          <w:numId w:val="21"/>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Бекман Л. Елочка</w:t>
      </w:r>
    </w:p>
    <w:p w:rsidR="008A3A73" w:rsidRPr="000F1757" w:rsidRDefault="008A3A73" w:rsidP="008A3A73">
      <w:pPr>
        <w:pStyle w:val="af5"/>
        <w:numPr>
          <w:ilvl w:val="0"/>
          <w:numId w:val="21"/>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Бакланова Н. Марш</w:t>
      </w:r>
    </w:p>
    <w:p w:rsidR="008A3A73" w:rsidRPr="000F1757" w:rsidRDefault="008A3A73" w:rsidP="008A3A73">
      <w:pPr>
        <w:pStyle w:val="af5"/>
        <w:numPr>
          <w:ilvl w:val="0"/>
          <w:numId w:val="21"/>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 xml:space="preserve">Барток Б. Детская песенка </w:t>
      </w:r>
    </w:p>
    <w:p w:rsidR="008A3A73" w:rsidRPr="000F1757" w:rsidRDefault="008A3A73" w:rsidP="008A3A73">
      <w:pPr>
        <w:pStyle w:val="af5"/>
        <w:numPr>
          <w:ilvl w:val="0"/>
          <w:numId w:val="21"/>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Бел.н.п. «Савка и Гришка»</w:t>
      </w:r>
    </w:p>
    <w:p w:rsidR="008A3A73" w:rsidRPr="000F1757" w:rsidRDefault="008A3A73" w:rsidP="008A3A73">
      <w:pPr>
        <w:pStyle w:val="af5"/>
        <w:numPr>
          <w:ilvl w:val="0"/>
          <w:numId w:val="21"/>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lastRenderedPageBreak/>
        <w:t>Брамс И. Петрушка</w:t>
      </w:r>
    </w:p>
    <w:p w:rsidR="008A3A73" w:rsidRPr="000F1757" w:rsidRDefault="008A3A73" w:rsidP="008A3A73">
      <w:pPr>
        <w:pStyle w:val="af5"/>
        <w:numPr>
          <w:ilvl w:val="0"/>
          <w:numId w:val="21"/>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Гайдн И. Песенка</w:t>
      </w:r>
    </w:p>
    <w:p w:rsidR="008A3A73" w:rsidRPr="000F1757" w:rsidRDefault="008A3A73" w:rsidP="008A3A73">
      <w:pPr>
        <w:pStyle w:val="af5"/>
        <w:numPr>
          <w:ilvl w:val="0"/>
          <w:numId w:val="21"/>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Глинка М. Соловушка</w:t>
      </w:r>
    </w:p>
    <w:p w:rsidR="008A3A73" w:rsidRPr="000F1757" w:rsidRDefault="008A3A73" w:rsidP="008A3A73">
      <w:pPr>
        <w:pStyle w:val="af5"/>
        <w:numPr>
          <w:ilvl w:val="0"/>
          <w:numId w:val="21"/>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Дунаевский И. Колыбельная</w:t>
      </w:r>
    </w:p>
    <w:p w:rsidR="008A3A73" w:rsidRPr="000F1757" w:rsidRDefault="008A3A73" w:rsidP="008A3A73">
      <w:pPr>
        <w:pStyle w:val="af5"/>
        <w:numPr>
          <w:ilvl w:val="0"/>
          <w:numId w:val="21"/>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Детская песенка «Птичка над моим окошком»</w:t>
      </w:r>
    </w:p>
    <w:p w:rsidR="008A3A73" w:rsidRPr="000F1757" w:rsidRDefault="008A3A73" w:rsidP="008A3A73">
      <w:pPr>
        <w:pStyle w:val="af5"/>
        <w:numPr>
          <w:ilvl w:val="0"/>
          <w:numId w:val="21"/>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Захарьина Т. Гриб – боровик</w:t>
      </w:r>
    </w:p>
    <w:p w:rsidR="008A3A73" w:rsidRPr="000F1757" w:rsidRDefault="008A3A73" w:rsidP="008A3A73">
      <w:pPr>
        <w:pStyle w:val="af5"/>
        <w:numPr>
          <w:ilvl w:val="0"/>
          <w:numId w:val="21"/>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Захарьина Т. Глубока ты, реченька</w:t>
      </w:r>
    </w:p>
    <w:p w:rsidR="008A3A73" w:rsidRPr="000F1757" w:rsidRDefault="008A3A73" w:rsidP="008A3A73">
      <w:pPr>
        <w:pStyle w:val="af5"/>
        <w:numPr>
          <w:ilvl w:val="3"/>
          <w:numId w:val="21"/>
        </w:numPr>
        <w:shd w:val="clear" w:color="auto" w:fill="auto"/>
        <w:tabs>
          <w:tab w:val="left" w:pos="1843"/>
        </w:tabs>
        <w:spacing w:after="0" w:line="240" w:lineRule="auto"/>
        <w:jc w:val="both"/>
        <w:rPr>
          <w:rFonts w:ascii="Times New Roman" w:hAnsi="Times New Roman"/>
          <w:sz w:val="24"/>
          <w:szCs w:val="24"/>
        </w:rPr>
      </w:pPr>
      <w:r w:rsidRPr="000F1757">
        <w:rPr>
          <w:rFonts w:ascii="Times New Roman" w:hAnsi="Times New Roman"/>
          <w:sz w:val="24"/>
          <w:szCs w:val="24"/>
        </w:rPr>
        <w:t>Пастушок (дв. ноты)</w:t>
      </w:r>
    </w:p>
    <w:p w:rsidR="008A3A73" w:rsidRPr="000F1757" w:rsidRDefault="008A3A73" w:rsidP="008A3A73">
      <w:pPr>
        <w:pStyle w:val="af5"/>
        <w:numPr>
          <w:ilvl w:val="3"/>
          <w:numId w:val="21"/>
        </w:numPr>
        <w:shd w:val="clear" w:color="auto" w:fill="auto"/>
        <w:tabs>
          <w:tab w:val="left" w:pos="1843"/>
        </w:tabs>
        <w:spacing w:after="0" w:line="240" w:lineRule="auto"/>
        <w:jc w:val="both"/>
        <w:rPr>
          <w:rFonts w:ascii="Times New Roman" w:hAnsi="Times New Roman"/>
          <w:sz w:val="24"/>
          <w:szCs w:val="24"/>
        </w:rPr>
      </w:pPr>
      <w:r w:rsidRPr="000F1757">
        <w:rPr>
          <w:rFonts w:ascii="Times New Roman" w:hAnsi="Times New Roman"/>
          <w:sz w:val="24"/>
          <w:szCs w:val="24"/>
        </w:rPr>
        <w:t>Савка и Гришка (дв. ноты)</w:t>
      </w:r>
    </w:p>
    <w:p w:rsidR="008A3A73" w:rsidRPr="000F1757" w:rsidRDefault="008A3A73" w:rsidP="008A3A73">
      <w:pPr>
        <w:pStyle w:val="af5"/>
        <w:numPr>
          <w:ilvl w:val="0"/>
          <w:numId w:val="21"/>
        </w:numPr>
        <w:shd w:val="clear" w:color="auto" w:fill="auto"/>
        <w:tabs>
          <w:tab w:val="left" w:pos="1843"/>
        </w:tabs>
        <w:spacing w:after="0" w:line="240" w:lineRule="auto"/>
        <w:jc w:val="both"/>
        <w:rPr>
          <w:rFonts w:ascii="Times New Roman" w:hAnsi="Times New Roman"/>
          <w:sz w:val="24"/>
          <w:szCs w:val="24"/>
        </w:rPr>
      </w:pPr>
      <w:r w:rsidRPr="000F1757">
        <w:rPr>
          <w:rFonts w:ascii="Times New Roman" w:hAnsi="Times New Roman"/>
          <w:sz w:val="24"/>
          <w:szCs w:val="24"/>
        </w:rPr>
        <w:t>Кабалевский Д. Про Петю</w:t>
      </w:r>
    </w:p>
    <w:p w:rsidR="008A3A73" w:rsidRPr="000F1757" w:rsidRDefault="008A3A73" w:rsidP="008A3A73">
      <w:pPr>
        <w:pStyle w:val="af5"/>
        <w:numPr>
          <w:ilvl w:val="0"/>
          <w:numId w:val="21"/>
        </w:numPr>
        <w:shd w:val="clear" w:color="auto" w:fill="auto"/>
        <w:tabs>
          <w:tab w:val="left" w:pos="1843"/>
        </w:tabs>
        <w:spacing w:after="0" w:line="240" w:lineRule="auto"/>
        <w:jc w:val="both"/>
        <w:rPr>
          <w:rFonts w:ascii="Times New Roman" w:hAnsi="Times New Roman"/>
          <w:sz w:val="24"/>
          <w:szCs w:val="24"/>
        </w:rPr>
      </w:pPr>
      <w:r w:rsidRPr="000F1757">
        <w:rPr>
          <w:rFonts w:ascii="Times New Roman" w:hAnsi="Times New Roman"/>
          <w:sz w:val="24"/>
          <w:szCs w:val="24"/>
        </w:rPr>
        <w:t>Кабалевский Д. Маленькая полька</w:t>
      </w:r>
    </w:p>
    <w:p w:rsidR="008A3A73" w:rsidRPr="000F1757" w:rsidRDefault="008A3A73" w:rsidP="008A3A73">
      <w:pPr>
        <w:pStyle w:val="af5"/>
        <w:numPr>
          <w:ilvl w:val="0"/>
          <w:numId w:val="21"/>
        </w:numPr>
        <w:shd w:val="clear" w:color="auto" w:fill="auto"/>
        <w:tabs>
          <w:tab w:val="left" w:pos="1843"/>
        </w:tabs>
        <w:spacing w:after="0" w:line="240" w:lineRule="auto"/>
        <w:jc w:val="both"/>
        <w:rPr>
          <w:rFonts w:ascii="Times New Roman" w:hAnsi="Times New Roman"/>
          <w:sz w:val="24"/>
          <w:szCs w:val="24"/>
        </w:rPr>
      </w:pPr>
      <w:r w:rsidRPr="000F1757">
        <w:rPr>
          <w:rFonts w:ascii="Times New Roman" w:hAnsi="Times New Roman"/>
          <w:sz w:val="24"/>
          <w:szCs w:val="24"/>
        </w:rPr>
        <w:t>Комаровский А. Песенка</w:t>
      </w:r>
    </w:p>
    <w:p w:rsidR="008A3A73" w:rsidRPr="000F1757" w:rsidRDefault="008A3A73" w:rsidP="008A3A73">
      <w:pPr>
        <w:pStyle w:val="af5"/>
        <w:numPr>
          <w:ilvl w:val="3"/>
          <w:numId w:val="21"/>
        </w:numPr>
        <w:shd w:val="clear" w:color="auto" w:fill="auto"/>
        <w:tabs>
          <w:tab w:val="left" w:pos="2268"/>
        </w:tabs>
        <w:spacing w:after="0" w:line="240" w:lineRule="auto"/>
        <w:jc w:val="both"/>
        <w:rPr>
          <w:rFonts w:ascii="Times New Roman" w:hAnsi="Times New Roman"/>
          <w:sz w:val="24"/>
          <w:szCs w:val="24"/>
        </w:rPr>
      </w:pPr>
      <w:r w:rsidRPr="000F1757">
        <w:rPr>
          <w:rFonts w:ascii="Times New Roman" w:hAnsi="Times New Roman"/>
          <w:sz w:val="24"/>
          <w:szCs w:val="24"/>
        </w:rPr>
        <w:t>Кукушечка</w:t>
      </w:r>
    </w:p>
    <w:p w:rsidR="008A3A73" w:rsidRPr="000F1757" w:rsidRDefault="008A3A73" w:rsidP="008A3A73">
      <w:pPr>
        <w:pStyle w:val="af5"/>
        <w:numPr>
          <w:ilvl w:val="3"/>
          <w:numId w:val="21"/>
        </w:numPr>
        <w:shd w:val="clear" w:color="auto" w:fill="auto"/>
        <w:tabs>
          <w:tab w:val="left" w:pos="2268"/>
        </w:tabs>
        <w:spacing w:after="0" w:line="240" w:lineRule="auto"/>
        <w:jc w:val="both"/>
        <w:rPr>
          <w:rFonts w:ascii="Times New Roman" w:hAnsi="Times New Roman"/>
          <w:sz w:val="24"/>
          <w:szCs w:val="24"/>
        </w:rPr>
      </w:pPr>
      <w:r w:rsidRPr="000F1757">
        <w:rPr>
          <w:rFonts w:ascii="Times New Roman" w:hAnsi="Times New Roman"/>
          <w:sz w:val="24"/>
          <w:szCs w:val="24"/>
        </w:rPr>
        <w:t>Маленький вальс</w:t>
      </w:r>
    </w:p>
    <w:p w:rsidR="008A3A73" w:rsidRPr="000F1757" w:rsidRDefault="008A3A73" w:rsidP="008A3A73">
      <w:pPr>
        <w:pStyle w:val="af5"/>
        <w:numPr>
          <w:ilvl w:val="0"/>
          <w:numId w:val="21"/>
        </w:numPr>
        <w:shd w:val="clear" w:color="auto" w:fill="auto"/>
        <w:tabs>
          <w:tab w:val="left" w:pos="2268"/>
        </w:tabs>
        <w:spacing w:after="0" w:line="240" w:lineRule="auto"/>
        <w:jc w:val="both"/>
        <w:rPr>
          <w:rFonts w:ascii="Times New Roman" w:hAnsi="Times New Roman"/>
          <w:sz w:val="24"/>
          <w:szCs w:val="24"/>
        </w:rPr>
      </w:pPr>
      <w:r w:rsidRPr="000F1757">
        <w:rPr>
          <w:rFonts w:ascii="Times New Roman" w:hAnsi="Times New Roman"/>
          <w:sz w:val="24"/>
          <w:szCs w:val="24"/>
        </w:rPr>
        <w:t>Люлли Ж. Песенка</w:t>
      </w:r>
    </w:p>
    <w:p w:rsidR="008A3A73" w:rsidRPr="000F1757" w:rsidRDefault="008A3A73" w:rsidP="008A3A73">
      <w:pPr>
        <w:pStyle w:val="af5"/>
        <w:tabs>
          <w:tab w:val="left" w:pos="1560"/>
        </w:tabs>
        <w:spacing w:line="240" w:lineRule="auto"/>
        <w:ind w:left="1800"/>
        <w:jc w:val="both"/>
        <w:rPr>
          <w:rFonts w:ascii="Times New Roman" w:hAnsi="Times New Roman"/>
          <w:sz w:val="24"/>
          <w:szCs w:val="24"/>
        </w:rPr>
      </w:pPr>
      <w:r w:rsidRPr="000F1757">
        <w:rPr>
          <w:rFonts w:ascii="Times New Roman" w:hAnsi="Times New Roman"/>
          <w:sz w:val="24"/>
          <w:szCs w:val="24"/>
        </w:rPr>
        <w:t xml:space="preserve">   Жан и Пьеро</w:t>
      </w:r>
    </w:p>
    <w:p w:rsidR="008A3A73" w:rsidRPr="000F1757" w:rsidRDefault="008A3A73" w:rsidP="008A3A73">
      <w:pPr>
        <w:pStyle w:val="af5"/>
        <w:numPr>
          <w:ilvl w:val="0"/>
          <w:numId w:val="21"/>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Калинников В. Журавель</w:t>
      </w:r>
    </w:p>
    <w:p w:rsidR="008A3A73" w:rsidRPr="000F1757" w:rsidRDefault="008A3A73" w:rsidP="008A3A73">
      <w:pPr>
        <w:pStyle w:val="af5"/>
        <w:numPr>
          <w:ilvl w:val="3"/>
          <w:numId w:val="21"/>
        </w:numPr>
        <w:shd w:val="clear" w:color="auto" w:fill="auto"/>
        <w:tabs>
          <w:tab w:val="left" w:pos="2127"/>
        </w:tabs>
        <w:spacing w:after="0" w:line="240" w:lineRule="auto"/>
        <w:jc w:val="both"/>
        <w:rPr>
          <w:rFonts w:ascii="Times New Roman" w:hAnsi="Times New Roman"/>
          <w:sz w:val="24"/>
          <w:szCs w:val="24"/>
        </w:rPr>
      </w:pPr>
      <w:r w:rsidRPr="000F1757">
        <w:rPr>
          <w:rFonts w:ascii="Times New Roman" w:hAnsi="Times New Roman"/>
          <w:sz w:val="24"/>
          <w:szCs w:val="24"/>
        </w:rPr>
        <w:t>Тень-тень</w:t>
      </w:r>
    </w:p>
    <w:p w:rsidR="008A3A73" w:rsidRPr="000F1757" w:rsidRDefault="008A3A73" w:rsidP="008A3A73">
      <w:pPr>
        <w:pStyle w:val="af5"/>
        <w:numPr>
          <w:ilvl w:val="0"/>
          <w:numId w:val="21"/>
        </w:numPr>
        <w:shd w:val="clear" w:color="auto" w:fill="auto"/>
        <w:tabs>
          <w:tab w:val="left" w:pos="2127"/>
        </w:tabs>
        <w:spacing w:after="0" w:line="240" w:lineRule="auto"/>
        <w:jc w:val="both"/>
        <w:rPr>
          <w:rFonts w:ascii="Times New Roman" w:hAnsi="Times New Roman"/>
          <w:sz w:val="24"/>
          <w:szCs w:val="24"/>
        </w:rPr>
      </w:pPr>
      <w:r w:rsidRPr="000F1757">
        <w:rPr>
          <w:rFonts w:ascii="Times New Roman" w:hAnsi="Times New Roman"/>
          <w:sz w:val="24"/>
          <w:szCs w:val="24"/>
        </w:rPr>
        <w:t>Качурбина Л. Мишка с куклой</w:t>
      </w:r>
    </w:p>
    <w:p w:rsidR="008A3A73" w:rsidRPr="000F1757" w:rsidRDefault="008A3A73" w:rsidP="008A3A73">
      <w:pPr>
        <w:pStyle w:val="af5"/>
        <w:numPr>
          <w:ilvl w:val="0"/>
          <w:numId w:val="21"/>
        </w:numPr>
        <w:shd w:val="clear" w:color="auto" w:fill="auto"/>
        <w:tabs>
          <w:tab w:val="left" w:pos="2127"/>
        </w:tabs>
        <w:spacing w:after="0" w:line="240" w:lineRule="auto"/>
        <w:jc w:val="both"/>
        <w:rPr>
          <w:rFonts w:ascii="Times New Roman" w:hAnsi="Times New Roman"/>
          <w:sz w:val="24"/>
          <w:szCs w:val="24"/>
        </w:rPr>
      </w:pPr>
      <w:r w:rsidRPr="000F1757">
        <w:rPr>
          <w:rFonts w:ascii="Times New Roman" w:hAnsi="Times New Roman"/>
          <w:sz w:val="24"/>
          <w:szCs w:val="24"/>
        </w:rPr>
        <w:t>Кюи Ц. Забавная</w:t>
      </w:r>
    </w:p>
    <w:p w:rsidR="008A3A73" w:rsidRPr="000F1757" w:rsidRDefault="008A3A73" w:rsidP="008A3A73">
      <w:pPr>
        <w:pStyle w:val="af5"/>
        <w:numPr>
          <w:ilvl w:val="0"/>
          <w:numId w:val="21"/>
        </w:numPr>
        <w:shd w:val="clear" w:color="auto" w:fill="auto"/>
        <w:tabs>
          <w:tab w:val="left" w:pos="2127"/>
        </w:tabs>
        <w:spacing w:after="0" w:line="240" w:lineRule="auto"/>
        <w:jc w:val="both"/>
        <w:rPr>
          <w:rFonts w:ascii="Times New Roman" w:hAnsi="Times New Roman"/>
          <w:sz w:val="24"/>
          <w:szCs w:val="24"/>
        </w:rPr>
      </w:pPr>
      <w:r w:rsidRPr="000F1757">
        <w:rPr>
          <w:rFonts w:ascii="Times New Roman" w:hAnsi="Times New Roman"/>
          <w:sz w:val="24"/>
          <w:szCs w:val="24"/>
        </w:rPr>
        <w:t>Моцарт В. Майская песня</w:t>
      </w:r>
    </w:p>
    <w:p w:rsidR="008A3A73" w:rsidRPr="000F1757" w:rsidRDefault="008A3A73" w:rsidP="008A3A73">
      <w:pPr>
        <w:pStyle w:val="af5"/>
        <w:numPr>
          <w:ilvl w:val="2"/>
          <w:numId w:val="21"/>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 xml:space="preserve">Вальс </w:t>
      </w:r>
    </w:p>
    <w:p w:rsidR="008A3A73" w:rsidRPr="000F1757" w:rsidRDefault="008A3A73" w:rsidP="008A3A73">
      <w:pPr>
        <w:pStyle w:val="af5"/>
        <w:numPr>
          <w:ilvl w:val="0"/>
          <w:numId w:val="21"/>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Рейман В. Грустная песенка</w:t>
      </w:r>
    </w:p>
    <w:p w:rsidR="008A3A73" w:rsidRPr="000F1757" w:rsidRDefault="008A3A73" w:rsidP="008A3A73">
      <w:pPr>
        <w:pStyle w:val="af5"/>
        <w:numPr>
          <w:ilvl w:val="0"/>
          <w:numId w:val="21"/>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Ребиков В. Воробушек</w:t>
      </w:r>
    </w:p>
    <w:p w:rsidR="008A3A73" w:rsidRPr="000F1757" w:rsidRDefault="008A3A73" w:rsidP="008A3A73">
      <w:pPr>
        <w:pStyle w:val="af5"/>
        <w:numPr>
          <w:ilvl w:val="2"/>
          <w:numId w:val="21"/>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Аннушка</w:t>
      </w:r>
    </w:p>
    <w:p w:rsidR="008A3A73" w:rsidRPr="000F1757" w:rsidRDefault="008A3A73" w:rsidP="008A3A73">
      <w:pPr>
        <w:pStyle w:val="af5"/>
        <w:numPr>
          <w:ilvl w:val="0"/>
          <w:numId w:val="21"/>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Ревуцкий П. Я коза злющая</w:t>
      </w:r>
    </w:p>
    <w:p w:rsidR="008A3A73" w:rsidRPr="000F1757" w:rsidRDefault="008A3A73" w:rsidP="008A3A73">
      <w:pPr>
        <w:pStyle w:val="af5"/>
        <w:numPr>
          <w:ilvl w:val="0"/>
          <w:numId w:val="21"/>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Римский-Корсаков Н. Я на камушке сижу</w:t>
      </w:r>
    </w:p>
    <w:p w:rsidR="008A3A73" w:rsidRPr="000F1757" w:rsidRDefault="008A3A73" w:rsidP="008A3A73">
      <w:pPr>
        <w:pStyle w:val="af5"/>
        <w:numPr>
          <w:ilvl w:val="0"/>
          <w:numId w:val="21"/>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Римский-Корсаков Н. ладушки</w:t>
      </w:r>
    </w:p>
    <w:p w:rsidR="008A3A73" w:rsidRPr="000F1757" w:rsidRDefault="008A3A73" w:rsidP="008A3A73">
      <w:pPr>
        <w:pStyle w:val="af5"/>
        <w:numPr>
          <w:ilvl w:val="0"/>
          <w:numId w:val="21"/>
        </w:numPr>
        <w:shd w:val="clear" w:color="auto" w:fill="auto"/>
        <w:tabs>
          <w:tab w:val="left" w:pos="1560"/>
        </w:tabs>
        <w:spacing w:after="0" w:line="240" w:lineRule="auto"/>
        <w:jc w:val="both"/>
        <w:rPr>
          <w:rFonts w:ascii="Times New Roman" w:hAnsi="Times New Roman"/>
          <w:sz w:val="24"/>
          <w:szCs w:val="24"/>
        </w:rPr>
      </w:pPr>
      <w:r w:rsidRPr="000F1757">
        <w:rPr>
          <w:rFonts w:ascii="Times New Roman" w:hAnsi="Times New Roman"/>
          <w:sz w:val="24"/>
          <w:szCs w:val="24"/>
        </w:rPr>
        <w:t>Р.н.п. «Во поле береза стояла»</w:t>
      </w:r>
    </w:p>
    <w:p w:rsidR="008A3A73" w:rsidRPr="000F1757" w:rsidRDefault="008A3A73" w:rsidP="008A3A73">
      <w:pPr>
        <w:pStyle w:val="af5"/>
        <w:numPr>
          <w:ilvl w:val="1"/>
          <w:numId w:val="21"/>
        </w:numPr>
        <w:shd w:val="clear" w:color="auto" w:fill="auto"/>
        <w:tabs>
          <w:tab w:val="left" w:pos="851"/>
        </w:tabs>
        <w:spacing w:after="0" w:line="240" w:lineRule="auto"/>
        <w:jc w:val="both"/>
        <w:rPr>
          <w:rFonts w:ascii="Times New Roman" w:hAnsi="Times New Roman"/>
          <w:sz w:val="24"/>
          <w:szCs w:val="24"/>
        </w:rPr>
      </w:pPr>
      <w:r w:rsidRPr="000F1757">
        <w:rPr>
          <w:rFonts w:ascii="Times New Roman" w:hAnsi="Times New Roman"/>
          <w:sz w:val="24"/>
          <w:szCs w:val="24"/>
        </w:rPr>
        <w:t>«А я по лугу гуляла»</w:t>
      </w:r>
    </w:p>
    <w:p w:rsidR="008A3A73" w:rsidRPr="000F1757" w:rsidRDefault="008A3A73" w:rsidP="008A3A73">
      <w:pPr>
        <w:pStyle w:val="af5"/>
        <w:numPr>
          <w:ilvl w:val="1"/>
          <w:numId w:val="21"/>
        </w:numPr>
        <w:shd w:val="clear" w:color="auto" w:fill="auto"/>
        <w:tabs>
          <w:tab w:val="left" w:pos="851"/>
        </w:tabs>
        <w:spacing w:after="0" w:line="240" w:lineRule="auto"/>
        <w:jc w:val="both"/>
        <w:rPr>
          <w:rFonts w:ascii="Times New Roman" w:hAnsi="Times New Roman"/>
          <w:sz w:val="24"/>
          <w:szCs w:val="24"/>
        </w:rPr>
      </w:pPr>
      <w:r w:rsidRPr="000F1757">
        <w:rPr>
          <w:rFonts w:ascii="Times New Roman" w:hAnsi="Times New Roman"/>
          <w:sz w:val="24"/>
          <w:szCs w:val="24"/>
        </w:rPr>
        <w:t>«Я с комариком плясала»</w:t>
      </w:r>
    </w:p>
    <w:p w:rsidR="008A3A73" w:rsidRPr="000F1757" w:rsidRDefault="008A3A73" w:rsidP="008A3A73">
      <w:pPr>
        <w:pStyle w:val="af5"/>
        <w:numPr>
          <w:ilvl w:val="0"/>
          <w:numId w:val="21"/>
        </w:numPr>
        <w:shd w:val="clear" w:color="auto" w:fill="auto"/>
        <w:tabs>
          <w:tab w:val="left" w:pos="851"/>
        </w:tabs>
        <w:spacing w:after="0" w:line="240" w:lineRule="auto"/>
        <w:jc w:val="both"/>
        <w:rPr>
          <w:rFonts w:ascii="Times New Roman" w:hAnsi="Times New Roman"/>
          <w:sz w:val="24"/>
          <w:szCs w:val="24"/>
        </w:rPr>
      </w:pPr>
      <w:r w:rsidRPr="000F1757">
        <w:rPr>
          <w:rFonts w:ascii="Times New Roman" w:hAnsi="Times New Roman"/>
          <w:sz w:val="24"/>
          <w:szCs w:val="24"/>
        </w:rPr>
        <w:t>Старокадамский М. Воздушная песня</w:t>
      </w:r>
    </w:p>
    <w:p w:rsidR="008A3A73" w:rsidRPr="000F1757" w:rsidRDefault="008A3A73" w:rsidP="008A3A73">
      <w:pPr>
        <w:pStyle w:val="af5"/>
        <w:numPr>
          <w:ilvl w:val="0"/>
          <w:numId w:val="21"/>
        </w:numPr>
        <w:shd w:val="clear" w:color="auto" w:fill="auto"/>
        <w:tabs>
          <w:tab w:val="left" w:pos="851"/>
        </w:tabs>
        <w:spacing w:after="0" w:line="240" w:lineRule="auto"/>
        <w:jc w:val="both"/>
        <w:rPr>
          <w:rFonts w:ascii="Times New Roman" w:hAnsi="Times New Roman"/>
          <w:sz w:val="24"/>
          <w:szCs w:val="24"/>
        </w:rPr>
      </w:pPr>
      <w:r w:rsidRPr="000F1757">
        <w:rPr>
          <w:rFonts w:ascii="Times New Roman" w:hAnsi="Times New Roman"/>
          <w:sz w:val="24"/>
          <w:szCs w:val="24"/>
        </w:rPr>
        <w:t>Сароян С. Кукла спит</w:t>
      </w:r>
    </w:p>
    <w:p w:rsidR="008A3A73" w:rsidRPr="000F1757" w:rsidRDefault="008A3A73" w:rsidP="008A3A73">
      <w:pPr>
        <w:pStyle w:val="af5"/>
        <w:numPr>
          <w:ilvl w:val="0"/>
          <w:numId w:val="21"/>
        </w:numPr>
        <w:shd w:val="clear" w:color="auto" w:fill="auto"/>
        <w:tabs>
          <w:tab w:val="left" w:pos="851"/>
        </w:tabs>
        <w:spacing w:after="0" w:line="240" w:lineRule="auto"/>
        <w:jc w:val="both"/>
        <w:rPr>
          <w:rFonts w:ascii="Times New Roman" w:hAnsi="Times New Roman"/>
          <w:sz w:val="24"/>
          <w:szCs w:val="24"/>
        </w:rPr>
      </w:pPr>
      <w:r w:rsidRPr="000F1757">
        <w:rPr>
          <w:rFonts w:ascii="Times New Roman" w:hAnsi="Times New Roman"/>
          <w:sz w:val="24"/>
          <w:szCs w:val="24"/>
        </w:rPr>
        <w:t>Тиличеева Е. Цырковые собачки</w:t>
      </w:r>
    </w:p>
    <w:p w:rsidR="008A3A73" w:rsidRPr="000F1757" w:rsidRDefault="008A3A73" w:rsidP="008A3A73">
      <w:pPr>
        <w:pStyle w:val="af5"/>
        <w:numPr>
          <w:ilvl w:val="0"/>
          <w:numId w:val="21"/>
        </w:numPr>
        <w:shd w:val="clear" w:color="auto" w:fill="auto"/>
        <w:tabs>
          <w:tab w:val="left" w:pos="851"/>
        </w:tabs>
        <w:spacing w:after="0" w:line="240" w:lineRule="auto"/>
        <w:jc w:val="both"/>
        <w:rPr>
          <w:rFonts w:ascii="Times New Roman" w:hAnsi="Times New Roman"/>
          <w:sz w:val="24"/>
          <w:szCs w:val="24"/>
        </w:rPr>
      </w:pPr>
      <w:r w:rsidRPr="000F1757">
        <w:rPr>
          <w:rFonts w:ascii="Times New Roman" w:hAnsi="Times New Roman"/>
          <w:sz w:val="24"/>
          <w:szCs w:val="24"/>
        </w:rPr>
        <w:t>Укр. н.п. «Веселые гуси»</w:t>
      </w:r>
    </w:p>
    <w:p w:rsidR="008A3A73" w:rsidRPr="000F1757" w:rsidRDefault="008A3A73" w:rsidP="008A3A73">
      <w:pPr>
        <w:pStyle w:val="af5"/>
        <w:numPr>
          <w:ilvl w:val="2"/>
          <w:numId w:val="21"/>
        </w:numPr>
        <w:shd w:val="clear" w:color="auto" w:fill="auto"/>
        <w:tabs>
          <w:tab w:val="left" w:pos="1276"/>
        </w:tabs>
        <w:spacing w:after="0" w:line="240" w:lineRule="auto"/>
        <w:jc w:val="both"/>
        <w:rPr>
          <w:rFonts w:ascii="Times New Roman" w:hAnsi="Times New Roman"/>
          <w:sz w:val="24"/>
          <w:szCs w:val="24"/>
        </w:rPr>
      </w:pPr>
      <w:r w:rsidRPr="000F1757">
        <w:rPr>
          <w:rFonts w:ascii="Times New Roman" w:hAnsi="Times New Roman"/>
          <w:sz w:val="24"/>
          <w:szCs w:val="24"/>
        </w:rPr>
        <w:t>«Зайчик»</w:t>
      </w:r>
    </w:p>
    <w:p w:rsidR="008A3A73" w:rsidRPr="000F1757" w:rsidRDefault="008A3A73" w:rsidP="008A3A73">
      <w:pPr>
        <w:pStyle w:val="af5"/>
        <w:numPr>
          <w:ilvl w:val="0"/>
          <w:numId w:val="21"/>
        </w:numPr>
        <w:shd w:val="clear" w:color="auto" w:fill="auto"/>
        <w:tabs>
          <w:tab w:val="left" w:pos="1276"/>
        </w:tabs>
        <w:spacing w:after="0" w:line="240" w:lineRule="auto"/>
        <w:jc w:val="both"/>
        <w:rPr>
          <w:rFonts w:ascii="Times New Roman" w:hAnsi="Times New Roman"/>
          <w:sz w:val="24"/>
          <w:szCs w:val="24"/>
        </w:rPr>
      </w:pPr>
      <w:r w:rsidRPr="000F1757">
        <w:rPr>
          <w:rFonts w:ascii="Times New Roman" w:hAnsi="Times New Roman"/>
          <w:sz w:val="24"/>
          <w:szCs w:val="24"/>
        </w:rPr>
        <w:t>Шостакович Д. Колыбельная (Спи, мой хороший)</w:t>
      </w:r>
    </w:p>
    <w:p w:rsidR="008A3A73" w:rsidRPr="000F1757" w:rsidRDefault="008A3A73" w:rsidP="008A3A73">
      <w:pPr>
        <w:pStyle w:val="af5"/>
        <w:numPr>
          <w:ilvl w:val="0"/>
          <w:numId w:val="21"/>
        </w:numPr>
        <w:shd w:val="clear" w:color="auto" w:fill="auto"/>
        <w:tabs>
          <w:tab w:val="left" w:pos="1276"/>
        </w:tabs>
        <w:spacing w:after="0" w:line="240" w:lineRule="auto"/>
        <w:jc w:val="both"/>
        <w:rPr>
          <w:rFonts w:ascii="Times New Roman" w:hAnsi="Times New Roman"/>
          <w:sz w:val="24"/>
          <w:szCs w:val="24"/>
        </w:rPr>
      </w:pPr>
      <w:r w:rsidRPr="000F1757">
        <w:rPr>
          <w:rFonts w:ascii="Times New Roman" w:hAnsi="Times New Roman"/>
          <w:sz w:val="24"/>
          <w:szCs w:val="24"/>
        </w:rPr>
        <w:t>Швейц. нар. песня «Кукушечка»</w:t>
      </w:r>
    </w:p>
    <w:p w:rsidR="008A3A73" w:rsidRPr="000F1757" w:rsidRDefault="008A3A73" w:rsidP="008A3A73">
      <w:pPr>
        <w:pStyle w:val="af5"/>
        <w:numPr>
          <w:ilvl w:val="0"/>
          <w:numId w:val="21"/>
        </w:numPr>
        <w:shd w:val="clear" w:color="auto" w:fill="auto"/>
        <w:tabs>
          <w:tab w:val="left" w:pos="1276"/>
        </w:tabs>
        <w:spacing w:after="0" w:line="240" w:lineRule="auto"/>
        <w:jc w:val="both"/>
        <w:rPr>
          <w:rFonts w:ascii="Times New Roman" w:hAnsi="Times New Roman"/>
          <w:sz w:val="24"/>
          <w:szCs w:val="24"/>
        </w:rPr>
      </w:pPr>
      <w:r w:rsidRPr="000F1757">
        <w:rPr>
          <w:rFonts w:ascii="Times New Roman" w:hAnsi="Times New Roman"/>
          <w:sz w:val="24"/>
          <w:szCs w:val="24"/>
        </w:rPr>
        <w:t>Шальман С. Мамин праздник</w:t>
      </w:r>
    </w:p>
    <w:p w:rsidR="008A3A73" w:rsidRPr="000F1757" w:rsidRDefault="008A3A73" w:rsidP="008A3A73">
      <w:pPr>
        <w:pStyle w:val="af5"/>
        <w:numPr>
          <w:ilvl w:val="0"/>
          <w:numId w:val="21"/>
        </w:numPr>
        <w:shd w:val="clear" w:color="auto" w:fill="auto"/>
        <w:tabs>
          <w:tab w:val="left" w:pos="1276"/>
        </w:tabs>
        <w:spacing w:after="0" w:line="240" w:lineRule="auto"/>
        <w:jc w:val="both"/>
        <w:rPr>
          <w:rFonts w:ascii="Times New Roman" w:hAnsi="Times New Roman"/>
          <w:sz w:val="24"/>
          <w:szCs w:val="24"/>
        </w:rPr>
      </w:pPr>
      <w:r w:rsidRPr="000F1757">
        <w:rPr>
          <w:rFonts w:ascii="Times New Roman" w:hAnsi="Times New Roman"/>
          <w:sz w:val="24"/>
          <w:szCs w:val="24"/>
        </w:rPr>
        <w:t>Шальман С. Куманечек, побывай у меня</w:t>
      </w:r>
    </w:p>
    <w:p w:rsidR="008A3A73" w:rsidRPr="000F1757" w:rsidRDefault="008A3A73" w:rsidP="008A3A73">
      <w:pPr>
        <w:pStyle w:val="af5"/>
        <w:numPr>
          <w:ilvl w:val="0"/>
          <w:numId w:val="21"/>
        </w:numPr>
        <w:shd w:val="clear" w:color="auto" w:fill="auto"/>
        <w:tabs>
          <w:tab w:val="left" w:pos="1276"/>
        </w:tabs>
        <w:spacing w:after="0" w:line="240" w:lineRule="auto"/>
        <w:jc w:val="both"/>
        <w:rPr>
          <w:rFonts w:ascii="Times New Roman" w:hAnsi="Times New Roman"/>
          <w:sz w:val="24"/>
          <w:szCs w:val="24"/>
        </w:rPr>
      </w:pPr>
      <w:r w:rsidRPr="000F1757">
        <w:rPr>
          <w:rFonts w:ascii="Times New Roman" w:hAnsi="Times New Roman"/>
          <w:sz w:val="24"/>
          <w:szCs w:val="24"/>
        </w:rPr>
        <w:t>Шаинский В. кузнечик</w:t>
      </w:r>
    </w:p>
    <w:p w:rsidR="008A3A73" w:rsidRPr="000F1757" w:rsidRDefault="008A3A73" w:rsidP="008A3A73">
      <w:pPr>
        <w:pStyle w:val="af5"/>
        <w:tabs>
          <w:tab w:val="left" w:pos="1276"/>
        </w:tabs>
        <w:spacing w:line="240" w:lineRule="auto"/>
        <w:rPr>
          <w:rFonts w:ascii="Times New Roman" w:hAnsi="Times New Roman"/>
          <w:sz w:val="24"/>
          <w:szCs w:val="24"/>
        </w:rPr>
      </w:pPr>
    </w:p>
    <w:p w:rsidR="008A3A73" w:rsidRPr="000F1757" w:rsidRDefault="008A3A73" w:rsidP="008A3A73">
      <w:pPr>
        <w:pStyle w:val="af5"/>
        <w:tabs>
          <w:tab w:val="left" w:pos="1276"/>
        </w:tabs>
        <w:spacing w:line="240" w:lineRule="auto"/>
        <w:jc w:val="both"/>
        <w:rPr>
          <w:rFonts w:ascii="Times New Roman" w:hAnsi="Times New Roman"/>
          <w:b/>
          <w:i/>
          <w:sz w:val="24"/>
          <w:szCs w:val="24"/>
        </w:rPr>
      </w:pPr>
      <w:r>
        <w:rPr>
          <w:rFonts w:ascii="Times New Roman" w:hAnsi="Times New Roman"/>
          <w:b/>
          <w:i/>
          <w:noProof/>
          <w:sz w:val="24"/>
          <w:szCs w:val="24"/>
          <w:lang w:eastAsia="ru-RU"/>
        </w:rPr>
        <w:pict>
          <v:shape id="_x0000_s1030" type="#_x0000_t88" style="position:absolute;left:0;text-align:left;margin-left:235.2pt;margin-top:33.2pt;width:8.25pt;height:36.75pt;z-index:251664384"/>
        </w:pict>
      </w:r>
      <w:r w:rsidRPr="000F1757">
        <w:rPr>
          <w:rFonts w:ascii="Times New Roman" w:hAnsi="Times New Roman"/>
          <w:b/>
          <w:i/>
          <w:sz w:val="24"/>
          <w:szCs w:val="24"/>
        </w:rPr>
        <w:t>Примерные программы академических концертов за первое полугодие</w:t>
      </w:r>
    </w:p>
    <w:p w:rsidR="008A3A73" w:rsidRPr="000F1757" w:rsidRDefault="008A3A73" w:rsidP="008A3A73">
      <w:pPr>
        <w:pStyle w:val="af5"/>
        <w:numPr>
          <w:ilvl w:val="0"/>
          <w:numId w:val="16"/>
        </w:numPr>
        <w:shd w:val="clear" w:color="auto" w:fill="auto"/>
        <w:tabs>
          <w:tab w:val="left" w:pos="1276"/>
        </w:tabs>
        <w:spacing w:after="0" w:line="240" w:lineRule="auto"/>
        <w:jc w:val="both"/>
        <w:rPr>
          <w:rFonts w:ascii="Times New Roman" w:hAnsi="Times New Roman"/>
          <w:sz w:val="24"/>
          <w:szCs w:val="24"/>
        </w:rPr>
      </w:pPr>
      <w:r w:rsidRPr="000F1757">
        <w:rPr>
          <w:rFonts w:ascii="Times New Roman" w:hAnsi="Times New Roman"/>
          <w:sz w:val="24"/>
          <w:szCs w:val="24"/>
        </w:rPr>
        <w:t>Люлли Ж. Жан и Пьеро</w:t>
      </w:r>
    </w:p>
    <w:p w:rsidR="008A3A73" w:rsidRPr="000F1757" w:rsidRDefault="008A3A73" w:rsidP="008A3A73">
      <w:pPr>
        <w:pStyle w:val="af5"/>
        <w:numPr>
          <w:ilvl w:val="0"/>
          <w:numId w:val="16"/>
        </w:numPr>
        <w:shd w:val="clear" w:color="auto" w:fill="auto"/>
        <w:tabs>
          <w:tab w:val="left" w:pos="1276"/>
        </w:tabs>
        <w:spacing w:after="0" w:line="240" w:lineRule="auto"/>
        <w:jc w:val="both"/>
        <w:rPr>
          <w:rFonts w:ascii="Times New Roman" w:hAnsi="Times New Roman"/>
          <w:sz w:val="24"/>
          <w:szCs w:val="24"/>
        </w:rPr>
      </w:pPr>
      <w:r w:rsidRPr="000F1757">
        <w:rPr>
          <w:rFonts w:ascii="Times New Roman" w:hAnsi="Times New Roman"/>
          <w:sz w:val="24"/>
          <w:szCs w:val="24"/>
        </w:rPr>
        <w:t>Р.н.п. «Во поле береза стояла»        1 вариант</w:t>
      </w:r>
    </w:p>
    <w:p w:rsidR="008A3A73" w:rsidRPr="000F1757" w:rsidRDefault="008A3A73" w:rsidP="008A3A73">
      <w:pPr>
        <w:pStyle w:val="af5"/>
        <w:tabs>
          <w:tab w:val="left" w:pos="1276"/>
        </w:tabs>
        <w:spacing w:line="240" w:lineRule="auto"/>
        <w:ind w:left="720"/>
        <w:jc w:val="both"/>
        <w:rPr>
          <w:rFonts w:ascii="Times New Roman" w:hAnsi="Times New Roman"/>
          <w:sz w:val="24"/>
          <w:szCs w:val="24"/>
        </w:rPr>
      </w:pPr>
      <w:r>
        <w:rPr>
          <w:rFonts w:ascii="Times New Roman" w:hAnsi="Times New Roman"/>
          <w:noProof/>
          <w:sz w:val="24"/>
          <w:szCs w:val="24"/>
          <w:lang w:eastAsia="ru-RU"/>
        </w:rPr>
        <w:pict>
          <v:shape id="_x0000_s1031" type="#_x0000_t88" style="position:absolute;left:0;text-align:left;margin-left:207.45pt;margin-top:12.95pt;width:8.25pt;height:36.75pt;z-index:251665408"/>
        </w:pict>
      </w:r>
    </w:p>
    <w:p w:rsidR="008A3A73" w:rsidRPr="000F1757" w:rsidRDefault="008A3A73" w:rsidP="008A3A73">
      <w:pPr>
        <w:pStyle w:val="af5"/>
        <w:tabs>
          <w:tab w:val="left" w:pos="1276"/>
        </w:tabs>
        <w:spacing w:line="240" w:lineRule="auto"/>
        <w:ind w:left="360"/>
        <w:jc w:val="both"/>
        <w:rPr>
          <w:rFonts w:ascii="Times New Roman" w:hAnsi="Times New Roman"/>
          <w:sz w:val="24"/>
          <w:szCs w:val="24"/>
        </w:rPr>
      </w:pPr>
      <w:r w:rsidRPr="000F1757">
        <w:rPr>
          <w:rFonts w:ascii="Times New Roman" w:hAnsi="Times New Roman"/>
          <w:sz w:val="24"/>
          <w:szCs w:val="24"/>
        </w:rPr>
        <w:t xml:space="preserve">1. Бетховен Л. Сурок                            </w:t>
      </w:r>
    </w:p>
    <w:p w:rsidR="008A3A73" w:rsidRPr="000F1757" w:rsidRDefault="008A3A73" w:rsidP="008A3A73">
      <w:pPr>
        <w:pStyle w:val="af5"/>
        <w:tabs>
          <w:tab w:val="left" w:pos="1276"/>
        </w:tabs>
        <w:spacing w:line="240" w:lineRule="auto"/>
        <w:ind w:left="360"/>
        <w:jc w:val="both"/>
        <w:rPr>
          <w:rFonts w:ascii="Times New Roman" w:hAnsi="Times New Roman"/>
          <w:sz w:val="24"/>
          <w:szCs w:val="24"/>
        </w:rPr>
      </w:pPr>
      <w:r w:rsidRPr="000F1757">
        <w:rPr>
          <w:rFonts w:ascii="Times New Roman" w:hAnsi="Times New Roman"/>
          <w:sz w:val="24"/>
          <w:szCs w:val="24"/>
        </w:rPr>
        <w:t>2. Укр.н.п. «Веселые гуси»            2 вариант</w:t>
      </w:r>
    </w:p>
    <w:p w:rsidR="008A3A73" w:rsidRPr="000F1757" w:rsidRDefault="008A3A73" w:rsidP="008A3A73">
      <w:pPr>
        <w:pStyle w:val="af5"/>
        <w:tabs>
          <w:tab w:val="left" w:pos="1276"/>
        </w:tabs>
        <w:spacing w:line="240" w:lineRule="auto"/>
        <w:rPr>
          <w:rFonts w:ascii="Times New Roman" w:hAnsi="Times New Roman"/>
          <w:b/>
          <w:i/>
          <w:sz w:val="24"/>
          <w:szCs w:val="24"/>
        </w:rPr>
      </w:pPr>
    </w:p>
    <w:p w:rsidR="008A3A73" w:rsidRPr="000F1757" w:rsidRDefault="008A3A73" w:rsidP="008A3A73">
      <w:pPr>
        <w:pStyle w:val="af5"/>
        <w:tabs>
          <w:tab w:val="left" w:pos="1276"/>
        </w:tabs>
        <w:spacing w:line="240" w:lineRule="auto"/>
        <w:rPr>
          <w:rFonts w:ascii="Times New Roman" w:hAnsi="Times New Roman"/>
          <w:b/>
          <w:i/>
          <w:sz w:val="24"/>
          <w:szCs w:val="24"/>
        </w:rPr>
      </w:pPr>
      <w:r w:rsidRPr="000F1757">
        <w:rPr>
          <w:rFonts w:ascii="Times New Roman" w:hAnsi="Times New Roman"/>
          <w:b/>
          <w:i/>
          <w:sz w:val="24"/>
          <w:szCs w:val="24"/>
        </w:rPr>
        <w:t>Примерные программы переводных экзаменов</w:t>
      </w:r>
    </w:p>
    <w:p w:rsidR="008A3A73" w:rsidRPr="000F1757" w:rsidRDefault="008A3A73" w:rsidP="008A3A73">
      <w:pPr>
        <w:pStyle w:val="af5"/>
        <w:numPr>
          <w:ilvl w:val="0"/>
          <w:numId w:val="17"/>
        </w:numPr>
        <w:shd w:val="clear" w:color="auto" w:fill="auto"/>
        <w:tabs>
          <w:tab w:val="left" w:pos="1276"/>
        </w:tabs>
        <w:spacing w:after="0" w:line="240" w:lineRule="auto"/>
        <w:jc w:val="both"/>
        <w:rPr>
          <w:rFonts w:ascii="Times New Roman" w:hAnsi="Times New Roman"/>
          <w:sz w:val="24"/>
          <w:szCs w:val="24"/>
        </w:rPr>
      </w:pPr>
      <w:r>
        <w:rPr>
          <w:rFonts w:ascii="Times New Roman" w:hAnsi="Times New Roman"/>
          <w:noProof/>
          <w:sz w:val="24"/>
          <w:szCs w:val="24"/>
          <w:lang w:eastAsia="ru-RU"/>
        </w:rPr>
        <w:pict>
          <v:shape id="_x0000_s1032" type="#_x0000_t88" style="position:absolute;left:0;text-align:left;margin-left:263.7pt;margin-top:2.1pt;width:10.5pt;height:33.75pt;z-index:251666432"/>
        </w:pict>
      </w:r>
      <w:r w:rsidRPr="000F1757">
        <w:rPr>
          <w:rFonts w:ascii="Times New Roman" w:hAnsi="Times New Roman"/>
          <w:sz w:val="24"/>
          <w:szCs w:val="24"/>
        </w:rPr>
        <w:t>Качурбина Л. Мишка с куклой</w:t>
      </w:r>
    </w:p>
    <w:p w:rsidR="008A3A73" w:rsidRPr="000F1757" w:rsidRDefault="008A3A73" w:rsidP="008A3A73">
      <w:pPr>
        <w:pStyle w:val="af5"/>
        <w:numPr>
          <w:ilvl w:val="0"/>
          <w:numId w:val="17"/>
        </w:numPr>
        <w:shd w:val="clear" w:color="auto" w:fill="auto"/>
        <w:tabs>
          <w:tab w:val="left" w:pos="1276"/>
        </w:tabs>
        <w:spacing w:after="0" w:line="240" w:lineRule="auto"/>
        <w:jc w:val="both"/>
        <w:rPr>
          <w:rFonts w:ascii="Times New Roman" w:hAnsi="Times New Roman"/>
          <w:sz w:val="24"/>
          <w:szCs w:val="24"/>
        </w:rPr>
      </w:pPr>
      <w:r w:rsidRPr="000F1757">
        <w:rPr>
          <w:rFonts w:ascii="Times New Roman" w:hAnsi="Times New Roman"/>
          <w:sz w:val="24"/>
          <w:szCs w:val="24"/>
        </w:rPr>
        <w:t xml:space="preserve">Комаровский А. Маленький вальс            1 вариант     </w:t>
      </w:r>
    </w:p>
    <w:p w:rsidR="008A3A73" w:rsidRPr="000F1757" w:rsidRDefault="008A3A73" w:rsidP="008A3A73">
      <w:pPr>
        <w:pStyle w:val="af5"/>
        <w:tabs>
          <w:tab w:val="left" w:pos="1276"/>
        </w:tabs>
        <w:spacing w:line="240" w:lineRule="auto"/>
        <w:ind w:left="360"/>
        <w:jc w:val="both"/>
        <w:rPr>
          <w:rFonts w:ascii="Times New Roman" w:hAnsi="Times New Roman"/>
          <w:sz w:val="24"/>
          <w:szCs w:val="24"/>
        </w:rPr>
      </w:pPr>
      <w:r>
        <w:rPr>
          <w:rFonts w:ascii="Times New Roman" w:hAnsi="Times New Roman"/>
          <w:noProof/>
          <w:sz w:val="24"/>
          <w:szCs w:val="24"/>
          <w:lang w:eastAsia="ru-RU"/>
        </w:rPr>
        <w:pict>
          <v:shape id="_x0000_s1033" type="#_x0000_t88" style="position:absolute;left:0;text-align:left;margin-left:239.7pt;margin-top:15.65pt;width:10.5pt;height:33.75pt;z-index:251667456"/>
        </w:pict>
      </w:r>
    </w:p>
    <w:p w:rsidR="008A3A73" w:rsidRPr="000F1757" w:rsidRDefault="008A3A73" w:rsidP="008A3A73">
      <w:pPr>
        <w:pStyle w:val="af5"/>
        <w:tabs>
          <w:tab w:val="left" w:pos="1276"/>
        </w:tabs>
        <w:spacing w:line="240" w:lineRule="auto"/>
        <w:ind w:left="360"/>
        <w:jc w:val="both"/>
        <w:rPr>
          <w:rFonts w:ascii="Times New Roman" w:hAnsi="Times New Roman"/>
          <w:sz w:val="24"/>
          <w:szCs w:val="24"/>
        </w:rPr>
      </w:pPr>
      <w:r w:rsidRPr="000F1757">
        <w:rPr>
          <w:rFonts w:ascii="Times New Roman" w:hAnsi="Times New Roman"/>
          <w:sz w:val="24"/>
          <w:szCs w:val="24"/>
        </w:rPr>
        <w:t>1. Ребиков В. Аннушка</w:t>
      </w:r>
    </w:p>
    <w:p w:rsidR="008A3A73" w:rsidRPr="000F1757" w:rsidRDefault="008A3A73" w:rsidP="008A3A73">
      <w:pPr>
        <w:pStyle w:val="af5"/>
        <w:tabs>
          <w:tab w:val="left" w:pos="1276"/>
        </w:tabs>
        <w:spacing w:line="240" w:lineRule="auto"/>
        <w:ind w:left="360"/>
        <w:jc w:val="both"/>
        <w:rPr>
          <w:rFonts w:ascii="Times New Roman" w:hAnsi="Times New Roman"/>
          <w:sz w:val="24"/>
          <w:szCs w:val="24"/>
        </w:rPr>
      </w:pPr>
      <w:r w:rsidRPr="000F1757">
        <w:rPr>
          <w:rFonts w:ascii="Times New Roman" w:hAnsi="Times New Roman"/>
          <w:sz w:val="24"/>
          <w:szCs w:val="24"/>
        </w:rPr>
        <w:t>2. Дунаевский И. Колыбельная                2 вариант</w:t>
      </w:r>
    </w:p>
    <w:p w:rsidR="008A3A73" w:rsidRPr="000F1757" w:rsidRDefault="008A3A73" w:rsidP="008A3A73">
      <w:pPr>
        <w:pStyle w:val="af5"/>
        <w:tabs>
          <w:tab w:val="left" w:pos="1276"/>
        </w:tabs>
        <w:spacing w:line="240" w:lineRule="auto"/>
        <w:jc w:val="both"/>
        <w:rPr>
          <w:rFonts w:ascii="Times New Roman" w:hAnsi="Times New Roman"/>
          <w:sz w:val="24"/>
          <w:szCs w:val="24"/>
        </w:rPr>
      </w:pPr>
    </w:p>
    <w:p w:rsidR="008A3A73" w:rsidRPr="000F1757" w:rsidRDefault="008A3A73" w:rsidP="008A3A73">
      <w:pPr>
        <w:pStyle w:val="af5"/>
        <w:tabs>
          <w:tab w:val="left" w:pos="1276"/>
        </w:tabs>
        <w:spacing w:line="240" w:lineRule="auto"/>
        <w:jc w:val="center"/>
        <w:rPr>
          <w:rFonts w:ascii="Times New Roman" w:hAnsi="Times New Roman"/>
          <w:b/>
          <w:i/>
          <w:sz w:val="24"/>
          <w:szCs w:val="24"/>
          <w:u w:val="single"/>
        </w:rPr>
      </w:pPr>
      <w:r w:rsidRPr="000F1757">
        <w:rPr>
          <w:rFonts w:ascii="Times New Roman" w:hAnsi="Times New Roman"/>
          <w:b/>
          <w:i/>
          <w:sz w:val="24"/>
          <w:szCs w:val="24"/>
          <w:u w:val="single"/>
        </w:rPr>
        <w:t>Третий год обучения.</w:t>
      </w:r>
    </w:p>
    <w:p w:rsidR="008A3A73" w:rsidRPr="000F1757" w:rsidRDefault="008A3A73" w:rsidP="008A3A73">
      <w:pPr>
        <w:pStyle w:val="af5"/>
        <w:tabs>
          <w:tab w:val="left" w:pos="851"/>
        </w:tabs>
        <w:spacing w:line="240" w:lineRule="auto"/>
        <w:jc w:val="left"/>
        <w:rPr>
          <w:rFonts w:ascii="Times New Roman" w:hAnsi="Times New Roman"/>
          <w:sz w:val="24"/>
          <w:szCs w:val="24"/>
        </w:rPr>
      </w:pPr>
      <w:r w:rsidRPr="000F1757">
        <w:rPr>
          <w:rFonts w:ascii="Times New Roman" w:hAnsi="Times New Roman"/>
          <w:b/>
          <w:i/>
          <w:sz w:val="24"/>
          <w:szCs w:val="24"/>
        </w:rPr>
        <w:t xml:space="preserve">Годовые требования </w:t>
      </w:r>
    </w:p>
    <w:p w:rsidR="008A3A73" w:rsidRPr="000F1757" w:rsidRDefault="008A3A73" w:rsidP="008A3A73">
      <w:pPr>
        <w:pStyle w:val="af5"/>
        <w:numPr>
          <w:ilvl w:val="0"/>
          <w:numId w:val="12"/>
        </w:numPr>
        <w:shd w:val="clear" w:color="auto" w:fill="auto"/>
        <w:tabs>
          <w:tab w:val="left" w:pos="851"/>
        </w:tabs>
        <w:spacing w:after="0" w:line="240" w:lineRule="auto"/>
        <w:jc w:val="both"/>
        <w:rPr>
          <w:rFonts w:ascii="Times New Roman" w:hAnsi="Times New Roman"/>
          <w:sz w:val="24"/>
          <w:szCs w:val="24"/>
        </w:rPr>
      </w:pPr>
      <w:r w:rsidRPr="000F1757">
        <w:rPr>
          <w:rFonts w:ascii="Times New Roman" w:hAnsi="Times New Roman"/>
          <w:sz w:val="24"/>
          <w:szCs w:val="24"/>
        </w:rPr>
        <w:t xml:space="preserve">Дальнейшая работа над развитием музыкально-исполнительских навыков. </w:t>
      </w:r>
    </w:p>
    <w:p w:rsidR="008A3A73" w:rsidRPr="000F1757" w:rsidRDefault="008A3A73" w:rsidP="008A3A73">
      <w:pPr>
        <w:pStyle w:val="af5"/>
        <w:numPr>
          <w:ilvl w:val="0"/>
          <w:numId w:val="12"/>
        </w:numPr>
        <w:shd w:val="clear" w:color="auto" w:fill="auto"/>
        <w:tabs>
          <w:tab w:val="left" w:pos="851"/>
        </w:tabs>
        <w:spacing w:after="0" w:line="240" w:lineRule="auto"/>
        <w:jc w:val="both"/>
        <w:rPr>
          <w:rFonts w:ascii="Times New Roman" w:hAnsi="Times New Roman"/>
          <w:sz w:val="24"/>
          <w:szCs w:val="24"/>
        </w:rPr>
      </w:pPr>
      <w:r w:rsidRPr="000F1757">
        <w:rPr>
          <w:rFonts w:ascii="Times New Roman" w:hAnsi="Times New Roman"/>
          <w:sz w:val="24"/>
          <w:szCs w:val="24"/>
        </w:rPr>
        <w:t>Изучение штрихов: деташе, легато, мартле.</w:t>
      </w:r>
    </w:p>
    <w:p w:rsidR="008A3A73" w:rsidRPr="000F1757" w:rsidRDefault="008A3A73" w:rsidP="008A3A73">
      <w:pPr>
        <w:pStyle w:val="af5"/>
        <w:numPr>
          <w:ilvl w:val="0"/>
          <w:numId w:val="12"/>
        </w:numPr>
        <w:shd w:val="clear" w:color="auto" w:fill="auto"/>
        <w:tabs>
          <w:tab w:val="left" w:pos="851"/>
        </w:tabs>
        <w:spacing w:after="0" w:line="240" w:lineRule="auto"/>
        <w:jc w:val="both"/>
        <w:rPr>
          <w:rFonts w:ascii="Times New Roman" w:hAnsi="Times New Roman"/>
          <w:sz w:val="24"/>
          <w:szCs w:val="24"/>
        </w:rPr>
      </w:pPr>
      <w:r w:rsidRPr="000F1757">
        <w:rPr>
          <w:rFonts w:ascii="Times New Roman" w:hAnsi="Times New Roman"/>
          <w:sz w:val="24"/>
          <w:szCs w:val="24"/>
        </w:rPr>
        <w:t>Развитие техники левой руки и беглости пальцев.</w:t>
      </w:r>
    </w:p>
    <w:p w:rsidR="008A3A73" w:rsidRPr="000F1757" w:rsidRDefault="008A3A73" w:rsidP="008A3A73">
      <w:pPr>
        <w:pStyle w:val="af5"/>
        <w:numPr>
          <w:ilvl w:val="0"/>
          <w:numId w:val="12"/>
        </w:numPr>
        <w:shd w:val="clear" w:color="auto" w:fill="auto"/>
        <w:tabs>
          <w:tab w:val="left" w:pos="851"/>
        </w:tabs>
        <w:spacing w:after="0" w:line="240" w:lineRule="auto"/>
        <w:jc w:val="both"/>
        <w:rPr>
          <w:rFonts w:ascii="Times New Roman" w:hAnsi="Times New Roman"/>
          <w:sz w:val="24"/>
          <w:szCs w:val="24"/>
        </w:rPr>
      </w:pPr>
      <w:r w:rsidRPr="000F1757">
        <w:rPr>
          <w:rFonts w:ascii="Times New Roman" w:hAnsi="Times New Roman"/>
          <w:sz w:val="24"/>
          <w:szCs w:val="24"/>
        </w:rPr>
        <w:t xml:space="preserve"> Различные виды соединения позиций, трели, двойные ноты.</w:t>
      </w:r>
    </w:p>
    <w:p w:rsidR="008A3A73" w:rsidRPr="000F1757" w:rsidRDefault="008A3A73" w:rsidP="008A3A73">
      <w:pPr>
        <w:pStyle w:val="af5"/>
        <w:numPr>
          <w:ilvl w:val="0"/>
          <w:numId w:val="12"/>
        </w:numPr>
        <w:shd w:val="clear" w:color="auto" w:fill="auto"/>
        <w:tabs>
          <w:tab w:val="left" w:pos="851"/>
        </w:tabs>
        <w:spacing w:after="0" w:line="240" w:lineRule="auto"/>
        <w:jc w:val="both"/>
        <w:rPr>
          <w:rFonts w:ascii="Times New Roman" w:hAnsi="Times New Roman"/>
          <w:sz w:val="24"/>
          <w:szCs w:val="24"/>
        </w:rPr>
      </w:pPr>
      <w:r w:rsidRPr="000F1757">
        <w:rPr>
          <w:rFonts w:ascii="Times New Roman" w:hAnsi="Times New Roman"/>
          <w:sz w:val="24"/>
          <w:szCs w:val="24"/>
        </w:rPr>
        <w:t>Приобретение первых навыков игры в ансамблях совместно с педагогом и формирование навыков коллективного исполнения.</w:t>
      </w:r>
    </w:p>
    <w:p w:rsidR="008A3A73" w:rsidRPr="000F1757" w:rsidRDefault="008A3A73" w:rsidP="008A3A73">
      <w:pPr>
        <w:pStyle w:val="af5"/>
        <w:numPr>
          <w:ilvl w:val="0"/>
          <w:numId w:val="12"/>
        </w:numPr>
        <w:shd w:val="clear" w:color="auto" w:fill="auto"/>
        <w:tabs>
          <w:tab w:val="left" w:pos="851"/>
        </w:tabs>
        <w:spacing w:after="0" w:line="240" w:lineRule="auto"/>
        <w:jc w:val="both"/>
        <w:rPr>
          <w:rFonts w:ascii="Times New Roman" w:hAnsi="Times New Roman"/>
          <w:sz w:val="24"/>
          <w:szCs w:val="24"/>
        </w:rPr>
      </w:pPr>
      <w:r w:rsidRPr="000F1757">
        <w:rPr>
          <w:rFonts w:ascii="Times New Roman" w:hAnsi="Times New Roman"/>
          <w:sz w:val="24"/>
          <w:szCs w:val="24"/>
        </w:rPr>
        <w:t xml:space="preserve">Чтение нот с листа доступных ученику произведений. </w:t>
      </w:r>
    </w:p>
    <w:p w:rsidR="008A3A73" w:rsidRPr="000F1757" w:rsidRDefault="008A3A73" w:rsidP="008A3A73">
      <w:pPr>
        <w:pStyle w:val="af5"/>
        <w:numPr>
          <w:ilvl w:val="0"/>
          <w:numId w:val="12"/>
        </w:numPr>
        <w:shd w:val="clear" w:color="auto" w:fill="auto"/>
        <w:tabs>
          <w:tab w:val="left" w:pos="851"/>
        </w:tabs>
        <w:spacing w:after="0" w:line="240" w:lineRule="auto"/>
        <w:jc w:val="both"/>
        <w:rPr>
          <w:rFonts w:ascii="Times New Roman" w:hAnsi="Times New Roman"/>
          <w:sz w:val="24"/>
          <w:szCs w:val="24"/>
        </w:rPr>
      </w:pPr>
      <w:r w:rsidRPr="000F1757">
        <w:rPr>
          <w:rFonts w:ascii="Times New Roman" w:hAnsi="Times New Roman"/>
          <w:sz w:val="24"/>
          <w:szCs w:val="24"/>
        </w:rPr>
        <w:t xml:space="preserve">Подбор по слуху на инструменте. </w:t>
      </w:r>
    </w:p>
    <w:p w:rsidR="008A3A73" w:rsidRPr="000F1757" w:rsidRDefault="008A3A73" w:rsidP="008A3A73">
      <w:pPr>
        <w:pStyle w:val="af5"/>
        <w:numPr>
          <w:ilvl w:val="0"/>
          <w:numId w:val="12"/>
        </w:numPr>
        <w:shd w:val="clear" w:color="auto" w:fill="auto"/>
        <w:tabs>
          <w:tab w:val="left" w:pos="851"/>
        </w:tabs>
        <w:spacing w:after="0" w:line="240" w:lineRule="auto"/>
        <w:jc w:val="both"/>
        <w:rPr>
          <w:rFonts w:ascii="Times New Roman" w:hAnsi="Times New Roman"/>
          <w:sz w:val="24"/>
          <w:szCs w:val="24"/>
        </w:rPr>
      </w:pPr>
      <w:r w:rsidRPr="000F1757">
        <w:rPr>
          <w:rFonts w:ascii="Times New Roman" w:hAnsi="Times New Roman"/>
          <w:sz w:val="24"/>
          <w:szCs w:val="24"/>
        </w:rPr>
        <w:t>Подготовка программы выпускного экзамена.</w:t>
      </w:r>
    </w:p>
    <w:p w:rsidR="008A3A73" w:rsidRPr="000F1757" w:rsidRDefault="008A3A73" w:rsidP="008A3A73">
      <w:pPr>
        <w:pStyle w:val="af5"/>
        <w:tabs>
          <w:tab w:val="left" w:pos="851"/>
        </w:tabs>
        <w:spacing w:line="240" w:lineRule="auto"/>
        <w:rPr>
          <w:rFonts w:ascii="Times New Roman" w:hAnsi="Times New Roman"/>
          <w:sz w:val="24"/>
          <w:szCs w:val="24"/>
        </w:rPr>
      </w:pPr>
    </w:p>
    <w:p w:rsidR="008A3A73" w:rsidRPr="000F1757" w:rsidRDefault="008A3A73" w:rsidP="008A3A73">
      <w:pPr>
        <w:pStyle w:val="af5"/>
        <w:tabs>
          <w:tab w:val="left" w:pos="851"/>
        </w:tabs>
        <w:spacing w:line="240" w:lineRule="auto"/>
        <w:jc w:val="left"/>
        <w:rPr>
          <w:rFonts w:ascii="Times New Roman" w:hAnsi="Times New Roman"/>
          <w:b/>
          <w:i/>
          <w:sz w:val="24"/>
          <w:szCs w:val="24"/>
        </w:rPr>
      </w:pPr>
      <w:r w:rsidRPr="000F1757">
        <w:rPr>
          <w:rFonts w:ascii="Times New Roman" w:hAnsi="Times New Roman"/>
          <w:b/>
          <w:i/>
          <w:sz w:val="24"/>
          <w:szCs w:val="24"/>
        </w:rPr>
        <w:t>Примерный репертуарный список</w:t>
      </w:r>
    </w:p>
    <w:p w:rsidR="008A3A73" w:rsidRPr="000F1757" w:rsidRDefault="008A3A73" w:rsidP="008A3A73">
      <w:pPr>
        <w:pStyle w:val="af5"/>
        <w:tabs>
          <w:tab w:val="left" w:pos="851"/>
        </w:tabs>
        <w:spacing w:line="240" w:lineRule="auto"/>
        <w:rPr>
          <w:rFonts w:ascii="Times New Roman" w:hAnsi="Times New Roman"/>
          <w:sz w:val="24"/>
          <w:szCs w:val="24"/>
        </w:rPr>
      </w:pPr>
    </w:p>
    <w:p w:rsidR="008A3A73" w:rsidRPr="000F1757" w:rsidRDefault="008A3A73" w:rsidP="008A3A73">
      <w:pPr>
        <w:pStyle w:val="af5"/>
        <w:numPr>
          <w:ilvl w:val="0"/>
          <w:numId w:val="18"/>
        </w:numPr>
        <w:shd w:val="clear" w:color="auto" w:fill="auto"/>
        <w:tabs>
          <w:tab w:val="left" w:pos="1276"/>
        </w:tabs>
        <w:spacing w:after="0" w:line="240" w:lineRule="auto"/>
        <w:jc w:val="both"/>
        <w:rPr>
          <w:rFonts w:ascii="Times New Roman" w:hAnsi="Times New Roman"/>
          <w:sz w:val="24"/>
          <w:szCs w:val="24"/>
        </w:rPr>
      </w:pPr>
      <w:r w:rsidRPr="000F1757">
        <w:rPr>
          <w:rFonts w:ascii="Times New Roman" w:hAnsi="Times New Roman"/>
          <w:sz w:val="24"/>
          <w:szCs w:val="24"/>
        </w:rPr>
        <w:t>Бакланова Н. Начальные упражнения, этюды и пьесы в 24-х тональностях. – М., 1959.</w:t>
      </w:r>
    </w:p>
    <w:p w:rsidR="008A3A73" w:rsidRPr="000F1757" w:rsidRDefault="008A3A73" w:rsidP="008A3A73">
      <w:pPr>
        <w:pStyle w:val="af5"/>
        <w:numPr>
          <w:ilvl w:val="0"/>
          <w:numId w:val="18"/>
        </w:numPr>
        <w:shd w:val="clear" w:color="auto" w:fill="auto"/>
        <w:tabs>
          <w:tab w:val="left" w:pos="1276"/>
        </w:tabs>
        <w:spacing w:after="0" w:line="240" w:lineRule="auto"/>
        <w:jc w:val="both"/>
        <w:rPr>
          <w:rFonts w:ascii="Times New Roman" w:hAnsi="Times New Roman"/>
          <w:sz w:val="24"/>
          <w:szCs w:val="24"/>
        </w:rPr>
      </w:pPr>
      <w:r w:rsidRPr="000F1757">
        <w:rPr>
          <w:rFonts w:ascii="Times New Roman" w:hAnsi="Times New Roman"/>
          <w:sz w:val="24"/>
          <w:szCs w:val="24"/>
        </w:rPr>
        <w:t>Гарлицкий М. Шаг за шагом. – М. 1972.</w:t>
      </w:r>
    </w:p>
    <w:p w:rsidR="008A3A73" w:rsidRPr="000F1757" w:rsidRDefault="008A3A73" w:rsidP="008A3A73">
      <w:pPr>
        <w:pStyle w:val="af5"/>
        <w:numPr>
          <w:ilvl w:val="0"/>
          <w:numId w:val="18"/>
        </w:numPr>
        <w:shd w:val="clear" w:color="auto" w:fill="auto"/>
        <w:tabs>
          <w:tab w:val="left" w:pos="1276"/>
        </w:tabs>
        <w:spacing w:after="0" w:line="240" w:lineRule="auto"/>
        <w:jc w:val="both"/>
        <w:rPr>
          <w:rFonts w:ascii="Times New Roman" w:hAnsi="Times New Roman"/>
          <w:sz w:val="24"/>
          <w:szCs w:val="24"/>
        </w:rPr>
      </w:pPr>
      <w:r w:rsidRPr="000F1757">
        <w:rPr>
          <w:rFonts w:ascii="Times New Roman" w:hAnsi="Times New Roman"/>
          <w:sz w:val="24"/>
          <w:szCs w:val="24"/>
        </w:rPr>
        <w:t>Григорян А. Начальная школа игра на скрипке. – М., 1961.</w:t>
      </w:r>
    </w:p>
    <w:p w:rsidR="008A3A73" w:rsidRPr="000F1757" w:rsidRDefault="008A3A73" w:rsidP="008A3A73">
      <w:pPr>
        <w:pStyle w:val="af5"/>
        <w:numPr>
          <w:ilvl w:val="0"/>
          <w:numId w:val="18"/>
        </w:numPr>
        <w:shd w:val="clear" w:color="auto" w:fill="auto"/>
        <w:tabs>
          <w:tab w:val="left" w:pos="1276"/>
        </w:tabs>
        <w:spacing w:after="0" w:line="240" w:lineRule="auto"/>
        <w:jc w:val="both"/>
        <w:rPr>
          <w:rFonts w:ascii="Times New Roman" w:hAnsi="Times New Roman"/>
          <w:sz w:val="24"/>
          <w:szCs w:val="24"/>
        </w:rPr>
      </w:pPr>
      <w:r w:rsidRPr="000F1757">
        <w:rPr>
          <w:rFonts w:ascii="Times New Roman" w:hAnsi="Times New Roman"/>
          <w:sz w:val="24"/>
          <w:szCs w:val="24"/>
        </w:rPr>
        <w:t>Зельдис В., Пархоменко О. Школа игры на скрипке. – Киев, 1987.</w:t>
      </w:r>
    </w:p>
    <w:p w:rsidR="008A3A73" w:rsidRPr="000F1757" w:rsidRDefault="008A3A73" w:rsidP="008A3A73">
      <w:pPr>
        <w:pStyle w:val="af5"/>
        <w:numPr>
          <w:ilvl w:val="0"/>
          <w:numId w:val="18"/>
        </w:numPr>
        <w:shd w:val="clear" w:color="auto" w:fill="auto"/>
        <w:tabs>
          <w:tab w:val="left" w:pos="1276"/>
        </w:tabs>
        <w:spacing w:after="0" w:line="240" w:lineRule="auto"/>
        <w:jc w:val="both"/>
        <w:rPr>
          <w:rFonts w:ascii="Times New Roman" w:hAnsi="Times New Roman"/>
          <w:sz w:val="24"/>
          <w:szCs w:val="24"/>
        </w:rPr>
      </w:pPr>
      <w:r w:rsidRPr="000F1757">
        <w:rPr>
          <w:rFonts w:ascii="Times New Roman" w:hAnsi="Times New Roman"/>
          <w:sz w:val="24"/>
          <w:szCs w:val="24"/>
        </w:rPr>
        <w:t>Избранные этюды. Вып. 1, 2./ Сост. Гарлицкий, Родионов, Фортунатов. – М., 1974.</w:t>
      </w:r>
    </w:p>
    <w:p w:rsidR="008A3A73" w:rsidRPr="000F1757" w:rsidRDefault="008A3A73" w:rsidP="008A3A73">
      <w:pPr>
        <w:pStyle w:val="af5"/>
        <w:numPr>
          <w:ilvl w:val="0"/>
          <w:numId w:val="18"/>
        </w:numPr>
        <w:shd w:val="clear" w:color="auto" w:fill="auto"/>
        <w:tabs>
          <w:tab w:val="left" w:pos="1276"/>
        </w:tabs>
        <w:spacing w:after="0" w:line="240" w:lineRule="auto"/>
        <w:jc w:val="both"/>
        <w:rPr>
          <w:rFonts w:ascii="Times New Roman" w:hAnsi="Times New Roman"/>
          <w:sz w:val="24"/>
          <w:szCs w:val="24"/>
        </w:rPr>
      </w:pPr>
      <w:r w:rsidRPr="000F1757">
        <w:rPr>
          <w:rFonts w:ascii="Times New Roman" w:hAnsi="Times New Roman"/>
          <w:sz w:val="24"/>
          <w:szCs w:val="24"/>
        </w:rPr>
        <w:t>Родионов Ю. Начальные уроки игры на скрипке. – М., 1968.</w:t>
      </w:r>
    </w:p>
    <w:p w:rsidR="008A3A73" w:rsidRPr="000F1757" w:rsidRDefault="008A3A73" w:rsidP="008A3A73">
      <w:pPr>
        <w:pStyle w:val="af5"/>
        <w:numPr>
          <w:ilvl w:val="0"/>
          <w:numId w:val="18"/>
        </w:numPr>
        <w:shd w:val="clear" w:color="auto" w:fill="auto"/>
        <w:tabs>
          <w:tab w:val="left" w:pos="1276"/>
        </w:tabs>
        <w:spacing w:after="0" w:line="240" w:lineRule="auto"/>
        <w:jc w:val="both"/>
        <w:rPr>
          <w:rFonts w:ascii="Times New Roman" w:hAnsi="Times New Roman"/>
          <w:sz w:val="24"/>
          <w:szCs w:val="24"/>
        </w:rPr>
      </w:pPr>
      <w:r w:rsidRPr="000F1757">
        <w:rPr>
          <w:rFonts w:ascii="Times New Roman" w:hAnsi="Times New Roman"/>
          <w:sz w:val="24"/>
          <w:szCs w:val="24"/>
        </w:rPr>
        <w:t>Шальман С. Я буду скрипачем. – Л., 1984.</w:t>
      </w:r>
    </w:p>
    <w:p w:rsidR="008A3A73" w:rsidRPr="000F1757" w:rsidRDefault="008A3A73" w:rsidP="008A3A73">
      <w:pPr>
        <w:pStyle w:val="af5"/>
        <w:numPr>
          <w:ilvl w:val="0"/>
          <w:numId w:val="18"/>
        </w:numPr>
        <w:shd w:val="clear" w:color="auto" w:fill="auto"/>
        <w:tabs>
          <w:tab w:val="left" w:pos="1276"/>
        </w:tabs>
        <w:spacing w:after="0" w:line="240" w:lineRule="auto"/>
        <w:jc w:val="both"/>
        <w:rPr>
          <w:rFonts w:ascii="Times New Roman" w:hAnsi="Times New Roman"/>
          <w:sz w:val="24"/>
          <w:szCs w:val="24"/>
        </w:rPr>
      </w:pPr>
      <w:r w:rsidRPr="000F1757">
        <w:rPr>
          <w:rFonts w:ascii="Times New Roman" w:hAnsi="Times New Roman"/>
          <w:sz w:val="24"/>
          <w:szCs w:val="24"/>
        </w:rPr>
        <w:t>Юный скрипач. Вып. 1, 2./ Сост. Фортунатов.</w:t>
      </w:r>
    </w:p>
    <w:p w:rsidR="008A3A73" w:rsidRPr="000F1757" w:rsidRDefault="008A3A73" w:rsidP="008A3A73">
      <w:pPr>
        <w:pStyle w:val="af5"/>
        <w:numPr>
          <w:ilvl w:val="0"/>
          <w:numId w:val="18"/>
        </w:numPr>
        <w:shd w:val="clear" w:color="auto" w:fill="auto"/>
        <w:tabs>
          <w:tab w:val="left" w:pos="1276"/>
        </w:tabs>
        <w:spacing w:after="0" w:line="240" w:lineRule="auto"/>
        <w:jc w:val="both"/>
        <w:rPr>
          <w:rFonts w:ascii="Times New Roman" w:hAnsi="Times New Roman"/>
          <w:sz w:val="24"/>
          <w:szCs w:val="24"/>
        </w:rPr>
      </w:pPr>
      <w:r w:rsidRPr="000F1757">
        <w:rPr>
          <w:rFonts w:ascii="Times New Roman" w:hAnsi="Times New Roman"/>
          <w:sz w:val="24"/>
          <w:szCs w:val="24"/>
        </w:rPr>
        <w:t>Хрестоматия педагогического репертуара. 1-2 кл., 2-3 кл. Вып. 1, 2./</w:t>
      </w:r>
    </w:p>
    <w:p w:rsidR="008A3A73" w:rsidRPr="000F1757" w:rsidRDefault="008A3A73" w:rsidP="008A3A73">
      <w:pPr>
        <w:pStyle w:val="af5"/>
        <w:numPr>
          <w:ilvl w:val="0"/>
          <w:numId w:val="18"/>
        </w:numPr>
        <w:shd w:val="clear" w:color="auto" w:fill="auto"/>
        <w:tabs>
          <w:tab w:val="left" w:pos="1276"/>
        </w:tabs>
        <w:spacing w:after="0" w:line="240" w:lineRule="auto"/>
        <w:jc w:val="both"/>
        <w:rPr>
          <w:rFonts w:ascii="Times New Roman" w:hAnsi="Times New Roman"/>
          <w:sz w:val="24"/>
          <w:szCs w:val="24"/>
        </w:rPr>
      </w:pPr>
      <w:r w:rsidRPr="000F1757">
        <w:rPr>
          <w:rFonts w:ascii="Times New Roman" w:hAnsi="Times New Roman"/>
          <w:sz w:val="24"/>
          <w:szCs w:val="24"/>
        </w:rPr>
        <w:t>Сост. гарлицкий М., Фортунатов К.</w:t>
      </w:r>
    </w:p>
    <w:p w:rsidR="008A3A73" w:rsidRPr="000F1757" w:rsidRDefault="008A3A73" w:rsidP="008A3A73">
      <w:pPr>
        <w:pStyle w:val="af5"/>
        <w:numPr>
          <w:ilvl w:val="0"/>
          <w:numId w:val="18"/>
        </w:numPr>
        <w:shd w:val="clear" w:color="auto" w:fill="auto"/>
        <w:tabs>
          <w:tab w:val="left" w:pos="1276"/>
        </w:tabs>
        <w:spacing w:after="0" w:line="240" w:lineRule="auto"/>
        <w:jc w:val="both"/>
        <w:rPr>
          <w:rFonts w:ascii="Times New Roman" w:hAnsi="Times New Roman"/>
          <w:sz w:val="24"/>
          <w:szCs w:val="24"/>
        </w:rPr>
      </w:pPr>
      <w:r w:rsidRPr="000F1757">
        <w:rPr>
          <w:rFonts w:ascii="Times New Roman" w:hAnsi="Times New Roman"/>
          <w:sz w:val="24"/>
          <w:szCs w:val="24"/>
        </w:rPr>
        <w:t>Якубовская В. Начальный курс игры на скрипке. – Л., 1983.</w:t>
      </w:r>
    </w:p>
    <w:p w:rsidR="008A3A73" w:rsidRPr="000F1757" w:rsidRDefault="008A3A73" w:rsidP="008A3A73">
      <w:pPr>
        <w:pStyle w:val="af5"/>
        <w:tabs>
          <w:tab w:val="left" w:pos="1276"/>
        </w:tabs>
        <w:spacing w:line="240" w:lineRule="auto"/>
        <w:ind w:left="360"/>
        <w:jc w:val="both"/>
        <w:rPr>
          <w:rFonts w:ascii="Times New Roman" w:hAnsi="Times New Roman"/>
          <w:i/>
          <w:sz w:val="24"/>
          <w:szCs w:val="24"/>
        </w:rPr>
      </w:pPr>
    </w:p>
    <w:p w:rsidR="008A3A73" w:rsidRPr="000F1757" w:rsidRDefault="008A3A73" w:rsidP="008A3A73">
      <w:pPr>
        <w:pStyle w:val="af5"/>
        <w:tabs>
          <w:tab w:val="left" w:pos="1276"/>
        </w:tabs>
        <w:spacing w:line="240" w:lineRule="auto"/>
        <w:ind w:left="360"/>
        <w:jc w:val="both"/>
        <w:rPr>
          <w:rFonts w:ascii="Times New Roman" w:hAnsi="Times New Roman"/>
          <w:i/>
          <w:sz w:val="24"/>
          <w:szCs w:val="24"/>
        </w:rPr>
      </w:pPr>
      <w:r w:rsidRPr="000F1757">
        <w:rPr>
          <w:rFonts w:ascii="Times New Roman" w:hAnsi="Times New Roman"/>
          <w:i/>
          <w:sz w:val="24"/>
          <w:szCs w:val="24"/>
        </w:rPr>
        <w:t>Народные песни. Пьесы.</w:t>
      </w:r>
    </w:p>
    <w:p w:rsidR="008A3A73" w:rsidRPr="000F1757" w:rsidRDefault="008A3A73" w:rsidP="008A3A73">
      <w:pPr>
        <w:pStyle w:val="af5"/>
        <w:numPr>
          <w:ilvl w:val="0"/>
          <w:numId w:val="22"/>
        </w:numPr>
        <w:shd w:val="clear" w:color="auto" w:fill="auto"/>
        <w:tabs>
          <w:tab w:val="left" w:pos="1276"/>
        </w:tabs>
        <w:spacing w:after="0" w:line="240" w:lineRule="auto"/>
        <w:jc w:val="both"/>
        <w:rPr>
          <w:rFonts w:ascii="Times New Roman" w:hAnsi="Times New Roman"/>
          <w:sz w:val="24"/>
          <w:szCs w:val="24"/>
        </w:rPr>
      </w:pPr>
      <w:r w:rsidRPr="000F1757">
        <w:rPr>
          <w:rFonts w:ascii="Times New Roman" w:hAnsi="Times New Roman"/>
          <w:sz w:val="24"/>
          <w:szCs w:val="24"/>
        </w:rPr>
        <w:t>Боголовский Н. Грустный рассказ</w:t>
      </w:r>
    </w:p>
    <w:p w:rsidR="008A3A73" w:rsidRPr="000F1757" w:rsidRDefault="008A3A73" w:rsidP="008A3A73">
      <w:pPr>
        <w:pStyle w:val="af5"/>
        <w:numPr>
          <w:ilvl w:val="0"/>
          <w:numId w:val="22"/>
        </w:numPr>
        <w:shd w:val="clear" w:color="auto" w:fill="auto"/>
        <w:tabs>
          <w:tab w:val="left" w:pos="1276"/>
        </w:tabs>
        <w:spacing w:after="0" w:line="240" w:lineRule="auto"/>
        <w:jc w:val="both"/>
        <w:rPr>
          <w:rFonts w:ascii="Times New Roman" w:hAnsi="Times New Roman"/>
          <w:sz w:val="24"/>
          <w:szCs w:val="24"/>
        </w:rPr>
      </w:pPr>
      <w:r w:rsidRPr="000F1757">
        <w:rPr>
          <w:rFonts w:ascii="Times New Roman" w:hAnsi="Times New Roman"/>
          <w:sz w:val="24"/>
          <w:szCs w:val="24"/>
        </w:rPr>
        <w:t>Бах И.С. Фрагмент из крестьянской кантпты</w:t>
      </w:r>
    </w:p>
    <w:p w:rsidR="008A3A73" w:rsidRPr="000F1757" w:rsidRDefault="008A3A73" w:rsidP="008A3A73">
      <w:pPr>
        <w:pStyle w:val="af5"/>
        <w:numPr>
          <w:ilvl w:val="0"/>
          <w:numId w:val="22"/>
        </w:numPr>
        <w:shd w:val="clear" w:color="auto" w:fill="auto"/>
        <w:tabs>
          <w:tab w:val="left" w:pos="1276"/>
        </w:tabs>
        <w:spacing w:after="0" w:line="240" w:lineRule="auto"/>
        <w:jc w:val="both"/>
        <w:rPr>
          <w:rFonts w:ascii="Times New Roman" w:hAnsi="Times New Roman"/>
          <w:sz w:val="24"/>
          <w:szCs w:val="24"/>
        </w:rPr>
      </w:pPr>
      <w:r w:rsidRPr="000F1757">
        <w:rPr>
          <w:rFonts w:ascii="Times New Roman" w:hAnsi="Times New Roman"/>
          <w:sz w:val="24"/>
          <w:szCs w:val="24"/>
        </w:rPr>
        <w:t>Бакланова Н. Романс</w:t>
      </w:r>
    </w:p>
    <w:p w:rsidR="008A3A73" w:rsidRPr="000F1757" w:rsidRDefault="008A3A73" w:rsidP="008A3A73">
      <w:pPr>
        <w:pStyle w:val="af5"/>
        <w:numPr>
          <w:ilvl w:val="3"/>
          <w:numId w:val="22"/>
        </w:numPr>
        <w:shd w:val="clear" w:color="auto" w:fill="auto"/>
        <w:tabs>
          <w:tab w:val="left" w:pos="1843"/>
        </w:tabs>
        <w:spacing w:after="0" w:line="240" w:lineRule="auto"/>
        <w:jc w:val="both"/>
        <w:rPr>
          <w:rFonts w:ascii="Times New Roman" w:hAnsi="Times New Roman"/>
          <w:sz w:val="24"/>
          <w:szCs w:val="24"/>
        </w:rPr>
      </w:pPr>
      <w:r w:rsidRPr="000F1757">
        <w:rPr>
          <w:rFonts w:ascii="Times New Roman" w:hAnsi="Times New Roman"/>
          <w:sz w:val="24"/>
          <w:szCs w:val="24"/>
        </w:rPr>
        <w:t>Мазурка</w:t>
      </w:r>
    </w:p>
    <w:p w:rsidR="008A3A73" w:rsidRPr="000F1757" w:rsidRDefault="008A3A73" w:rsidP="008A3A73">
      <w:pPr>
        <w:pStyle w:val="af5"/>
        <w:numPr>
          <w:ilvl w:val="0"/>
          <w:numId w:val="22"/>
        </w:numPr>
        <w:shd w:val="clear" w:color="auto" w:fill="auto"/>
        <w:tabs>
          <w:tab w:val="left" w:pos="1843"/>
        </w:tabs>
        <w:spacing w:after="0" w:line="240" w:lineRule="auto"/>
        <w:jc w:val="both"/>
        <w:rPr>
          <w:rFonts w:ascii="Times New Roman" w:hAnsi="Times New Roman"/>
          <w:sz w:val="24"/>
          <w:szCs w:val="24"/>
        </w:rPr>
      </w:pPr>
      <w:r w:rsidRPr="000F1757">
        <w:rPr>
          <w:rFonts w:ascii="Times New Roman" w:hAnsi="Times New Roman"/>
          <w:sz w:val="24"/>
          <w:szCs w:val="24"/>
        </w:rPr>
        <w:t>Блантер М. Катюша</w:t>
      </w:r>
    </w:p>
    <w:p w:rsidR="008A3A73" w:rsidRPr="000F1757" w:rsidRDefault="008A3A73" w:rsidP="008A3A73">
      <w:pPr>
        <w:pStyle w:val="af5"/>
        <w:numPr>
          <w:ilvl w:val="0"/>
          <w:numId w:val="22"/>
        </w:numPr>
        <w:shd w:val="clear" w:color="auto" w:fill="auto"/>
        <w:tabs>
          <w:tab w:val="left" w:pos="1843"/>
        </w:tabs>
        <w:spacing w:after="0" w:line="240" w:lineRule="auto"/>
        <w:jc w:val="both"/>
        <w:rPr>
          <w:rFonts w:ascii="Times New Roman" w:hAnsi="Times New Roman"/>
          <w:sz w:val="24"/>
          <w:szCs w:val="24"/>
        </w:rPr>
      </w:pPr>
      <w:r w:rsidRPr="000F1757">
        <w:rPr>
          <w:rFonts w:ascii="Times New Roman" w:hAnsi="Times New Roman"/>
          <w:sz w:val="24"/>
          <w:szCs w:val="24"/>
        </w:rPr>
        <w:t>Бакланова Н. Песня</w:t>
      </w:r>
    </w:p>
    <w:p w:rsidR="008A3A73" w:rsidRPr="000F1757" w:rsidRDefault="008A3A73" w:rsidP="008A3A73">
      <w:pPr>
        <w:pStyle w:val="af5"/>
        <w:numPr>
          <w:ilvl w:val="0"/>
          <w:numId w:val="22"/>
        </w:numPr>
        <w:shd w:val="clear" w:color="auto" w:fill="auto"/>
        <w:tabs>
          <w:tab w:val="left" w:pos="1843"/>
        </w:tabs>
        <w:spacing w:after="0" w:line="240" w:lineRule="auto"/>
        <w:jc w:val="both"/>
        <w:rPr>
          <w:rFonts w:ascii="Times New Roman" w:hAnsi="Times New Roman"/>
          <w:sz w:val="24"/>
          <w:szCs w:val="24"/>
        </w:rPr>
      </w:pPr>
      <w:r w:rsidRPr="000F1757">
        <w:rPr>
          <w:rFonts w:ascii="Times New Roman" w:hAnsi="Times New Roman"/>
          <w:sz w:val="24"/>
          <w:szCs w:val="24"/>
        </w:rPr>
        <w:t>Вебер К. Хор охотников</w:t>
      </w:r>
    </w:p>
    <w:p w:rsidR="008A3A73" w:rsidRPr="000F1757" w:rsidRDefault="008A3A73" w:rsidP="008A3A73">
      <w:pPr>
        <w:pStyle w:val="af5"/>
        <w:numPr>
          <w:ilvl w:val="0"/>
          <w:numId w:val="22"/>
        </w:numPr>
        <w:shd w:val="clear" w:color="auto" w:fill="auto"/>
        <w:tabs>
          <w:tab w:val="left" w:pos="1843"/>
        </w:tabs>
        <w:spacing w:after="0" w:line="240" w:lineRule="auto"/>
        <w:jc w:val="both"/>
        <w:rPr>
          <w:rFonts w:ascii="Times New Roman" w:hAnsi="Times New Roman"/>
          <w:sz w:val="24"/>
          <w:szCs w:val="24"/>
        </w:rPr>
      </w:pPr>
      <w:r w:rsidRPr="000F1757">
        <w:rPr>
          <w:rFonts w:ascii="Times New Roman" w:hAnsi="Times New Roman"/>
          <w:sz w:val="24"/>
          <w:szCs w:val="24"/>
        </w:rPr>
        <w:t xml:space="preserve">Ган Н. Раздумье </w:t>
      </w:r>
    </w:p>
    <w:p w:rsidR="008A3A73" w:rsidRPr="000F1757" w:rsidRDefault="008A3A73" w:rsidP="008A3A73">
      <w:pPr>
        <w:pStyle w:val="af5"/>
        <w:numPr>
          <w:ilvl w:val="0"/>
          <w:numId w:val="22"/>
        </w:numPr>
        <w:shd w:val="clear" w:color="auto" w:fill="auto"/>
        <w:tabs>
          <w:tab w:val="left" w:pos="1843"/>
        </w:tabs>
        <w:spacing w:after="0" w:line="240" w:lineRule="auto"/>
        <w:jc w:val="both"/>
        <w:rPr>
          <w:rFonts w:ascii="Times New Roman" w:hAnsi="Times New Roman"/>
          <w:sz w:val="24"/>
          <w:szCs w:val="24"/>
        </w:rPr>
      </w:pPr>
      <w:r w:rsidRPr="000F1757">
        <w:rPr>
          <w:rFonts w:ascii="Times New Roman" w:hAnsi="Times New Roman"/>
          <w:sz w:val="24"/>
          <w:szCs w:val="24"/>
        </w:rPr>
        <w:t>Грерти А. Песенка (двойн. ноты)</w:t>
      </w:r>
    </w:p>
    <w:p w:rsidR="008A3A73" w:rsidRPr="000F1757" w:rsidRDefault="008A3A73" w:rsidP="008A3A73">
      <w:pPr>
        <w:pStyle w:val="af5"/>
        <w:numPr>
          <w:ilvl w:val="0"/>
          <w:numId w:val="22"/>
        </w:numPr>
        <w:shd w:val="clear" w:color="auto" w:fill="auto"/>
        <w:tabs>
          <w:tab w:val="left" w:pos="1843"/>
        </w:tabs>
        <w:spacing w:after="0" w:line="240" w:lineRule="auto"/>
        <w:jc w:val="both"/>
        <w:rPr>
          <w:rFonts w:ascii="Times New Roman" w:hAnsi="Times New Roman"/>
          <w:sz w:val="24"/>
          <w:szCs w:val="24"/>
        </w:rPr>
      </w:pPr>
      <w:r w:rsidRPr="000F1757">
        <w:rPr>
          <w:rFonts w:ascii="Times New Roman" w:hAnsi="Times New Roman"/>
          <w:sz w:val="24"/>
          <w:szCs w:val="24"/>
        </w:rPr>
        <w:t>Гендель Г. Ария из оратории</w:t>
      </w:r>
    </w:p>
    <w:p w:rsidR="008A3A73" w:rsidRPr="000F1757" w:rsidRDefault="008A3A73" w:rsidP="008A3A73">
      <w:pPr>
        <w:pStyle w:val="af5"/>
        <w:numPr>
          <w:ilvl w:val="0"/>
          <w:numId w:val="22"/>
        </w:numPr>
        <w:shd w:val="clear" w:color="auto" w:fill="auto"/>
        <w:tabs>
          <w:tab w:val="left" w:pos="1843"/>
        </w:tabs>
        <w:spacing w:after="0" w:line="240" w:lineRule="auto"/>
        <w:jc w:val="both"/>
        <w:rPr>
          <w:rFonts w:ascii="Times New Roman" w:hAnsi="Times New Roman"/>
          <w:sz w:val="24"/>
          <w:szCs w:val="24"/>
        </w:rPr>
      </w:pPr>
      <w:r w:rsidRPr="000F1757">
        <w:rPr>
          <w:rFonts w:ascii="Times New Roman" w:hAnsi="Times New Roman"/>
          <w:sz w:val="24"/>
          <w:szCs w:val="24"/>
        </w:rPr>
        <w:lastRenderedPageBreak/>
        <w:t>Дулов Г. Мелодия</w:t>
      </w:r>
    </w:p>
    <w:p w:rsidR="008A3A73" w:rsidRPr="000F1757" w:rsidRDefault="008A3A73" w:rsidP="008A3A73">
      <w:pPr>
        <w:pStyle w:val="af5"/>
        <w:numPr>
          <w:ilvl w:val="0"/>
          <w:numId w:val="22"/>
        </w:numPr>
        <w:shd w:val="clear" w:color="auto" w:fill="auto"/>
        <w:tabs>
          <w:tab w:val="left" w:pos="1843"/>
        </w:tabs>
        <w:spacing w:after="0" w:line="240" w:lineRule="auto"/>
        <w:jc w:val="both"/>
        <w:rPr>
          <w:rFonts w:ascii="Times New Roman" w:hAnsi="Times New Roman"/>
          <w:sz w:val="24"/>
          <w:szCs w:val="24"/>
        </w:rPr>
      </w:pPr>
      <w:r w:rsidRPr="000F1757">
        <w:rPr>
          <w:rFonts w:ascii="Times New Roman" w:hAnsi="Times New Roman"/>
          <w:sz w:val="24"/>
          <w:szCs w:val="24"/>
        </w:rPr>
        <w:t>Гарлицкий М. Колыбельная</w:t>
      </w:r>
    </w:p>
    <w:p w:rsidR="008A3A73" w:rsidRPr="000F1757" w:rsidRDefault="008A3A73" w:rsidP="008A3A73">
      <w:pPr>
        <w:pStyle w:val="af5"/>
        <w:numPr>
          <w:ilvl w:val="3"/>
          <w:numId w:val="22"/>
        </w:numPr>
        <w:shd w:val="clear" w:color="auto" w:fill="auto"/>
        <w:tabs>
          <w:tab w:val="left" w:pos="1985"/>
        </w:tabs>
        <w:spacing w:after="0" w:line="240" w:lineRule="auto"/>
        <w:jc w:val="both"/>
        <w:rPr>
          <w:rFonts w:ascii="Times New Roman" w:hAnsi="Times New Roman"/>
          <w:sz w:val="24"/>
          <w:szCs w:val="24"/>
        </w:rPr>
      </w:pPr>
      <w:r w:rsidRPr="000F1757">
        <w:rPr>
          <w:rFonts w:ascii="Times New Roman" w:hAnsi="Times New Roman"/>
          <w:sz w:val="24"/>
          <w:szCs w:val="24"/>
        </w:rPr>
        <w:t>Гавот</w:t>
      </w:r>
    </w:p>
    <w:p w:rsidR="008A3A73" w:rsidRPr="000F1757" w:rsidRDefault="008A3A73" w:rsidP="008A3A73">
      <w:pPr>
        <w:pStyle w:val="af5"/>
        <w:numPr>
          <w:ilvl w:val="0"/>
          <w:numId w:val="22"/>
        </w:numPr>
        <w:shd w:val="clear" w:color="auto" w:fill="auto"/>
        <w:tabs>
          <w:tab w:val="left" w:pos="1985"/>
        </w:tabs>
        <w:spacing w:after="0" w:line="240" w:lineRule="auto"/>
        <w:jc w:val="both"/>
        <w:rPr>
          <w:rFonts w:ascii="Times New Roman" w:hAnsi="Times New Roman"/>
          <w:sz w:val="24"/>
          <w:szCs w:val="24"/>
        </w:rPr>
      </w:pPr>
      <w:r w:rsidRPr="000F1757">
        <w:rPr>
          <w:rFonts w:ascii="Times New Roman" w:hAnsi="Times New Roman"/>
          <w:sz w:val="24"/>
          <w:szCs w:val="24"/>
        </w:rPr>
        <w:t>Кабалевский Д. Вприпрыжку</w:t>
      </w:r>
    </w:p>
    <w:p w:rsidR="008A3A73" w:rsidRPr="000F1757" w:rsidRDefault="008A3A73" w:rsidP="008A3A73">
      <w:pPr>
        <w:pStyle w:val="af5"/>
        <w:numPr>
          <w:ilvl w:val="0"/>
          <w:numId w:val="22"/>
        </w:numPr>
        <w:shd w:val="clear" w:color="auto" w:fill="auto"/>
        <w:tabs>
          <w:tab w:val="left" w:pos="1985"/>
        </w:tabs>
        <w:spacing w:after="0" w:line="240" w:lineRule="auto"/>
        <w:jc w:val="both"/>
        <w:rPr>
          <w:rFonts w:ascii="Times New Roman" w:hAnsi="Times New Roman"/>
          <w:sz w:val="24"/>
          <w:szCs w:val="24"/>
        </w:rPr>
      </w:pPr>
      <w:r w:rsidRPr="000F1757">
        <w:rPr>
          <w:rFonts w:ascii="Times New Roman" w:hAnsi="Times New Roman"/>
          <w:sz w:val="24"/>
          <w:szCs w:val="24"/>
        </w:rPr>
        <w:t>Калининов В. Киска</w:t>
      </w:r>
    </w:p>
    <w:p w:rsidR="008A3A73" w:rsidRPr="000F1757" w:rsidRDefault="008A3A73" w:rsidP="008A3A73">
      <w:pPr>
        <w:pStyle w:val="af5"/>
        <w:numPr>
          <w:ilvl w:val="0"/>
          <w:numId w:val="22"/>
        </w:numPr>
        <w:shd w:val="clear" w:color="auto" w:fill="auto"/>
        <w:tabs>
          <w:tab w:val="left" w:pos="1985"/>
        </w:tabs>
        <w:spacing w:after="0" w:line="240" w:lineRule="auto"/>
        <w:jc w:val="both"/>
        <w:rPr>
          <w:rFonts w:ascii="Times New Roman" w:hAnsi="Times New Roman"/>
          <w:sz w:val="24"/>
          <w:szCs w:val="24"/>
        </w:rPr>
      </w:pPr>
      <w:r w:rsidRPr="000F1757">
        <w:rPr>
          <w:rFonts w:ascii="Times New Roman" w:hAnsi="Times New Roman"/>
          <w:sz w:val="24"/>
          <w:szCs w:val="24"/>
        </w:rPr>
        <w:t>Моцарт В.А. Колыбельная</w:t>
      </w:r>
    </w:p>
    <w:p w:rsidR="008A3A73" w:rsidRPr="000F1757" w:rsidRDefault="008A3A73" w:rsidP="008A3A73">
      <w:pPr>
        <w:pStyle w:val="af5"/>
        <w:numPr>
          <w:ilvl w:val="0"/>
          <w:numId w:val="22"/>
        </w:numPr>
        <w:shd w:val="clear" w:color="auto" w:fill="auto"/>
        <w:tabs>
          <w:tab w:val="left" w:pos="1985"/>
        </w:tabs>
        <w:spacing w:after="0" w:line="240" w:lineRule="auto"/>
        <w:jc w:val="both"/>
        <w:rPr>
          <w:rFonts w:ascii="Times New Roman" w:hAnsi="Times New Roman"/>
          <w:sz w:val="24"/>
          <w:szCs w:val="24"/>
        </w:rPr>
      </w:pPr>
      <w:r w:rsidRPr="000F1757">
        <w:rPr>
          <w:rFonts w:ascii="Times New Roman" w:hAnsi="Times New Roman"/>
          <w:sz w:val="24"/>
          <w:szCs w:val="24"/>
        </w:rPr>
        <w:t>Мострас К. неаполитанская тарантелла</w:t>
      </w:r>
    </w:p>
    <w:p w:rsidR="008A3A73" w:rsidRPr="000F1757" w:rsidRDefault="008A3A73" w:rsidP="008A3A73">
      <w:pPr>
        <w:pStyle w:val="af5"/>
        <w:numPr>
          <w:ilvl w:val="0"/>
          <w:numId w:val="22"/>
        </w:numPr>
        <w:shd w:val="clear" w:color="auto" w:fill="auto"/>
        <w:tabs>
          <w:tab w:val="left" w:pos="1985"/>
        </w:tabs>
        <w:spacing w:after="0" w:line="240" w:lineRule="auto"/>
        <w:jc w:val="both"/>
        <w:rPr>
          <w:rFonts w:ascii="Times New Roman" w:hAnsi="Times New Roman"/>
          <w:sz w:val="24"/>
          <w:szCs w:val="24"/>
        </w:rPr>
      </w:pPr>
      <w:r w:rsidRPr="000F1757">
        <w:rPr>
          <w:rFonts w:ascii="Times New Roman" w:hAnsi="Times New Roman"/>
          <w:sz w:val="24"/>
          <w:szCs w:val="24"/>
        </w:rPr>
        <w:t>Р.н.п. Обр. Баклановой Н. «Сеяли девушки»</w:t>
      </w:r>
    </w:p>
    <w:p w:rsidR="008A3A73" w:rsidRPr="000F1757" w:rsidRDefault="008A3A73" w:rsidP="008A3A73">
      <w:pPr>
        <w:pStyle w:val="af5"/>
        <w:numPr>
          <w:ilvl w:val="0"/>
          <w:numId w:val="22"/>
        </w:numPr>
        <w:shd w:val="clear" w:color="auto" w:fill="auto"/>
        <w:tabs>
          <w:tab w:val="left" w:pos="3686"/>
        </w:tabs>
        <w:spacing w:after="0" w:line="240" w:lineRule="auto"/>
        <w:jc w:val="both"/>
        <w:rPr>
          <w:rFonts w:ascii="Times New Roman" w:hAnsi="Times New Roman"/>
          <w:sz w:val="24"/>
          <w:szCs w:val="24"/>
        </w:rPr>
      </w:pPr>
      <w:r w:rsidRPr="000F1757">
        <w:rPr>
          <w:rFonts w:ascii="Times New Roman" w:hAnsi="Times New Roman"/>
          <w:sz w:val="24"/>
          <w:szCs w:val="24"/>
        </w:rPr>
        <w:t>Р.н.п. Обр. Баклановой Н.    «Яровой хмель»</w:t>
      </w:r>
    </w:p>
    <w:p w:rsidR="008A3A73" w:rsidRPr="000F1757" w:rsidRDefault="008A3A73" w:rsidP="008A3A73">
      <w:pPr>
        <w:pStyle w:val="af5"/>
        <w:numPr>
          <w:ilvl w:val="6"/>
          <w:numId w:val="22"/>
        </w:numPr>
        <w:shd w:val="clear" w:color="auto" w:fill="auto"/>
        <w:tabs>
          <w:tab w:val="left" w:pos="3686"/>
        </w:tabs>
        <w:spacing w:after="0" w:line="240" w:lineRule="auto"/>
        <w:jc w:val="both"/>
        <w:rPr>
          <w:rFonts w:ascii="Times New Roman" w:hAnsi="Times New Roman"/>
          <w:sz w:val="24"/>
          <w:szCs w:val="24"/>
        </w:rPr>
      </w:pPr>
      <w:r w:rsidRPr="000F1757">
        <w:rPr>
          <w:rFonts w:ascii="Times New Roman" w:hAnsi="Times New Roman"/>
          <w:sz w:val="24"/>
          <w:szCs w:val="24"/>
        </w:rPr>
        <w:t>«Звонили звоны»</w:t>
      </w:r>
    </w:p>
    <w:p w:rsidR="008A3A73" w:rsidRPr="000F1757" w:rsidRDefault="008A3A73" w:rsidP="008A3A73">
      <w:pPr>
        <w:pStyle w:val="af5"/>
        <w:numPr>
          <w:ilvl w:val="6"/>
          <w:numId w:val="22"/>
        </w:numPr>
        <w:shd w:val="clear" w:color="auto" w:fill="auto"/>
        <w:tabs>
          <w:tab w:val="left" w:pos="3686"/>
        </w:tabs>
        <w:spacing w:after="0" w:line="240" w:lineRule="auto"/>
        <w:jc w:val="both"/>
        <w:rPr>
          <w:rFonts w:ascii="Times New Roman" w:hAnsi="Times New Roman"/>
          <w:sz w:val="24"/>
          <w:szCs w:val="24"/>
        </w:rPr>
      </w:pPr>
      <w:r w:rsidRPr="000F1757">
        <w:rPr>
          <w:rFonts w:ascii="Times New Roman" w:hAnsi="Times New Roman"/>
          <w:sz w:val="24"/>
          <w:szCs w:val="24"/>
        </w:rPr>
        <w:t>«Уж я пойду»</w:t>
      </w:r>
    </w:p>
    <w:p w:rsidR="008A3A73" w:rsidRPr="000F1757" w:rsidRDefault="008A3A73" w:rsidP="008A3A73">
      <w:pPr>
        <w:pStyle w:val="af5"/>
        <w:numPr>
          <w:ilvl w:val="6"/>
          <w:numId w:val="22"/>
        </w:numPr>
        <w:shd w:val="clear" w:color="auto" w:fill="auto"/>
        <w:tabs>
          <w:tab w:val="left" w:pos="3686"/>
        </w:tabs>
        <w:spacing w:after="0" w:line="240" w:lineRule="auto"/>
        <w:jc w:val="both"/>
        <w:rPr>
          <w:rFonts w:ascii="Times New Roman" w:hAnsi="Times New Roman"/>
          <w:sz w:val="24"/>
          <w:szCs w:val="24"/>
        </w:rPr>
      </w:pPr>
      <w:r w:rsidRPr="000F1757">
        <w:rPr>
          <w:rFonts w:ascii="Times New Roman" w:hAnsi="Times New Roman"/>
          <w:sz w:val="24"/>
          <w:szCs w:val="24"/>
        </w:rPr>
        <w:t>«Ходил барин»</w:t>
      </w:r>
    </w:p>
    <w:p w:rsidR="008A3A73" w:rsidRPr="000F1757" w:rsidRDefault="008A3A73" w:rsidP="008A3A73">
      <w:pPr>
        <w:pStyle w:val="af5"/>
        <w:numPr>
          <w:ilvl w:val="6"/>
          <w:numId w:val="22"/>
        </w:numPr>
        <w:shd w:val="clear" w:color="auto" w:fill="auto"/>
        <w:tabs>
          <w:tab w:val="left" w:pos="3686"/>
        </w:tabs>
        <w:spacing w:after="0" w:line="240" w:lineRule="auto"/>
        <w:jc w:val="both"/>
        <w:rPr>
          <w:rFonts w:ascii="Times New Roman" w:hAnsi="Times New Roman"/>
          <w:sz w:val="24"/>
          <w:szCs w:val="24"/>
        </w:rPr>
      </w:pPr>
      <w:r w:rsidRPr="000F1757">
        <w:rPr>
          <w:rFonts w:ascii="Times New Roman" w:hAnsi="Times New Roman"/>
          <w:sz w:val="24"/>
          <w:szCs w:val="24"/>
        </w:rPr>
        <w:t>«Отколь добрый молодец»</w:t>
      </w:r>
    </w:p>
    <w:p w:rsidR="008A3A73" w:rsidRPr="000F1757" w:rsidRDefault="008A3A73" w:rsidP="008A3A73">
      <w:pPr>
        <w:pStyle w:val="af5"/>
        <w:numPr>
          <w:ilvl w:val="0"/>
          <w:numId w:val="22"/>
        </w:numPr>
        <w:shd w:val="clear" w:color="auto" w:fill="auto"/>
        <w:tabs>
          <w:tab w:val="left" w:pos="3686"/>
        </w:tabs>
        <w:spacing w:after="0" w:line="240" w:lineRule="auto"/>
        <w:jc w:val="both"/>
        <w:rPr>
          <w:rFonts w:ascii="Times New Roman" w:hAnsi="Times New Roman"/>
          <w:sz w:val="24"/>
          <w:szCs w:val="24"/>
        </w:rPr>
      </w:pPr>
      <w:r w:rsidRPr="000F1757">
        <w:rPr>
          <w:rFonts w:ascii="Times New Roman" w:hAnsi="Times New Roman"/>
          <w:sz w:val="24"/>
          <w:szCs w:val="24"/>
        </w:rPr>
        <w:t>Ридинг О. Концерт си минор 1,П,1П ч. (фрагменты)</w:t>
      </w:r>
    </w:p>
    <w:p w:rsidR="008A3A73" w:rsidRPr="000F1757" w:rsidRDefault="008A3A73" w:rsidP="008A3A73">
      <w:pPr>
        <w:pStyle w:val="af5"/>
        <w:numPr>
          <w:ilvl w:val="0"/>
          <w:numId w:val="22"/>
        </w:numPr>
        <w:shd w:val="clear" w:color="auto" w:fill="auto"/>
        <w:tabs>
          <w:tab w:val="left" w:pos="3686"/>
        </w:tabs>
        <w:spacing w:after="0" w:line="240" w:lineRule="auto"/>
        <w:jc w:val="both"/>
        <w:rPr>
          <w:rFonts w:ascii="Times New Roman" w:hAnsi="Times New Roman"/>
          <w:sz w:val="24"/>
          <w:szCs w:val="24"/>
        </w:rPr>
      </w:pPr>
      <w:r w:rsidRPr="000F1757">
        <w:rPr>
          <w:rFonts w:ascii="Times New Roman" w:hAnsi="Times New Roman"/>
          <w:sz w:val="24"/>
          <w:szCs w:val="24"/>
        </w:rPr>
        <w:t>Р.н.п. «У ворот, ворот»</w:t>
      </w:r>
    </w:p>
    <w:p w:rsidR="008A3A73" w:rsidRPr="000F1757" w:rsidRDefault="008A3A73" w:rsidP="008A3A73">
      <w:pPr>
        <w:pStyle w:val="af5"/>
        <w:numPr>
          <w:ilvl w:val="1"/>
          <w:numId w:val="22"/>
        </w:numPr>
        <w:shd w:val="clear" w:color="auto" w:fill="auto"/>
        <w:tabs>
          <w:tab w:val="left" w:pos="851"/>
        </w:tabs>
        <w:spacing w:after="0" w:line="240" w:lineRule="auto"/>
        <w:jc w:val="both"/>
        <w:rPr>
          <w:rFonts w:ascii="Times New Roman" w:hAnsi="Times New Roman"/>
          <w:sz w:val="24"/>
          <w:szCs w:val="24"/>
        </w:rPr>
      </w:pPr>
      <w:r w:rsidRPr="000F1757">
        <w:rPr>
          <w:rFonts w:ascii="Times New Roman" w:hAnsi="Times New Roman"/>
          <w:sz w:val="24"/>
          <w:szCs w:val="24"/>
        </w:rPr>
        <w:t>«Баю-баю» (11 поз.)</w:t>
      </w:r>
    </w:p>
    <w:p w:rsidR="008A3A73" w:rsidRPr="000F1757" w:rsidRDefault="008A3A73" w:rsidP="008A3A73">
      <w:pPr>
        <w:pStyle w:val="af5"/>
        <w:numPr>
          <w:ilvl w:val="0"/>
          <w:numId w:val="22"/>
        </w:numPr>
        <w:shd w:val="clear" w:color="auto" w:fill="auto"/>
        <w:tabs>
          <w:tab w:val="left" w:pos="851"/>
        </w:tabs>
        <w:spacing w:after="0" w:line="240" w:lineRule="auto"/>
        <w:jc w:val="both"/>
        <w:rPr>
          <w:rFonts w:ascii="Times New Roman" w:hAnsi="Times New Roman"/>
          <w:sz w:val="24"/>
          <w:szCs w:val="24"/>
        </w:rPr>
      </w:pPr>
      <w:r w:rsidRPr="000F1757">
        <w:rPr>
          <w:rFonts w:ascii="Times New Roman" w:hAnsi="Times New Roman"/>
          <w:sz w:val="24"/>
          <w:szCs w:val="24"/>
        </w:rPr>
        <w:t>Слов. н.п. «Спи, моя милая» (3 поз.)</w:t>
      </w:r>
    </w:p>
    <w:p w:rsidR="008A3A73" w:rsidRPr="000F1757" w:rsidRDefault="008A3A73" w:rsidP="008A3A73">
      <w:pPr>
        <w:pStyle w:val="af5"/>
        <w:numPr>
          <w:ilvl w:val="0"/>
          <w:numId w:val="22"/>
        </w:numPr>
        <w:shd w:val="clear" w:color="auto" w:fill="auto"/>
        <w:tabs>
          <w:tab w:val="left" w:pos="851"/>
        </w:tabs>
        <w:spacing w:after="0" w:line="240" w:lineRule="auto"/>
        <w:jc w:val="both"/>
        <w:rPr>
          <w:rFonts w:ascii="Times New Roman" w:hAnsi="Times New Roman"/>
          <w:sz w:val="24"/>
          <w:szCs w:val="24"/>
        </w:rPr>
      </w:pPr>
      <w:r w:rsidRPr="000F1757">
        <w:rPr>
          <w:rFonts w:ascii="Times New Roman" w:hAnsi="Times New Roman"/>
          <w:sz w:val="24"/>
          <w:szCs w:val="24"/>
        </w:rPr>
        <w:t>Ребиков В. Зимой</w:t>
      </w:r>
    </w:p>
    <w:p w:rsidR="008A3A73" w:rsidRPr="000F1757" w:rsidRDefault="008A3A73" w:rsidP="008A3A73">
      <w:pPr>
        <w:pStyle w:val="af5"/>
        <w:numPr>
          <w:ilvl w:val="0"/>
          <w:numId w:val="22"/>
        </w:numPr>
        <w:shd w:val="clear" w:color="auto" w:fill="auto"/>
        <w:tabs>
          <w:tab w:val="left" w:pos="851"/>
        </w:tabs>
        <w:spacing w:after="0" w:line="240" w:lineRule="auto"/>
        <w:jc w:val="both"/>
        <w:rPr>
          <w:rFonts w:ascii="Times New Roman" w:hAnsi="Times New Roman"/>
          <w:sz w:val="24"/>
          <w:szCs w:val="24"/>
        </w:rPr>
      </w:pPr>
      <w:r w:rsidRPr="000F1757">
        <w:rPr>
          <w:rFonts w:ascii="Times New Roman" w:hAnsi="Times New Roman"/>
          <w:sz w:val="24"/>
          <w:szCs w:val="24"/>
        </w:rPr>
        <w:t>Шольц П. Непрерывное движение.</w:t>
      </w:r>
    </w:p>
    <w:p w:rsidR="008A3A73" w:rsidRPr="000F1757" w:rsidRDefault="008A3A73" w:rsidP="008A3A73">
      <w:pPr>
        <w:pStyle w:val="af5"/>
        <w:tabs>
          <w:tab w:val="left" w:pos="2127"/>
        </w:tabs>
        <w:spacing w:line="240" w:lineRule="auto"/>
        <w:jc w:val="both"/>
        <w:rPr>
          <w:rFonts w:ascii="Times New Roman" w:hAnsi="Times New Roman"/>
          <w:sz w:val="24"/>
          <w:szCs w:val="24"/>
        </w:rPr>
      </w:pPr>
    </w:p>
    <w:p w:rsidR="008A3A73" w:rsidRPr="000F1757" w:rsidRDefault="008A3A73" w:rsidP="008A3A73">
      <w:pPr>
        <w:pStyle w:val="af5"/>
        <w:tabs>
          <w:tab w:val="left" w:pos="2127"/>
        </w:tabs>
        <w:spacing w:line="240" w:lineRule="auto"/>
        <w:jc w:val="both"/>
        <w:rPr>
          <w:rFonts w:ascii="Times New Roman" w:hAnsi="Times New Roman"/>
          <w:sz w:val="24"/>
          <w:szCs w:val="24"/>
        </w:rPr>
      </w:pPr>
      <w:r w:rsidRPr="000F1757">
        <w:rPr>
          <w:rFonts w:ascii="Times New Roman" w:hAnsi="Times New Roman"/>
          <w:b/>
          <w:i/>
          <w:sz w:val="24"/>
          <w:szCs w:val="24"/>
        </w:rPr>
        <w:t>Ансамбли</w:t>
      </w:r>
    </w:p>
    <w:p w:rsidR="008A3A73" w:rsidRPr="000F1757" w:rsidRDefault="008A3A73" w:rsidP="008A3A73">
      <w:pPr>
        <w:pStyle w:val="af5"/>
        <w:numPr>
          <w:ilvl w:val="0"/>
          <w:numId w:val="10"/>
        </w:numPr>
        <w:shd w:val="clear" w:color="auto" w:fill="auto"/>
        <w:tabs>
          <w:tab w:val="left" w:pos="2127"/>
        </w:tabs>
        <w:spacing w:after="0" w:line="240" w:lineRule="auto"/>
        <w:jc w:val="both"/>
        <w:rPr>
          <w:rFonts w:ascii="Times New Roman" w:hAnsi="Times New Roman"/>
          <w:sz w:val="24"/>
          <w:szCs w:val="24"/>
        </w:rPr>
      </w:pPr>
      <w:r w:rsidRPr="000F1757">
        <w:rPr>
          <w:rFonts w:ascii="Times New Roman" w:hAnsi="Times New Roman"/>
          <w:sz w:val="24"/>
          <w:szCs w:val="24"/>
        </w:rPr>
        <w:t>Металлиди Ж. Детские скрипичные ансамбли. – Сов. ком., 1980.</w:t>
      </w:r>
    </w:p>
    <w:p w:rsidR="008A3A73" w:rsidRPr="000F1757" w:rsidRDefault="008A3A73" w:rsidP="008A3A73">
      <w:pPr>
        <w:pStyle w:val="af5"/>
        <w:numPr>
          <w:ilvl w:val="0"/>
          <w:numId w:val="10"/>
        </w:numPr>
        <w:shd w:val="clear" w:color="auto" w:fill="auto"/>
        <w:tabs>
          <w:tab w:val="left" w:pos="2127"/>
        </w:tabs>
        <w:spacing w:after="0" w:line="240" w:lineRule="auto"/>
        <w:jc w:val="both"/>
        <w:rPr>
          <w:rFonts w:ascii="Times New Roman" w:hAnsi="Times New Roman"/>
          <w:sz w:val="24"/>
          <w:szCs w:val="24"/>
        </w:rPr>
      </w:pPr>
      <w:r w:rsidRPr="000F1757">
        <w:rPr>
          <w:rFonts w:ascii="Times New Roman" w:hAnsi="Times New Roman"/>
          <w:sz w:val="24"/>
          <w:szCs w:val="24"/>
        </w:rPr>
        <w:t xml:space="preserve"> Захарьина Т. Легкие переложения для двух скрипок с фортепиано.- Л., 1960.</w:t>
      </w:r>
    </w:p>
    <w:p w:rsidR="008A3A73" w:rsidRPr="000F1757" w:rsidRDefault="008A3A73" w:rsidP="008A3A73">
      <w:pPr>
        <w:pStyle w:val="af5"/>
        <w:tabs>
          <w:tab w:val="left" w:pos="2127"/>
        </w:tabs>
        <w:spacing w:line="240" w:lineRule="auto"/>
        <w:jc w:val="both"/>
        <w:rPr>
          <w:rFonts w:ascii="Times New Roman" w:hAnsi="Times New Roman"/>
          <w:b/>
          <w:i/>
          <w:sz w:val="24"/>
          <w:szCs w:val="24"/>
        </w:rPr>
      </w:pPr>
    </w:p>
    <w:p w:rsidR="008A3A73" w:rsidRPr="000F1757" w:rsidRDefault="008A3A73" w:rsidP="008A3A73">
      <w:pPr>
        <w:pStyle w:val="af5"/>
        <w:tabs>
          <w:tab w:val="left" w:pos="2127"/>
        </w:tabs>
        <w:spacing w:line="240" w:lineRule="auto"/>
        <w:jc w:val="both"/>
        <w:rPr>
          <w:rFonts w:ascii="Times New Roman" w:hAnsi="Times New Roman"/>
          <w:b/>
          <w:i/>
          <w:sz w:val="24"/>
          <w:szCs w:val="24"/>
        </w:rPr>
      </w:pPr>
      <w:r w:rsidRPr="000F1757">
        <w:rPr>
          <w:rFonts w:ascii="Times New Roman" w:hAnsi="Times New Roman"/>
          <w:b/>
          <w:i/>
          <w:sz w:val="24"/>
          <w:szCs w:val="24"/>
        </w:rPr>
        <w:t>Примерная выпускная программа</w:t>
      </w:r>
    </w:p>
    <w:p w:rsidR="008A3A73" w:rsidRPr="000F1757" w:rsidRDefault="008A3A73" w:rsidP="008A3A73">
      <w:pPr>
        <w:pStyle w:val="af5"/>
        <w:tabs>
          <w:tab w:val="left" w:pos="2127"/>
        </w:tabs>
        <w:spacing w:line="240" w:lineRule="auto"/>
        <w:jc w:val="both"/>
        <w:rPr>
          <w:rFonts w:ascii="Times New Roman" w:hAnsi="Times New Roman"/>
          <w:b/>
          <w:i/>
          <w:sz w:val="24"/>
          <w:szCs w:val="24"/>
        </w:rPr>
      </w:pPr>
    </w:p>
    <w:p w:rsidR="008A3A73" w:rsidRPr="000F1757" w:rsidRDefault="008A3A73" w:rsidP="008A3A73">
      <w:pPr>
        <w:pStyle w:val="af5"/>
        <w:numPr>
          <w:ilvl w:val="0"/>
          <w:numId w:val="19"/>
        </w:numPr>
        <w:shd w:val="clear" w:color="auto" w:fill="auto"/>
        <w:tabs>
          <w:tab w:val="left" w:pos="2127"/>
        </w:tabs>
        <w:spacing w:after="0" w:line="240" w:lineRule="auto"/>
        <w:jc w:val="both"/>
        <w:rPr>
          <w:rFonts w:ascii="Times New Roman" w:hAnsi="Times New Roman"/>
          <w:sz w:val="24"/>
          <w:szCs w:val="24"/>
        </w:rPr>
      </w:pPr>
      <w:r>
        <w:rPr>
          <w:rFonts w:ascii="Times New Roman" w:hAnsi="Times New Roman"/>
          <w:noProof/>
          <w:sz w:val="24"/>
          <w:szCs w:val="24"/>
          <w:lang w:eastAsia="ru-RU"/>
        </w:rPr>
        <w:pict>
          <v:shape id="_x0000_s1034" type="#_x0000_t88" style="position:absolute;left:0;text-align:left;margin-left:315.45pt;margin-top:2.85pt;width:8.25pt;height:36.75pt;z-index:251668480"/>
        </w:pict>
      </w:r>
      <w:r w:rsidRPr="000F1757">
        <w:rPr>
          <w:rFonts w:ascii="Times New Roman" w:hAnsi="Times New Roman"/>
          <w:sz w:val="24"/>
          <w:szCs w:val="24"/>
        </w:rPr>
        <w:t>Бакланова Н. Романс</w:t>
      </w:r>
    </w:p>
    <w:p w:rsidR="008A3A73" w:rsidRPr="000F1757" w:rsidRDefault="008A3A73" w:rsidP="008A3A73">
      <w:pPr>
        <w:pStyle w:val="af5"/>
        <w:numPr>
          <w:ilvl w:val="0"/>
          <w:numId w:val="19"/>
        </w:numPr>
        <w:shd w:val="clear" w:color="auto" w:fill="auto"/>
        <w:tabs>
          <w:tab w:val="left" w:pos="2127"/>
        </w:tabs>
        <w:spacing w:after="0" w:line="240" w:lineRule="auto"/>
        <w:jc w:val="both"/>
        <w:rPr>
          <w:rFonts w:ascii="Times New Roman" w:hAnsi="Times New Roman"/>
          <w:sz w:val="24"/>
          <w:szCs w:val="24"/>
        </w:rPr>
      </w:pPr>
      <w:r w:rsidRPr="000F1757">
        <w:rPr>
          <w:rFonts w:ascii="Times New Roman" w:hAnsi="Times New Roman"/>
          <w:sz w:val="24"/>
          <w:szCs w:val="24"/>
        </w:rPr>
        <w:t>Вебер К. Хор охотников                                       1 вариант</w:t>
      </w:r>
    </w:p>
    <w:p w:rsidR="008A3A73" w:rsidRPr="000F1757" w:rsidRDefault="008A3A73" w:rsidP="008A3A73">
      <w:pPr>
        <w:pStyle w:val="af5"/>
        <w:numPr>
          <w:ilvl w:val="0"/>
          <w:numId w:val="19"/>
        </w:numPr>
        <w:shd w:val="clear" w:color="auto" w:fill="auto"/>
        <w:tabs>
          <w:tab w:val="left" w:pos="2127"/>
        </w:tabs>
        <w:spacing w:after="0" w:line="240" w:lineRule="auto"/>
        <w:jc w:val="both"/>
        <w:rPr>
          <w:rFonts w:ascii="Times New Roman" w:hAnsi="Times New Roman"/>
          <w:sz w:val="24"/>
          <w:szCs w:val="24"/>
        </w:rPr>
      </w:pPr>
      <w:r w:rsidRPr="000F1757">
        <w:rPr>
          <w:rFonts w:ascii="Times New Roman" w:hAnsi="Times New Roman"/>
          <w:sz w:val="24"/>
          <w:szCs w:val="24"/>
        </w:rPr>
        <w:t>Гендель Г. Ария из оратории</w:t>
      </w:r>
    </w:p>
    <w:p w:rsidR="008A3A73" w:rsidRPr="000F1757" w:rsidRDefault="008A3A73" w:rsidP="008A3A73">
      <w:pPr>
        <w:pStyle w:val="af5"/>
        <w:tabs>
          <w:tab w:val="left" w:pos="2127"/>
        </w:tabs>
        <w:spacing w:line="240" w:lineRule="auto"/>
        <w:ind w:left="720"/>
        <w:jc w:val="both"/>
        <w:rPr>
          <w:rFonts w:ascii="Times New Roman" w:hAnsi="Times New Roman"/>
          <w:sz w:val="24"/>
          <w:szCs w:val="24"/>
        </w:rPr>
      </w:pPr>
    </w:p>
    <w:p w:rsidR="008A3A73" w:rsidRPr="000F1757" w:rsidRDefault="008A3A73" w:rsidP="008A3A73">
      <w:pPr>
        <w:pStyle w:val="af5"/>
        <w:tabs>
          <w:tab w:val="left" w:pos="2127"/>
        </w:tabs>
        <w:spacing w:line="240" w:lineRule="auto"/>
        <w:ind w:left="360"/>
        <w:jc w:val="both"/>
        <w:rPr>
          <w:rFonts w:ascii="Times New Roman" w:hAnsi="Times New Roman"/>
          <w:sz w:val="24"/>
          <w:szCs w:val="24"/>
        </w:rPr>
      </w:pPr>
      <w:r>
        <w:rPr>
          <w:rFonts w:ascii="Times New Roman" w:hAnsi="Times New Roman"/>
          <w:noProof/>
          <w:sz w:val="24"/>
          <w:szCs w:val="24"/>
          <w:lang w:eastAsia="ru-RU"/>
        </w:rPr>
        <w:pict>
          <v:shape id="_x0000_s1035" type="#_x0000_t88" style="position:absolute;left:0;text-align:left;margin-left:364.95pt;margin-top:5.2pt;width:8.25pt;height:36.75pt;z-index:251669504"/>
        </w:pict>
      </w:r>
      <w:r w:rsidRPr="000F1757">
        <w:rPr>
          <w:rFonts w:ascii="Times New Roman" w:hAnsi="Times New Roman"/>
          <w:sz w:val="24"/>
          <w:szCs w:val="24"/>
        </w:rPr>
        <w:t>1. Словацкая нар.песня «Спи моя милая»</w:t>
      </w:r>
    </w:p>
    <w:p w:rsidR="008A3A73" w:rsidRPr="000F1757" w:rsidRDefault="008A3A73" w:rsidP="008A3A73">
      <w:pPr>
        <w:pStyle w:val="af5"/>
        <w:tabs>
          <w:tab w:val="left" w:pos="2127"/>
        </w:tabs>
        <w:spacing w:line="240" w:lineRule="auto"/>
        <w:ind w:left="360"/>
        <w:jc w:val="both"/>
        <w:rPr>
          <w:rFonts w:ascii="Times New Roman" w:hAnsi="Times New Roman"/>
          <w:sz w:val="24"/>
          <w:szCs w:val="24"/>
        </w:rPr>
      </w:pPr>
      <w:r w:rsidRPr="000F1757">
        <w:rPr>
          <w:rFonts w:ascii="Times New Roman" w:hAnsi="Times New Roman"/>
          <w:sz w:val="24"/>
          <w:szCs w:val="24"/>
        </w:rPr>
        <w:t>2. Шольц П. Непрерывное движение                                      2 вариант</w:t>
      </w:r>
    </w:p>
    <w:p w:rsidR="008A3A73" w:rsidRPr="000F1757" w:rsidRDefault="008A3A73" w:rsidP="008A3A73">
      <w:pPr>
        <w:pStyle w:val="af5"/>
        <w:tabs>
          <w:tab w:val="left" w:pos="2127"/>
        </w:tabs>
        <w:spacing w:line="240" w:lineRule="auto"/>
        <w:ind w:left="360"/>
        <w:jc w:val="both"/>
        <w:rPr>
          <w:rFonts w:ascii="Times New Roman" w:hAnsi="Times New Roman"/>
          <w:sz w:val="24"/>
          <w:szCs w:val="24"/>
        </w:rPr>
      </w:pPr>
      <w:r w:rsidRPr="000F1757">
        <w:rPr>
          <w:rFonts w:ascii="Times New Roman" w:hAnsi="Times New Roman"/>
          <w:sz w:val="24"/>
          <w:szCs w:val="24"/>
        </w:rPr>
        <w:t>3. Ридинг О. Концерт си минор III часть (фрагмент)</w:t>
      </w:r>
    </w:p>
    <w:p w:rsidR="008A3A73" w:rsidRPr="000F1757" w:rsidRDefault="008A3A73" w:rsidP="008A3A73">
      <w:pPr>
        <w:spacing w:line="240" w:lineRule="auto"/>
        <w:rPr>
          <w:rFonts w:ascii="Times New Roman" w:hAnsi="Times New Roman" w:cs="Times New Roman"/>
          <w:sz w:val="24"/>
          <w:szCs w:val="24"/>
        </w:rPr>
      </w:pPr>
    </w:p>
    <w:p w:rsidR="008A3A73" w:rsidRPr="000F1757" w:rsidRDefault="008A3A73" w:rsidP="008A3A73">
      <w:pPr>
        <w:spacing w:line="240" w:lineRule="auto"/>
        <w:rPr>
          <w:rFonts w:ascii="Times New Roman" w:hAnsi="Times New Roman" w:cs="Times New Roman"/>
          <w:sz w:val="24"/>
          <w:szCs w:val="24"/>
        </w:rPr>
      </w:pPr>
      <w:r>
        <w:rPr>
          <w:rFonts w:ascii="Times New Roman" w:hAnsi="Times New Roman" w:cs="Times New Roman"/>
          <w:noProof/>
          <w:sz w:val="24"/>
          <w:szCs w:val="24"/>
        </w:rPr>
        <w:pict>
          <v:shape id="_x0000_s1036" type="#_x0000_t88" style="position:absolute;margin-left:283.2pt;margin-top:4.6pt;width:8.25pt;height:36.75pt;z-index:251670528"/>
        </w:pict>
      </w:r>
      <w:r w:rsidRPr="000F1757">
        <w:rPr>
          <w:rFonts w:ascii="Times New Roman" w:hAnsi="Times New Roman" w:cs="Times New Roman"/>
          <w:sz w:val="24"/>
          <w:szCs w:val="24"/>
        </w:rPr>
        <w:t xml:space="preserve">      1. Ниязи И. Колыбельная</w:t>
      </w:r>
    </w:p>
    <w:p w:rsidR="008A3A73" w:rsidRPr="000F1757" w:rsidRDefault="008A3A73" w:rsidP="008A3A73">
      <w:pPr>
        <w:spacing w:line="240" w:lineRule="auto"/>
        <w:rPr>
          <w:rFonts w:ascii="Times New Roman" w:hAnsi="Times New Roman" w:cs="Times New Roman"/>
          <w:sz w:val="24"/>
          <w:szCs w:val="24"/>
        </w:rPr>
      </w:pPr>
      <w:r w:rsidRPr="000F1757">
        <w:rPr>
          <w:rFonts w:ascii="Times New Roman" w:hAnsi="Times New Roman" w:cs="Times New Roman"/>
          <w:sz w:val="24"/>
          <w:szCs w:val="24"/>
        </w:rPr>
        <w:t xml:space="preserve">      2. Ревуцкий П. На улице скрипка играет            3 вариант</w:t>
      </w:r>
    </w:p>
    <w:p w:rsidR="008A3A73" w:rsidRPr="000F1757" w:rsidRDefault="008A3A73" w:rsidP="008A3A73">
      <w:pPr>
        <w:spacing w:line="240" w:lineRule="auto"/>
        <w:rPr>
          <w:rFonts w:ascii="Times New Roman" w:hAnsi="Times New Roman" w:cs="Times New Roman"/>
          <w:sz w:val="24"/>
          <w:szCs w:val="24"/>
        </w:rPr>
      </w:pPr>
      <w:r w:rsidRPr="000F1757">
        <w:rPr>
          <w:rFonts w:ascii="Times New Roman" w:hAnsi="Times New Roman" w:cs="Times New Roman"/>
          <w:sz w:val="24"/>
          <w:szCs w:val="24"/>
        </w:rPr>
        <w:t xml:space="preserve">      3. Гречанинов А. Весельчак</w:t>
      </w:r>
    </w:p>
    <w:p w:rsidR="008A3A73" w:rsidRPr="000F1757" w:rsidRDefault="008A3A73" w:rsidP="008A3A73">
      <w:pPr>
        <w:spacing w:line="240" w:lineRule="auto"/>
        <w:jc w:val="center"/>
        <w:rPr>
          <w:rFonts w:ascii="Times New Roman" w:hAnsi="Times New Roman" w:cs="Times New Roman"/>
          <w:sz w:val="24"/>
          <w:szCs w:val="24"/>
        </w:rPr>
      </w:pPr>
      <w:r w:rsidRPr="000F1757">
        <w:rPr>
          <w:rFonts w:ascii="Times New Roman" w:hAnsi="Times New Roman" w:cs="Times New Roman"/>
          <w:b/>
          <w:sz w:val="24"/>
          <w:szCs w:val="24"/>
        </w:rPr>
        <w:t xml:space="preserve">        </w:t>
      </w:r>
      <w:r w:rsidRPr="000F1757">
        <w:rPr>
          <w:rFonts w:ascii="Times New Roman" w:hAnsi="Times New Roman" w:cs="Times New Roman"/>
          <w:b/>
          <w:sz w:val="24"/>
          <w:szCs w:val="24"/>
          <w:lang w:val="en-US"/>
        </w:rPr>
        <w:t>III</w:t>
      </w:r>
      <w:r w:rsidRPr="000F1757">
        <w:rPr>
          <w:rFonts w:ascii="Times New Roman" w:hAnsi="Times New Roman" w:cs="Times New Roman"/>
          <w:b/>
          <w:sz w:val="24"/>
          <w:szCs w:val="24"/>
        </w:rPr>
        <w:t>.  ТРЕБОВАНИЯ К УРОВНЮ ПОДГОТОВКИ УЧАЩИХСЯ</w:t>
      </w:r>
    </w:p>
    <w:p w:rsidR="008A3A73" w:rsidRPr="000F1757" w:rsidRDefault="008A3A73" w:rsidP="008A3A73">
      <w:pPr>
        <w:spacing w:line="240" w:lineRule="auto"/>
        <w:ind w:firstLine="720"/>
        <w:jc w:val="both"/>
        <w:rPr>
          <w:rFonts w:ascii="Times New Roman" w:hAnsi="Times New Roman" w:cs="Times New Roman"/>
          <w:sz w:val="24"/>
          <w:szCs w:val="24"/>
        </w:rPr>
      </w:pPr>
      <w:r w:rsidRPr="000F1757">
        <w:rPr>
          <w:rFonts w:ascii="Times New Roman" w:hAnsi="Times New Roman" w:cs="Times New Roman"/>
          <w:sz w:val="24"/>
          <w:szCs w:val="24"/>
        </w:rPr>
        <w:t xml:space="preserve">  Результатом освоения программы по учебному предмету </w:t>
      </w:r>
      <w:r w:rsidRPr="000F1757">
        <w:rPr>
          <w:rStyle w:val="TimesNewRoman14"/>
        </w:rPr>
        <w:t>«Основы музыкального исполнительства (скрипка)»</w:t>
      </w:r>
      <w:r w:rsidRPr="000F1757">
        <w:rPr>
          <w:rFonts w:ascii="Times New Roman" w:hAnsi="Times New Roman" w:cs="Times New Roman"/>
          <w:sz w:val="24"/>
          <w:szCs w:val="24"/>
        </w:rPr>
        <w:t xml:space="preserve"> является приобретение учащимися следующих знаний, умений и навыков:</w:t>
      </w:r>
    </w:p>
    <w:p w:rsidR="008A3A73" w:rsidRPr="000F1757" w:rsidRDefault="008A3A73" w:rsidP="008A3A73">
      <w:pPr>
        <w:numPr>
          <w:ilvl w:val="0"/>
          <w:numId w:val="26"/>
        </w:num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навыков исполнения музыкальных произведений (сольное исполнение, ансамблевое исполнение);</w:t>
      </w:r>
    </w:p>
    <w:p w:rsidR="008A3A73" w:rsidRPr="000F1757" w:rsidRDefault="008A3A73" w:rsidP="008A3A73">
      <w:pPr>
        <w:numPr>
          <w:ilvl w:val="0"/>
          <w:numId w:val="26"/>
        </w:numPr>
        <w:tabs>
          <w:tab w:val="left" w:pos="0"/>
        </w:tabs>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lastRenderedPageBreak/>
        <w:t>умений использовать выразительные средства для создания художественного образа;</w:t>
      </w:r>
    </w:p>
    <w:p w:rsidR="008A3A73" w:rsidRPr="000F1757" w:rsidRDefault="008A3A73" w:rsidP="008A3A73">
      <w:pPr>
        <w:numPr>
          <w:ilvl w:val="0"/>
          <w:numId w:val="26"/>
        </w:num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умений самостоятельно разучивать музыкальные произведения  различных жанров и стилей;</w:t>
      </w:r>
    </w:p>
    <w:p w:rsidR="008A3A73" w:rsidRPr="000F1757" w:rsidRDefault="008A3A73" w:rsidP="008A3A73">
      <w:pPr>
        <w:numPr>
          <w:ilvl w:val="0"/>
          <w:numId w:val="26"/>
        </w:numPr>
        <w:tabs>
          <w:tab w:val="left" w:pos="0"/>
        </w:tabs>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знаний основ музыкальной грамоты;</w:t>
      </w:r>
    </w:p>
    <w:p w:rsidR="008A3A73" w:rsidRPr="000F1757" w:rsidRDefault="008A3A73" w:rsidP="008A3A73">
      <w:pPr>
        <w:numPr>
          <w:ilvl w:val="0"/>
          <w:numId w:val="26"/>
        </w:numPr>
        <w:tabs>
          <w:tab w:val="left" w:pos="0"/>
        </w:tabs>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знаний основных средств выразительности, используемых в  музыкальном искусстве;</w:t>
      </w:r>
    </w:p>
    <w:p w:rsidR="008A3A73" w:rsidRPr="000F1757" w:rsidRDefault="008A3A73" w:rsidP="008A3A73">
      <w:pPr>
        <w:numPr>
          <w:ilvl w:val="0"/>
          <w:numId w:val="26"/>
        </w:numPr>
        <w:tabs>
          <w:tab w:val="left" w:pos="0"/>
        </w:tabs>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знаний  наиболее употребляемой музыкальной терминологии;</w:t>
      </w:r>
    </w:p>
    <w:p w:rsidR="008A3A73" w:rsidRPr="000F1757" w:rsidRDefault="008A3A73" w:rsidP="008A3A73">
      <w:pPr>
        <w:numPr>
          <w:ilvl w:val="0"/>
          <w:numId w:val="26"/>
        </w:numPr>
        <w:tabs>
          <w:tab w:val="left" w:pos="0"/>
        </w:tabs>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навыков публичных выступлений;</w:t>
      </w:r>
    </w:p>
    <w:p w:rsidR="008A3A73" w:rsidRPr="000F1757" w:rsidRDefault="008A3A73" w:rsidP="008A3A73">
      <w:pPr>
        <w:numPr>
          <w:ilvl w:val="0"/>
          <w:numId w:val="26"/>
        </w:numPr>
        <w:tabs>
          <w:tab w:val="left" w:pos="0"/>
        </w:tabs>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навыков общения со слушательской аудиторией в условиях музыкально-просветительской деятельности образовательной организации.</w:t>
      </w:r>
    </w:p>
    <w:p w:rsidR="008A3A73" w:rsidRPr="000F1757" w:rsidRDefault="008A3A73" w:rsidP="008A3A73">
      <w:pPr>
        <w:spacing w:line="240" w:lineRule="auto"/>
        <w:jc w:val="both"/>
        <w:rPr>
          <w:rFonts w:ascii="Times New Roman" w:hAnsi="Times New Roman" w:cs="Times New Roman"/>
          <w:sz w:val="24"/>
          <w:szCs w:val="24"/>
        </w:rPr>
      </w:pPr>
    </w:p>
    <w:p w:rsidR="008A3A73" w:rsidRPr="000F1757" w:rsidRDefault="008A3A73" w:rsidP="008A3A73">
      <w:pPr>
        <w:spacing w:line="240" w:lineRule="auto"/>
        <w:jc w:val="both"/>
        <w:rPr>
          <w:rFonts w:ascii="Times New Roman" w:hAnsi="Times New Roman" w:cs="Times New Roman"/>
          <w:b/>
          <w:sz w:val="24"/>
          <w:szCs w:val="24"/>
        </w:rPr>
      </w:pPr>
      <w:r w:rsidRPr="000F1757">
        <w:rPr>
          <w:rFonts w:ascii="Times New Roman" w:hAnsi="Times New Roman" w:cs="Times New Roman"/>
          <w:sz w:val="24"/>
          <w:szCs w:val="24"/>
        </w:rPr>
        <w:t xml:space="preserve">              </w:t>
      </w:r>
      <w:r w:rsidRPr="000F1757">
        <w:rPr>
          <w:rFonts w:ascii="Times New Roman" w:hAnsi="Times New Roman" w:cs="Times New Roman"/>
          <w:b/>
          <w:sz w:val="24"/>
          <w:szCs w:val="24"/>
          <w:lang w:val="en-US"/>
        </w:rPr>
        <w:t>IV</w:t>
      </w:r>
      <w:r w:rsidRPr="000F1757">
        <w:rPr>
          <w:rFonts w:ascii="Times New Roman" w:hAnsi="Times New Roman" w:cs="Times New Roman"/>
          <w:b/>
          <w:sz w:val="24"/>
          <w:szCs w:val="24"/>
        </w:rPr>
        <w:t>. ФОРМЫ И МЕТОДЫ КОНТРОЛЯ. КРИТЕРИИ ОЦЕНОК</w:t>
      </w:r>
    </w:p>
    <w:p w:rsidR="008A3A73" w:rsidRPr="000F1757" w:rsidRDefault="008A3A73" w:rsidP="008A3A73">
      <w:pPr>
        <w:spacing w:line="240" w:lineRule="auto"/>
        <w:ind w:left="360"/>
        <w:jc w:val="both"/>
        <w:rPr>
          <w:rFonts w:ascii="Times New Roman" w:hAnsi="Times New Roman" w:cs="Times New Roman"/>
          <w:sz w:val="24"/>
          <w:szCs w:val="24"/>
        </w:rPr>
      </w:pPr>
      <w:r w:rsidRPr="000F1757">
        <w:rPr>
          <w:rFonts w:ascii="Times New Roman" w:hAnsi="Times New Roman" w:cs="Times New Roman"/>
          <w:b/>
          <w:sz w:val="24"/>
          <w:szCs w:val="24"/>
        </w:rPr>
        <w:t xml:space="preserve">  </w:t>
      </w:r>
      <w:r w:rsidRPr="000F1757">
        <w:rPr>
          <w:rFonts w:ascii="Times New Roman" w:hAnsi="Times New Roman" w:cs="Times New Roman"/>
          <w:sz w:val="24"/>
          <w:szCs w:val="24"/>
        </w:rPr>
        <w:t xml:space="preserve"> Контроль знаний, умений, навыков учащихся обеспечивает оперативное управление учебным процессом и выполняет обучающую, проверочную, воспитательную и корректирующую функции. Разнообразные формы контроля успеваемости учащихся позволяют объективно оценить успешность и качество образовательного процесса.</w:t>
      </w:r>
    </w:p>
    <w:p w:rsidR="008A3A73" w:rsidRPr="000F1757" w:rsidRDefault="008A3A73" w:rsidP="008A3A73">
      <w:pPr>
        <w:widowControl w:val="0"/>
        <w:autoSpaceDE w:val="0"/>
        <w:autoSpaceDN w:val="0"/>
        <w:adjustRightInd w:val="0"/>
        <w:spacing w:line="240" w:lineRule="auto"/>
        <w:ind w:firstLine="708"/>
        <w:jc w:val="both"/>
        <w:rPr>
          <w:rFonts w:ascii="Times New Roman" w:hAnsi="Times New Roman" w:cs="Times New Roman"/>
          <w:sz w:val="24"/>
          <w:szCs w:val="24"/>
        </w:rPr>
      </w:pPr>
      <w:r w:rsidRPr="000F1757">
        <w:rPr>
          <w:rFonts w:ascii="Times New Roman" w:hAnsi="Times New Roman" w:cs="Times New Roman"/>
          <w:sz w:val="24"/>
          <w:szCs w:val="24"/>
        </w:rPr>
        <w:t xml:space="preserve">Основными видами контроля успеваемости по предмету  </w:t>
      </w:r>
      <w:r w:rsidRPr="000F1757">
        <w:rPr>
          <w:rStyle w:val="TimesNewRoman14"/>
        </w:rPr>
        <w:t>«Основы музыкального исполнительства (скрипка)»</w:t>
      </w:r>
      <w:r w:rsidRPr="000F1757">
        <w:rPr>
          <w:rFonts w:ascii="Times New Roman" w:hAnsi="Times New Roman" w:cs="Times New Roman"/>
          <w:sz w:val="24"/>
          <w:szCs w:val="24"/>
        </w:rPr>
        <w:t xml:space="preserve">  являются:</w:t>
      </w:r>
    </w:p>
    <w:p w:rsidR="008A3A73" w:rsidRPr="000F1757" w:rsidRDefault="008A3A73" w:rsidP="008A3A73">
      <w:pPr>
        <w:widowControl w:val="0"/>
        <w:numPr>
          <w:ilvl w:val="0"/>
          <w:numId w:val="23"/>
        </w:numPr>
        <w:autoSpaceDE w:val="0"/>
        <w:autoSpaceDN w:val="0"/>
        <w:adjustRightInd w:val="0"/>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текущий контроль успеваемости учащихся,</w:t>
      </w:r>
    </w:p>
    <w:p w:rsidR="008A3A73" w:rsidRPr="000F1757" w:rsidRDefault="008A3A73" w:rsidP="008A3A73">
      <w:pPr>
        <w:widowControl w:val="0"/>
        <w:numPr>
          <w:ilvl w:val="0"/>
          <w:numId w:val="23"/>
        </w:numPr>
        <w:autoSpaceDE w:val="0"/>
        <w:autoSpaceDN w:val="0"/>
        <w:adjustRightInd w:val="0"/>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промежуточная аттестация,</w:t>
      </w:r>
    </w:p>
    <w:p w:rsidR="008A3A73" w:rsidRPr="000F1757" w:rsidRDefault="008A3A73" w:rsidP="008A3A73">
      <w:pPr>
        <w:widowControl w:val="0"/>
        <w:numPr>
          <w:ilvl w:val="0"/>
          <w:numId w:val="23"/>
        </w:numPr>
        <w:autoSpaceDE w:val="0"/>
        <w:autoSpaceDN w:val="0"/>
        <w:adjustRightInd w:val="0"/>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итоговая аттестация.</w:t>
      </w:r>
    </w:p>
    <w:p w:rsidR="008A3A73" w:rsidRPr="000F1757" w:rsidRDefault="008A3A73" w:rsidP="008A3A73">
      <w:pPr>
        <w:shd w:val="clear" w:color="auto" w:fill="FFFFFF"/>
        <w:spacing w:line="240" w:lineRule="auto"/>
        <w:ind w:right="412" w:firstLine="708"/>
        <w:jc w:val="both"/>
        <w:rPr>
          <w:rFonts w:ascii="Times New Roman" w:hAnsi="Times New Roman" w:cs="Times New Roman"/>
          <w:spacing w:val="-1"/>
          <w:sz w:val="24"/>
          <w:szCs w:val="24"/>
        </w:rPr>
      </w:pPr>
      <w:r w:rsidRPr="000F1757">
        <w:rPr>
          <w:rFonts w:ascii="Times New Roman" w:hAnsi="Times New Roman" w:cs="Times New Roman"/>
          <w:b/>
          <w:bCs/>
          <w:spacing w:val="-1"/>
          <w:sz w:val="24"/>
          <w:szCs w:val="24"/>
        </w:rPr>
        <w:t>Текущая аттестация</w:t>
      </w:r>
      <w:r w:rsidRPr="000F1757">
        <w:rPr>
          <w:rFonts w:ascii="Times New Roman" w:hAnsi="Times New Roman" w:cs="Times New Roman"/>
          <w:sz w:val="24"/>
          <w:szCs w:val="24"/>
        </w:rPr>
        <w:t xml:space="preserve"> проводится с целью контроля за качеством освоения какого-либо раздела учебного материала</w:t>
      </w:r>
      <w:r w:rsidRPr="000F1757">
        <w:rPr>
          <w:rFonts w:ascii="Times New Roman" w:hAnsi="Times New Roman" w:cs="Times New Roman"/>
          <w:spacing w:val="-1"/>
          <w:sz w:val="24"/>
          <w:szCs w:val="24"/>
        </w:rPr>
        <w:t xml:space="preserve"> предмета  и направлена на поддержание учебной дисциплины, выявление отношения к предмету, на ответственную организацию домашних занятий и может носить стимулирующий характер.</w:t>
      </w:r>
    </w:p>
    <w:p w:rsidR="008A3A73" w:rsidRPr="000F1757" w:rsidRDefault="008A3A73" w:rsidP="008A3A73">
      <w:pPr>
        <w:shd w:val="clear" w:color="auto" w:fill="FFFFFF"/>
        <w:spacing w:line="240" w:lineRule="auto"/>
        <w:ind w:right="412" w:firstLine="708"/>
        <w:jc w:val="both"/>
        <w:rPr>
          <w:rFonts w:ascii="Times New Roman" w:hAnsi="Times New Roman" w:cs="Times New Roman"/>
          <w:spacing w:val="-1"/>
          <w:sz w:val="24"/>
          <w:szCs w:val="24"/>
        </w:rPr>
      </w:pPr>
      <w:r w:rsidRPr="000F1757">
        <w:rPr>
          <w:rFonts w:ascii="Times New Roman" w:hAnsi="Times New Roman" w:cs="Times New Roman"/>
          <w:spacing w:val="-1"/>
          <w:sz w:val="24"/>
          <w:szCs w:val="24"/>
        </w:rPr>
        <w:t>Текущий контроль осуществляется регулярно преподавателем,  отметки выставляются в журнал и дневник учащегося. В них учитываются:</w:t>
      </w:r>
    </w:p>
    <w:p w:rsidR="008A3A73" w:rsidRPr="000F1757" w:rsidRDefault="008A3A73" w:rsidP="008A3A73">
      <w:pPr>
        <w:numPr>
          <w:ilvl w:val="0"/>
          <w:numId w:val="24"/>
        </w:numPr>
        <w:shd w:val="clear" w:color="auto" w:fill="FFFFFF"/>
        <w:tabs>
          <w:tab w:val="left" w:pos="993"/>
        </w:tabs>
        <w:spacing w:after="0" w:line="240" w:lineRule="auto"/>
        <w:ind w:left="0" w:right="412" w:firstLine="709"/>
        <w:jc w:val="both"/>
        <w:rPr>
          <w:rFonts w:ascii="Times New Roman" w:hAnsi="Times New Roman" w:cs="Times New Roman"/>
          <w:spacing w:val="-1"/>
          <w:sz w:val="24"/>
          <w:szCs w:val="24"/>
        </w:rPr>
      </w:pPr>
      <w:r w:rsidRPr="000F1757">
        <w:rPr>
          <w:rFonts w:ascii="Times New Roman" w:hAnsi="Times New Roman" w:cs="Times New Roman"/>
          <w:spacing w:val="-1"/>
          <w:sz w:val="24"/>
          <w:szCs w:val="24"/>
        </w:rPr>
        <w:t>отношение ученика к занятиям, его старание, прилежность;</w:t>
      </w:r>
    </w:p>
    <w:p w:rsidR="008A3A73" w:rsidRPr="000F1757" w:rsidRDefault="008A3A73" w:rsidP="008A3A73">
      <w:pPr>
        <w:numPr>
          <w:ilvl w:val="0"/>
          <w:numId w:val="24"/>
        </w:numPr>
        <w:shd w:val="clear" w:color="auto" w:fill="FFFFFF"/>
        <w:tabs>
          <w:tab w:val="left" w:pos="993"/>
        </w:tabs>
        <w:spacing w:after="0" w:line="240" w:lineRule="auto"/>
        <w:ind w:left="0" w:right="412" w:firstLine="709"/>
        <w:jc w:val="both"/>
        <w:rPr>
          <w:rFonts w:ascii="Times New Roman" w:hAnsi="Times New Roman" w:cs="Times New Roman"/>
          <w:spacing w:val="-1"/>
          <w:sz w:val="24"/>
          <w:szCs w:val="24"/>
        </w:rPr>
      </w:pPr>
      <w:r w:rsidRPr="000F1757">
        <w:rPr>
          <w:rFonts w:ascii="Times New Roman" w:hAnsi="Times New Roman" w:cs="Times New Roman"/>
          <w:spacing w:val="-1"/>
          <w:sz w:val="24"/>
          <w:szCs w:val="24"/>
        </w:rPr>
        <w:t>качество выполнения домашних заданий;</w:t>
      </w:r>
    </w:p>
    <w:p w:rsidR="008A3A73" w:rsidRPr="000F1757" w:rsidRDefault="008A3A73" w:rsidP="008A3A73">
      <w:pPr>
        <w:numPr>
          <w:ilvl w:val="0"/>
          <w:numId w:val="24"/>
        </w:numPr>
        <w:shd w:val="clear" w:color="auto" w:fill="FFFFFF"/>
        <w:tabs>
          <w:tab w:val="left" w:pos="993"/>
        </w:tabs>
        <w:spacing w:after="0" w:line="240" w:lineRule="auto"/>
        <w:ind w:left="0" w:right="412" w:firstLine="709"/>
        <w:jc w:val="both"/>
        <w:rPr>
          <w:rFonts w:ascii="Times New Roman" w:hAnsi="Times New Roman" w:cs="Times New Roman"/>
          <w:spacing w:val="-1"/>
          <w:sz w:val="24"/>
          <w:szCs w:val="24"/>
        </w:rPr>
      </w:pPr>
      <w:r w:rsidRPr="000F1757">
        <w:rPr>
          <w:rFonts w:ascii="Times New Roman" w:hAnsi="Times New Roman" w:cs="Times New Roman"/>
          <w:spacing w:val="-1"/>
          <w:sz w:val="24"/>
          <w:szCs w:val="24"/>
        </w:rPr>
        <w:t>инициативность и проявление самостоятельности - как на уроке, так и во время домашней работы;</w:t>
      </w:r>
    </w:p>
    <w:p w:rsidR="008A3A73" w:rsidRPr="000F1757" w:rsidRDefault="008A3A73" w:rsidP="008A3A73">
      <w:pPr>
        <w:numPr>
          <w:ilvl w:val="0"/>
          <w:numId w:val="24"/>
        </w:numPr>
        <w:shd w:val="clear" w:color="auto" w:fill="FFFFFF"/>
        <w:tabs>
          <w:tab w:val="left" w:pos="993"/>
        </w:tabs>
        <w:spacing w:after="0" w:line="240" w:lineRule="auto"/>
        <w:ind w:left="0" w:right="412" w:firstLine="709"/>
        <w:jc w:val="both"/>
        <w:rPr>
          <w:rFonts w:ascii="Times New Roman" w:hAnsi="Times New Roman" w:cs="Times New Roman"/>
          <w:spacing w:val="-1"/>
          <w:sz w:val="24"/>
          <w:szCs w:val="24"/>
        </w:rPr>
      </w:pPr>
      <w:r w:rsidRPr="000F1757">
        <w:rPr>
          <w:rFonts w:ascii="Times New Roman" w:hAnsi="Times New Roman" w:cs="Times New Roman"/>
          <w:spacing w:val="-1"/>
          <w:sz w:val="24"/>
          <w:szCs w:val="24"/>
        </w:rPr>
        <w:t>темпы продвижения.</w:t>
      </w:r>
    </w:p>
    <w:p w:rsidR="008A3A73" w:rsidRPr="000F1757" w:rsidRDefault="008A3A73" w:rsidP="008A3A73">
      <w:pPr>
        <w:shd w:val="clear" w:color="auto" w:fill="FFFFFF"/>
        <w:spacing w:line="240" w:lineRule="auto"/>
        <w:ind w:right="412" w:firstLine="709"/>
        <w:jc w:val="both"/>
        <w:rPr>
          <w:rFonts w:ascii="Times New Roman" w:hAnsi="Times New Roman" w:cs="Times New Roman"/>
          <w:sz w:val="24"/>
          <w:szCs w:val="24"/>
        </w:rPr>
      </w:pPr>
      <w:r w:rsidRPr="000F1757">
        <w:rPr>
          <w:rFonts w:ascii="Times New Roman" w:hAnsi="Times New Roman" w:cs="Times New Roman"/>
          <w:spacing w:val="-1"/>
          <w:sz w:val="24"/>
          <w:szCs w:val="24"/>
        </w:rPr>
        <w:t xml:space="preserve">На основании результатов текущего контроля выводятся четвертные оценки. </w:t>
      </w:r>
    </w:p>
    <w:p w:rsidR="008A3A73" w:rsidRPr="000F1757" w:rsidRDefault="008A3A73" w:rsidP="008A3A73">
      <w:pPr>
        <w:shd w:val="clear" w:color="auto" w:fill="FFFFFF"/>
        <w:spacing w:line="240" w:lineRule="auto"/>
        <w:ind w:right="412" w:firstLine="708"/>
        <w:jc w:val="both"/>
        <w:rPr>
          <w:rFonts w:ascii="Times New Roman" w:hAnsi="Times New Roman" w:cs="Times New Roman"/>
          <w:color w:val="000000"/>
          <w:sz w:val="24"/>
          <w:szCs w:val="24"/>
        </w:rPr>
      </w:pPr>
      <w:r w:rsidRPr="000F1757">
        <w:rPr>
          <w:rFonts w:ascii="Times New Roman" w:hAnsi="Times New Roman" w:cs="Times New Roman"/>
          <w:b/>
          <w:bCs/>
          <w:sz w:val="24"/>
          <w:szCs w:val="24"/>
        </w:rPr>
        <w:t>Промежуточная аттестация</w:t>
      </w:r>
      <w:r w:rsidRPr="000F1757">
        <w:rPr>
          <w:rFonts w:ascii="Times New Roman" w:hAnsi="Times New Roman" w:cs="Times New Roman"/>
          <w:sz w:val="24"/>
          <w:szCs w:val="24"/>
        </w:rPr>
        <w:t xml:space="preserve"> определяет успешность развития учащегося и степень освоения им учебных задач на данном этапе.</w:t>
      </w:r>
    </w:p>
    <w:p w:rsidR="008A3A73" w:rsidRPr="000F1757" w:rsidRDefault="008A3A73" w:rsidP="008A3A73">
      <w:pPr>
        <w:pStyle w:val="af5"/>
        <w:spacing w:line="240" w:lineRule="auto"/>
        <w:ind w:right="300" w:firstLine="708"/>
        <w:jc w:val="both"/>
        <w:rPr>
          <w:rFonts w:ascii="Times New Roman" w:hAnsi="Times New Roman"/>
          <w:sz w:val="24"/>
          <w:szCs w:val="24"/>
        </w:rPr>
      </w:pPr>
      <w:r w:rsidRPr="000F1757">
        <w:rPr>
          <w:rFonts w:ascii="Times New Roman" w:hAnsi="Times New Roman"/>
          <w:sz w:val="24"/>
          <w:szCs w:val="24"/>
        </w:rPr>
        <w:t>Наиболее распространенными формами промежуточной аттестации являются зачеты, академические концерты, контрольные уроки, а также концерты, тематические вечера и прослушивания к ним. Участие в концертах приравнивается к выступлению на академическом концерте. Отметка, полученная за концертное исполнение, влияет на четвертную, годовую и итоговую оценки.</w:t>
      </w:r>
    </w:p>
    <w:p w:rsidR="008A3A73" w:rsidRPr="000F1757" w:rsidRDefault="008A3A73" w:rsidP="008A3A73">
      <w:pPr>
        <w:pStyle w:val="af5"/>
        <w:spacing w:line="240" w:lineRule="auto"/>
        <w:ind w:right="300"/>
        <w:jc w:val="center"/>
        <w:rPr>
          <w:rFonts w:ascii="Times New Roman" w:hAnsi="Times New Roman"/>
          <w:b/>
          <w:bCs/>
          <w:i/>
          <w:sz w:val="24"/>
          <w:szCs w:val="24"/>
        </w:rPr>
      </w:pPr>
      <w:r w:rsidRPr="000F1757">
        <w:rPr>
          <w:rFonts w:ascii="Times New Roman" w:hAnsi="Times New Roman"/>
          <w:b/>
          <w:bCs/>
          <w:i/>
          <w:sz w:val="24"/>
          <w:szCs w:val="24"/>
        </w:rPr>
        <w:t>Итоговая аттестация</w:t>
      </w:r>
    </w:p>
    <w:p w:rsidR="008A3A73" w:rsidRPr="000F1757" w:rsidRDefault="008A3A73" w:rsidP="008A3A73">
      <w:pPr>
        <w:spacing w:line="240" w:lineRule="auto"/>
        <w:ind w:firstLine="709"/>
        <w:jc w:val="both"/>
        <w:rPr>
          <w:rFonts w:ascii="Times New Roman" w:hAnsi="Times New Roman" w:cs="Times New Roman"/>
          <w:sz w:val="24"/>
          <w:szCs w:val="24"/>
        </w:rPr>
      </w:pPr>
      <w:r w:rsidRPr="000F1757">
        <w:rPr>
          <w:rFonts w:ascii="Times New Roman" w:hAnsi="Times New Roman" w:cs="Times New Roman"/>
          <w:sz w:val="24"/>
          <w:szCs w:val="24"/>
        </w:rPr>
        <w:t>При прохождении итоговой аттестации выпускник должен продемонстрировать знания, умения и навыки в соответствии с программными требованиями.</w:t>
      </w:r>
    </w:p>
    <w:p w:rsidR="008A3A73" w:rsidRPr="000F1757" w:rsidRDefault="008A3A73" w:rsidP="008A3A73">
      <w:pPr>
        <w:pStyle w:val="af5"/>
        <w:spacing w:line="240" w:lineRule="auto"/>
        <w:ind w:right="42" w:firstLine="709"/>
        <w:jc w:val="both"/>
        <w:rPr>
          <w:rFonts w:ascii="Times New Roman" w:hAnsi="Times New Roman"/>
          <w:sz w:val="24"/>
          <w:szCs w:val="24"/>
        </w:rPr>
      </w:pPr>
      <w:r w:rsidRPr="000F1757">
        <w:rPr>
          <w:rFonts w:ascii="Times New Roman" w:hAnsi="Times New Roman"/>
          <w:sz w:val="24"/>
          <w:szCs w:val="24"/>
        </w:rPr>
        <w:lastRenderedPageBreak/>
        <w:t xml:space="preserve">Форма и содержание итоговой аттестации по учебному предмету «Музыкальный инструмент (скрипка)» устанавливаются образовательной организацией самостоятельно. При проведении итоговой аттестации может применяться форма экзамена. </w:t>
      </w:r>
    </w:p>
    <w:p w:rsidR="008A3A73" w:rsidRPr="000F1757" w:rsidRDefault="008A3A73" w:rsidP="008A3A73">
      <w:pPr>
        <w:spacing w:line="240" w:lineRule="auto"/>
        <w:jc w:val="both"/>
        <w:rPr>
          <w:rFonts w:ascii="Times New Roman" w:hAnsi="Times New Roman" w:cs="Times New Roman"/>
          <w:b/>
          <w:i/>
          <w:sz w:val="24"/>
          <w:szCs w:val="24"/>
        </w:rPr>
      </w:pPr>
      <w:r w:rsidRPr="000F1757">
        <w:rPr>
          <w:rFonts w:ascii="Times New Roman" w:hAnsi="Times New Roman" w:cs="Times New Roman"/>
          <w:sz w:val="24"/>
          <w:szCs w:val="24"/>
        </w:rPr>
        <w:t xml:space="preserve">                                         </w:t>
      </w:r>
      <w:r w:rsidRPr="000F1757">
        <w:rPr>
          <w:rFonts w:ascii="Times New Roman" w:hAnsi="Times New Roman" w:cs="Times New Roman"/>
          <w:b/>
          <w:i/>
          <w:sz w:val="24"/>
          <w:szCs w:val="24"/>
        </w:rPr>
        <w:t>Критерии оценки</w:t>
      </w:r>
    </w:p>
    <w:p w:rsidR="008A3A73" w:rsidRPr="000F1757" w:rsidRDefault="008A3A73" w:rsidP="008A3A73">
      <w:pPr>
        <w:spacing w:line="240" w:lineRule="auto"/>
        <w:ind w:firstLine="709"/>
        <w:jc w:val="both"/>
        <w:rPr>
          <w:rFonts w:ascii="Times New Roman" w:hAnsi="Times New Roman" w:cs="Times New Roman"/>
          <w:sz w:val="24"/>
          <w:szCs w:val="24"/>
        </w:rPr>
      </w:pPr>
      <w:r w:rsidRPr="000F1757">
        <w:rPr>
          <w:rFonts w:ascii="Times New Roman" w:hAnsi="Times New Roman" w:cs="Times New Roman"/>
          <w:bCs/>
          <w:sz w:val="24"/>
          <w:szCs w:val="24"/>
        </w:rPr>
        <w:t>Критерии оценки качества подготовки учащегося</w:t>
      </w:r>
      <w:r w:rsidRPr="000F1757">
        <w:rPr>
          <w:rFonts w:ascii="Times New Roman" w:hAnsi="Times New Roman" w:cs="Times New Roman"/>
          <w:sz w:val="24"/>
          <w:szCs w:val="24"/>
        </w:rPr>
        <w:t xml:space="preserve">  позволяют определить уровень освоения материала, предусмотренного учебной программой. Основным критерием оценок учащегося, осваивающего  общеразвивающую программу, является грамотное исполнение авторского текста, художественная выразительность, владение техническими приемами игры на инструменте.</w:t>
      </w:r>
    </w:p>
    <w:p w:rsidR="008A3A73" w:rsidRPr="000F1757" w:rsidRDefault="008A3A73" w:rsidP="008A3A73">
      <w:pPr>
        <w:spacing w:line="240" w:lineRule="auto"/>
        <w:ind w:firstLine="709"/>
        <w:jc w:val="both"/>
        <w:rPr>
          <w:rFonts w:ascii="Times New Roman" w:hAnsi="Times New Roman" w:cs="Times New Roman"/>
          <w:sz w:val="24"/>
          <w:szCs w:val="24"/>
        </w:rPr>
      </w:pPr>
      <w:r w:rsidRPr="000F1757">
        <w:rPr>
          <w:rFonts w:ascii="Times New Roman" w:hAnsi="Times New Roman" w:cs="Times New Roman"/>
          <w:sz w:val="24"/>
          <w:szCs w:val="24"/>
        </w:rPr>
        <w:t>При оценивании учащегося, осваивающегося общеразвивающую программу, следует учитывать:</w:t>
      </w:r>
    </w:p>
    <w:p w:rsidR="008A3A73" w:rsidRPr="000F1757" w:rsidRDefault="008A3A73" w:rsidP="008A3A73">
      <w:pPr>
        <w:spacing w:line="240" w:lineRule="auto"/>
        <w:ind w:firstLine="709"/>
        <w:jc w:val="both"/>
        <w:rPr>
          <w:rFonts w:ascii="Times New Roman" w:hAnsi="Times New Roman" w:cs="Times New Roman"/>
          <w:sz w:val="24"/>
          <w:szCs w:val="24"/>
        </w:rPr>
      </w:pPr>
      <w:r w:rsidRPr="000F1757">
        <w:rPr>
          <w:rFonts w:ascii="Times New Roman" w:hAnsi="Times New Roman" w:cs="Times New Roman"/>
          <w:sz w:val="24"/>
          <w:szCs w:val="24"/>
        </w:rPr>
        <w:t>формирование устойчивого интереса к музыкальному искусству, к занятиям музыкой;</w:t>
      </w:r>
    </w:p>
    <w:p w:rsidR="008A3A73" w:rsidRPr="000F1757" w:rsidRDefault="008A3A73" w:rsidP="008A3A73">
      <w:pPr>
        <w:spacing w:line="240" w:lineRule="auto"/>
        <w:ind w:firstLine="709"/>
        <w:jc w:val="both"/>
        <w:rPr>
          <w:rFonts w:ascii="Times New Roman" w:hAnsi="Times New Roman" w:cs="Times New Roman"/>
          <w:sz w:val="24"/>
          <w:szCs w:val="24"/>
        </w:rPr>
      </w:pPr>
      <w:r w:rsidRPr="000F1757">
        <w:rPr>
          <w:rFonts w:ascii="Times New Roman" w:hAnsi="Times New Roman" w:cs="Times New Roman"/>
          <w:sz w:val="24"/>
          <w:szCs w:val="24"/>
        </w:rPr>
        <w:t xml:space="preserve">наличие исполнительской культуры, развитие музыкального мышления; </w:t>
      </w:r>
    </w:p>
    <w:p w:rsidR="008A3A73" w:rsidRPr="000F1757" w:rsidRDefault="008A3A73" w:rsidP="008A3A73">
      <w:pPr>
        <w:spacing w:line="240" w:lineRule="auto"/>
        <w:ind w:firstLine="709"/>
        <w:jc w:val="both"/>
        <w:rPr>
          <w:rFonts w:ascii="Times New Roman" w:hAnsi="Times New Roman" w:cs="Times New Roman"/>
          <w:sz w:val="24"/>
          <w:szCs w:val="24"/>
        </w:rPr>
      </w:pPr>
      <w:r w:rsidRPr="000F1757">
        <w:rPr>
          <w:rFonts w:ascii="Times New Roman" w:hAnsi="Times New Roman" w:cs="Times New Roman"/>
          <w:sz w:val="24"/>
          <w:szCs w:val="24"/>
        </w:rPr>
        <w:t>овладение практическими умениями и навыками в различных видах музыкально-исполнительской деятельности: сольном, ансамблевом исполнительстве, подборе аккомпанемента;</w:t>
      </w:r>
    </w:p>
    <w:p w:rsidR="008A3A73" w:rsidRPr="000F1757" w:rsidRDefault="008A3A73" w:rsidP="008A3A73">
      <w:pPr>
        <w:spacing w:line="240" w:lineRule="auto"/>
        <w:ind w:firstLine="709"/>
        <w:jc w:val="both"/>
        <w:rPr>
          <w:rFonts w:ascii="Times New Roman" w:hAnsi="Times New Roman" w:cs="Times New Roman"/>
          <w:sz w:val="24"/>
          <w:szCs w:val="24"/>
        </w:rPr>
      </w:pPr>
      <w:r w:rsidRPr="000F1757">
        <w:rPr>
          <w:rFonts w:ascii="Times New Roman" w:hAnsi="Times New Roman" w:cs="Times New Roman"/>
          <w:sz w:val="24"/>
          <w:szCs w:val="24"/>
        </w:rPr>
        <w:t>степень продвижения учащегося, успешность личностных достижений.</w:t>
      </w:r>
    </w:p>
    <w:p w:rsidR="008A3A73" w:rsidRPr="000F1757" w:rsidRDefault="008A3A73" w:rsidP="008A3A73">
      <w:pPr>
        <w:pStyle w:val="af"/>
        <w:ind w:firstLine="709"/>
        <w:jc w:val="both"/>
        <w:rPr>
          <w:rFonts w:ascii="Times New Roman" w:hAnsi="Times New Roman"/>
          <w:sz w:val="24"/>
          <w:szCs w:val="24"/>
        </w:rPr>
      </w:pPr>
      <w:r w:rsidRPr="000F1757">
        <w:rPr>
          <w:rFonts w:ascii="Times New Roman" w:hAnsi="Times New Roman"/>
          <w:sz w:val="24"/>
          <w:szCs w:val="24"/>
        </w:rPr>
        <w:t>По итогам исполнения программы на зачете, академическом прослушивании выставляется оценка по пятибалльной шкале:</w:t>
      </w:r>
    </w:p>
    <w:p w:rsidR="008A3A73" w:rsidRPr="000F1757" w:rsidRDefault="008A3A73" w:rsidP="008A3A73">
      <w:pPr>
        <w:pStyle w:val="af"/>
        <w:ind w:firstLine="709"/>
        <w:jc w:val="both"/>
        <w:rPr>
          <w:rFonts w:ascii="Times New Roman" w:hAnsi="Times New Roman"/>
          <w:sz w:val="24"/>
          <w:szCs w:val="24"/>
        </w:rPr>
      </w:pPr>
    </w:p>
    <w:p w:rsidR="008A3A73" w:rsidRPr="000F1757" w:rsidRDefault="008A3A73" w:rsidP="008A3A73">
      <w:pPr>
        <w:pStyle w:val="af"/>
        <w:ind w:firstLine="709"/>
        <w:jc w:val="both"/>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4"/>
        <w:gridCol w:w="6307"/>
      </w:tblGrid>
      <w:tr w:rsidR="008A3A73" w:rsidRPr="000F1757" w:rsidTr="003D0634">
        <w:trPr>
          <w:jc w:val="center"/>
        </w:trPr>
        <w:tc>
          <w:tcPr>
            <w:tcW w:w="3264" w:type="dxa"/>
          </w:tcPr>
          <w:p w:rsidR="008A3A73" w:rsidRPr="000F1757" w:rsidRDefault="008A3A73" w:rsidP="003D0634">
            <w:pPr>
              <w:pStyle w:val="af"/>
              <w:widowControl w:val="0"/>
              <w:autoSpaceDE w:val="0"/>
              <w:autoSpaceDN w:val="0"/>
              <w:adjustRightInd w:val="0"/>
              <w:ind w:firstLine="709"/>
              <w:jc w:val="center"/>
              <w:rPr>
                <w:rFonts w:ascii="Times New Roman" w:hAnsi="Times New Roman"/>
                <w:b/>
                <w:sz w:val="24"/>
                <w:szCs w:val="24"/>
              </w:rPr>
            </w:pPr>
            <w:r w:rsidRPr="000F1757">
              <w:rPr>
                <w:rFonts w:ascii="Times New Roman" w:hAnsi="Times New Roman"/>
                <w:b/>
                <w:sz w:val="24"/>
                <w:szCs w:val="24"/>
              </w:rPr>
              <w:t>Оценка</w:t>
            </w:r>
          </w:p>
        </w:tc>
        <w:tc>
          <w:tcPr>
            <w:tcW w:w="6307" w:type="dxa"/>
          </w:tcPr>
          <w:p w:rsidR="008A3A73" w:rsidRPr="000F1757" w:rsidRDefault="008A3A73" w:rsidP="003D0634">
            <w:pPr>
              <w:pStyle w:val="af"/>
              <w:widowControl w:val="0"/>
              <w:autoSpaceDE w:val="0"/>
              <w:autoSpaceDN w:val="0"/>
              <w:adjustRightInd w:val="0"/>
              <w:ind w:firstLine="709"/>
              <w:jc w:val="center"/>
              <w:rPr>
                <w:rFonts w:ascii="Times New Roman" w:hAnsi="Times New Roman"/>
                <w:b/>
                <w:sz w:val="24"/>
                <w:szCs w:val="24"/>
              </w:rPr>
            </w:pPr>
            <w:r w:rsidRPr="000F1757">
              <w:rPr>
                <w:rFonts w:ascii="Times New Roman" w:hAnsi="Times New Roman"/>
                <w:b/>
                <w:sz w:val="24"/>
                <w:szCs w:val="24"/>
              </w:rPr>
              <w:t>Критерии оценивания выступления</w:t>
            </w:r>
          </w:p>
        </w:tc>
      </w:tr>
      <w:tr w:rsidR="008A3A73" w:rsidRPr="000F1757" w:rsidTr="003D0634">
        <w:trPr>
          <w:jc w:val="center"/>
        </w:trPr>
        <w:tc>
          <w:tcPr>
            <w:tcW w:w="3264" w:type="dxa"/>
          </w:tcPr>
          <w:p w:rsidR="008A3A73" w:rsidRPr="000F1757" w:rsidRDefault="008A3A73" w:rsidP="003D0634">
            <w:pPr>
              <w:spacing w:line="240" w:lineRule="auto"/>
              <w:rPr>
                <w:rFonts w:ascii="Times New Roman" w:hAnsi="Times New Roman" w:cs="Times New Roman"/>
                <w:sz w:val="24"/>
                <w:szCs w:val="24"/>
              </w:rPr>
            </w:pPr>
            <w:r w:rsidRPr="000F1757">
              <w:rPr>
                <w:rFonts w:ascii="Times New Roman" w:hAnsi="Times New Roman" w:cs="Times New Roman"/>
                <w:sz w:val="24"/>
                <w:szCs w:val="24"/>
              </w:rPr>
              <w:t>5 («отлично»)</w:t>
            </w:r>
          </w:p>
        </w:tc>
        <w:tc>
          <w:tcPr>
            <w:tcW w:w="6307" w:type="dxa"/>
          </w:tcPr>
          <w:p w:rsidR="008A3A73" w:rsidRPr="000F1757" w:rsidRDefault="008A3A73" w:rsidP="003D0634">
            <w:pPr>
              <w:pStyle w:val="Body10"/>
              <w:widowControl w:val="0"/>
              <w:autoSpaceDE w:val="0"/>
              <w:autoSpaceDN w:val="0"/>
              <w:adjustRightInd w:val="0"/>
              <w:jc w:val="both"/>
              <w:rPr>
                <w:rFonts w:ascii="Times New Roman" w:hAnsi="Times New Roman"/>
                <w:color w:val="auto"/>
                <w:szCs w:val="24"/>
                <w:lang w:val="ru-RU"/>
              </w:rPr>
            </w:pPr>
            <w:r w:rsidRPr="000F1757">
              <w:rPr>
                <w:rFonts w:ascii="Times New Roman" w:hAnsi="Times New Roman"/>
                <w:color w:val="auto"/>
                <w:szCs w:val="24"/>
                <w:lang w:val="ru-RU"/>
              </w:rPr>
              <w:t>предусматривает исполнение программы, соответствующей году обучения, наизусть, выразительно; отличное знание текста, владение необходимыми техническими приемами, штрихами; хорошее звукоизвлечение, понимание стиля исполняемого произведения; использование художественно оправданных технических приемов, позволяющих создавать художественный образ, соответствующий авторскому замыслу</w:t>
            </w:r>
          </w:p>
        </w:tc>
      </w:tr>
      <w:tr w:rsidR="008A3A73" w:rsidRPr="000F1757" w:rsidTr="003D0634">
        <w:trPr>
          <w:jc w:val="center"/>
        </w:trPr>
        <w:tc>
          <w:tcPr>
            <w:tcW w:w="3264" w:type="dxa"/>
          </w:tcPr>
          <w:p w:rsidR="008A3A73" w:rsidRPr="000F1757" w:rsidRDefault="008A3A73" w:rsidP="003D0634">
            <w:pPr>
              <w:spacing w:line="240" w:lineRule="auto"/>
              <w:rPr>
                <w:rFonts w:ascii="Times New Roman" w:hAnsi="Times New Roman" w:cs="Times New Roman"/>
                <w:sz w:val="24"/>
                <w:szCs w:val="24"/>
              </w:rPr>
            </w:pPr>
            <w:r w:rsidRPr="000F1757">
              <w:rPr>
                <w:rFonts w:ascii="Times New Roman" w:hAnsi="Times New Roman" w:cs="Times New Roman"/>
                <w:sz w:val="24"/>
                <w:szCs w:val="24"/>
              </w:rPr>
              <w:t>4 («хорошо»)</w:t>
            </w:r>
          </w:p>
        </w:tc>
        <w:tc>
          <w:tcPr>
            <w:tcW w:w="6307" w:type="dxa"/>
          </w:tcPr>
          <w:p w:rsidR="008A3A73" w:rsidRPr="000F1757" w:rsidRDefault="008A3A73" w:rsidP="003D0634">
            <w:pPr>
              <w:pStyle w:val="Body10"/>
              <w:widowControl w:val="0"/>
              <w:autoSpaceDE w:val="0"/>
              <w:autoSpaceDN w:val="0"/>
              <w:adjustRightInd w:val="0"/>
              <w:jc w:val="both"/>
              <w:rPr>
                <w:rFonts w:ascii="Times New Roman" w:hAnsi="Times New Roman"/>
                <w:color w:val="auto"/>
                <w:szCs w:val="24"/>
                <w:lang w:val="ru-RU"/>
              </w:rPr>
            </w:pPr>
            <w:r w:rsidRPr="000F1757">
              <w:rPr>
                <w:rFonts w:ascii="Times New Roman" w:hAnsi="Times New Roman"/>
                <w:color w:val="auto"/>
                <w:szCs w:val="24"/>
                <w:lang w:val="ru-RU"/>
              </w:rPr>
              <w:t>программа соответствует году обучения, грамотное исполнение с наличием мелких технических недочетов, небольшое несоответствие темпа, недостаточно убедительное донесение образа исполняемого произведения</w:t>
            </w:r>
          </w:p>
        </w:tc>
      </w:tr>
      <w:tr w:rsidR="008A3A73" w:rsidRPr="000F1757" w:rsidTr="003D0634">
        <w:trPr>
          <w:jc w:val="center"/>
        </w:trPr>
        <w:tc>
          <w:tcPr>
            <w:tcW w:w="3264" w:type="dxa"/>
          </w:tcPr>
          <w:p w:rsidR="008A3A73" w:rsidRPr="000F1757" w:rsidRDefault="008A3A73" w:rsidP="003D0634">
            <w:pPr>
              <w:spacing w:line="240" w:lineRule="auto"/>
              <w:rPr>
                <w:rFonts w:ascii="Times New Roman" w:hAnsi="Times New Roman" w:cs="Times New Roman"/>
                <w:sz w:val="24"/>
                <w:szCs w:val="24"/>
              </w:rPr>
            </w:pPr>
            <w:r w:rsidRPr="000F1757">
              <w:rPr>
                <w:rFonts w:ascii="Times New Roman" w:hAnsi="Times New Roman" w:cs="Times New Roman"/>
                <w:sz w:val="24"/>
                <w:szCs w:val="24"/>
              </w:rPr>
              <w:t>3 («удовлетворительно»)</w:t>
            </w:r>
          </w:p>
        </w:tc>
        <w:tc>
          <w:tcPr>
            <w:tcW w:w="6307" w:type="dxa"/>
          </w:tcPr>
          <w:p w:rsidR="008A3A73" w:rsidRPr="000F1757" w:rsidRDefault="008A3A73" w:rsidP="003D0634">
            <w:pPr>
              <w:pStyle w:val="Body10"/>
              <w:widowControl w:val="0"/>
              <w:autoSpaceDE w:val="0"/>
              <w:autoSpaceDN w:val="0"/>
              <w:adjustRightInd w:val="0"/>
              <w:ind w:hanging="3"/>
              <w:jc w:val="both"/>
              <w:rPr>
                <w:rFonts w:ascii="Times New Roman" w:hAnsi="Times New Roman"/>
                <w:color w:val="auto"/>
                <w:szCs w:val="24"/>
                <w:lang w:val="ru-RU"/>
              </w:rPr>
            </w:pPr>
            <w:r w:rsidRPr="000F1757">
              <w:rPr>
                <w:rFonts w:ascii="Times New Roman" w:hAnsi="Times New Roman"/>
                <w:color w:val="auto"/>
                <w:szCs w:val="24"/>
                <w:lang w:val="ru-RU"/>
              </w:rPr>
              <w:t>программа не соответствует году обучения, при исполнении обнаружено плохое знание нотного текста, технические ошибки, характер произведения не выявлен</w:t>
            </w:r>
          </w:p>
        </w:tc>
      </w:tr>
      <w:tr w:rsidR="008A3A73" w:rsidRPr="000F1757" w:rsidTr="003D0634">
        <w:trPr>
          <w:jc w:val="center"/>
        </w:trPr>
        <w:tc>
          <w:tcPr>
            <w:tcW w:w="3264" w:type="dxa"/>
          </w:tcPr>
          <w:p w:rsidR="008A3A73" w:rsidRPr="000F1757" w:rsidRDefault="008A3A73" w:rsidP="003D0634">
            <w:pPr>
              <w:spacing w:line="240" w:lineRule="auto"/>
              <w:rPr>
                <w:rFonts w:ascii="Times New Roman" w:hAnsi="Times New Roman" w:cs="Times New Roman"/>
                <w:sz w:val="24"/>
                <w:szCs w:val="24"/>
              </w:rPr>
            </w:pPr>
            <w:r w:rsidRPr="000F1757">
              <w:rPr>
                <w:rFonts w:ascii="Times New Roman" w:hAnsi="Times New Roman" w:cs="Times New Roman"/>
                <w:sz w:val="24"/>
                <w:szCs w:val="24"/>
              </w:rPr>
              <w:t>2 («неудовлетворительно»)</w:t>
            </w:r>
          </w:p>
        </w:tc>
        <w:tc>
          <w:tcPr>
            <w:tcW w:w="6307" w:type="dxa"/>
          </w:tcPr>
          <w:p w:rsidR="008A3A73" w:rsidRPr="000F1757" w:rsidRDefault="008A3A73" w:rsidP="003D0634">
            <w:pPr>
              <w:pStyle w:val="Body10"/>
              <w:widowControl w:val="0"/>
              <w:autoSpaceDE w:val="0"/>
              <w:autoSpaceDN w:val="0"/>
              <w:adjustRightInd w:val="0"/>
              <w:ind w:hanging="3"/>
              <w:jc w:val="both"/>
              <w:rPr>
                <w:rFonts w:ascii="Times New Roman" w:hAnsi="Times New Roman"/>
                <w:color w:val="auto"/>
                <w:szCs w:val="24"/>
                <w:lang w:val="ru-RU"/>
              </w:rPr>
            </w:pPr>
            <w:r w:rsidRPr="000F1757">
              <w:rPr>
                <w:rFonts w:ascii="Times New Roman" w:hAnsi="Times New Roman"/>
                <w:color w:val="auto"/>
                <w:szCs w:val="24"/>
                <w:lang w:val="ru-RU"/>
              </w:rPr>
              <w:t>незнание наизусть нотного текста, слабое владение навыками игры на инструменте, подразумевающее плохую посещаемость занятий и слабую самостоятельную работу</w:t>
            </w:r>
          </w:p>
        </w:tc>
      </w:tr>
      <w:tr w:rsidR="008A3A73" w:rsidRPr="000F1757" w:rsidTr="003D0634">
        <w:trPr>
          <w:jc w:val="center"/>
        </w:trPr>
        <w:tc>
          <w:tcPr>
            <w:tcW w:w="3264" w:type="dxa"/>
          </w:tcPr>
          <w:p w:rsidR="008A3A73" w:rsidRPr="000F1757" w:rsidRDefault="008A3A73" w:rsidP="003D0634">
            <w:pPr>
              <w:spacing w:line="240" w:lineRule="auto"/>
              <w:rPr>
                <w:rFonts w:ascii="Times New Roman" w:hAnsi="Times New Roman" w:cs="Times New Roman"/>
                <w:sz w:val="24"/>
                <w:szCs w:val="24"/>
              </w:rPr>
            </w:pPr>
            <w:r w:rsidRPr="000F1757">
              <w:rPr>
                <w:rFonts w:ascii="Times New Roman" w:hAnsi="Times New Roman" w:cs="Times New Roman"/>
                <w:sz w:val="24"/>
                <w:szCs w:val="24"/>
              </w:rPr>
              <w:t>«зачет» (без отметки)</w:t>
            </w:r>
          </w:p>
        </w:tc>
        <w:tc>
          <w:tcPr>
            <w:tcW w:w="6307" w:type="dxa"/>
          </w:tcPr>
          <w:p w:rsidR="008A3A73" w:rsidRPr="000F1757" w:rsidRDefault="008A3A73" w:rsidP="003D0634">
            <w:pPr>
              <w:pStyle w:val="Body10"/>
              <w:widowControl w:val="0"/>
              <w:autoSpaceDE w:val="0"/>
              <w:autoSpaceDN w:val="0"/>
              <w:adjustRightInd w:val="0"/>
              <w:ind w:hanging="3"/>
              <w:jc w:val="both"/>
              <w:rPr>
                <w:rFonts w:ascii="Times New Roman" w:hAnsi="Times New Roman"/>
                <w:color w:val="auto"/>
                <w:szCs w:val="24"/>
                <w:lang w:val="ru-RU"/>
              </w:rPr>
            </w:pPr>
            <w:r w:rsidRPr="000F1757">
              <w:rPr>
                <w:rFonts w:ascii="Times New Roman" w:eastAsia="Helvetica" w:hAnsi="Times New Roman"/>
                <w:color w:val="auto"/>
                <w:szCs w:val="24"/>
                <w:lang w:val="ru-RU"/>
              </w:rPr>
              <w:t>отражает достаточный уровень подготовки и исполнения на данном этапе обучения.</w:t>
            </w:r>
          </w:p>
        </w:tc>
      </w:tr>
    </w:tbl>
    <w:p w:rsidR="008A3A73" w:rsidRPr="000F1757" w:rsidRDefault="008A3A73" w:rsidP="008A3A73">
      <w:pPr>
        <w:spacing w:line="240" w:lineRule="auto"/>
        <w:jc w:val="both"/>
        <w:rPr>
          <w:rFonts w:ascii="Times New Roman" w:hAnsi="Times New Roman" w:cs="Times New Roman"/>
          <w:sz w:val="24"/>
          <w:szCs w:val="24"/>
        </w:rPr>
      </w:pPr>
    </w:p>
    <w:p w:rsidR="008A3A73" w:rsidRPr="000F1757" w:rsidRDefault="008A3A73" w:rsidP="008A3A73">
      <w:pPr>
        <w:spacing w:after="240" w:line="240" w:lineRule="auto"/>
        <w:jc w:val="center"/>
        <w:rPr>
          <w:rFonts w:ascii="Times New Roman" w:hAnsi="Times New Roman" w:cs="Times New Roman"/>
          <w:b/>
          <w:sz w:val="24"/>
          <w:szCs w:val="24"/>
        </w:rPr>
      </w:pPr>
      <w:r w:rsidRPr="000F1757">
        <w:rPr>
          <w:rFonts w:ascii="Times New Roman" w:hAnsi="Times New Roman" w:cs="Times New Roman"/>
          <w:b/>
          <w:sz w:val="24"/>
          <w:szCs w:val="24"/>
          <w:lang w:val="en-US"/>
        </w:rPr>
        <w:lastRenderedPageBreak/>
        <w:t>V</w:t>
      </w:r>
      <w:r w:rsidRPr="000F1757">
        <w:rPr>
          <w:rFonts w:ascii="Times New Roman" w:hAnsi="Times New Roman" w:cs="Times New Roman"/>
          <w:b/>
          <w:sz w:val="24"/>
          <w:szCs w:val="24"/>
        </w:rPr>
        <w:t>. МЕТОДИЧЕСКОЕ ОБЕСПЕЧЕНИЕ  УЧЕБНОГО   ПРОЦЕССА</w:t>
      </w:r>
    </w:p>
    <w:p w:rsidR="008A3A73" w:rsidRPr="000F1757" w:rsidRDefault="008A3A73" w:rsidP="008A3A73">
      <w:pPr>
        <w:spacing w:line="240" w:lineRule="auto"/>
        <w:jc w:val="center"/>
        <w:rPr>
          <w:rFonts w:ascii="Times New Roman" w:hAnsi="Times New Roman" w:cs="Times New Roman"/>
          <w:b/>
          <w:i/>
          <w:sz w:val="24"/>
          <w:szCs w:val="24"/>
        </w:rPr>
      </w:pPr>
      <w:r w:rsidRPr="000F1757">
        <w:rPr>
          <w:rFonts w:ascii="Times New Roman" w:hAnsi="Times New Roman" w:cs="Times New Roman"/>
          <w:b/>
          <w:i/>
          <w:sz w:val="24"/>
          <w:szCs w:val="24"/>
        </w:rPr>
        <w:t>Методические рекомендации преподавателям</w:t>
      </w:r>
    </w:p>
    <w:p w:rsidR="008A3A73" w:rsidRPr="000F1757" w:rsidRDefault="008A3A73" w:rsidP="008A3A73">
      <w:pPr>
        <w:spacing w:line="240" w:lineRule="auto"/>
        <w:ind w:firstLine="709"/>
        <w:jc w:val="both"/>
        <w:rPr>
          <w:rFonts w:ascii="Times New Roman" w:hAnsi="Times New Roman" w:cs="Times New Roman"/>
          <w:sz w:val="24"/>
          <w:szCs w:val="24"/>
        </w:rPr>
      </w:pPr>
      <w:r w:rsidRPr="000F1757">
        <w:rPr>
          <w:rFonts w:ascii="Times New Roman" w:hAnsi="Times New Roman" w:cs="Times New Roman"/>
          <w:sz w:val="24"/>
          <w:szCs w:val="24"/>
        </w:rPr>
        <w:t xml:space="preserve">Трехлетний срок реализации программы учебного предмета позволяет: перейти на  обучение по предпрофессиональной программе,  продолжить самостоятельные занятия, приобщиться к любительскому сольному и ансамблевому музицированию.  </w:t>
      </w:r>
    </w:p>
    <w:p w:rsidR="008A3A73" w:rsidRPr="00934C08" w:rsidRDefault="008A3A73" w:rsidP="008A3A73">
      <w:pPr>
        <w:pStyle w:val="af3"/>
        <w:spacing w:before="0" w:after="0"/>
        <w:ind w:firstLine="709"/>
        <w:jc w:val="both"/>
        <w:rPr>
          <w:sz w:val="24"/>
          <w:szCs w:val="24"/>
          <w:lang w:val="ru-RU"/>
        </w:rPr>
      </w:pPr>
      <w:r w:rsidRPr="00934C08">
        <w:rPr>
          <w:sz w:val="24"/>
          <w:szCs w:val="24"/>
          <w:lang w:val="ru-RU"/>
        </w:rPr>
        <w:t>Важнейшие педагогические принципы постепенности и последовательности в изучении материала требуют от преподавателя применения различных подходов к учащимся, учитывающих оценку их интеллектуальных, физических, музыкальных и эмоциональных данных, уровень подготовки.</w:t>
      </w:r>
    </w:p>
    <w:p w:rsidR="008A3A73" w:rsidRPr="000F1757" w:rsidRDefault="008A3A73" w:rsidP="008A3A73">
      <w:pPr>
        <w:spacing w:line="240" w:lineRule="auto"/>
        <w:ind w:firstLine="709"/>
        <w:jc w:val="both"/>
        <w:rPr>
          <w:rFonts w:ascii="Times New Roman" w:hAnsi="Times New Roman" w:cs="Times New Roman"/>
          <w:sz w:val="24"/>
          <w:szCs w:val="24"/>
        </w:rPr>
      </w:pPr>
      <w:r w:rsidRPr="000F1757">
        <w:rPr>
          <w:rFonts w:ascii="Times New Roman" w:hAnsi="Times New Roman" w:cs="Times New Roman"/>
          <w:sz w:val="24"/>
          <w:szCs w:val="24"/>
        </w:rPr>
        <w:t xml:space="preserve">Достичь более высоких результатов в обучении и развитии творческих способностей учащихся, полнее  учитывать индивидуальные возможности и личностные особенности ребенка позволяют следующие методы дифференциации и индивидуализации:              </w:t>
      </w:r>
    </w:p>
    <w:p w:rsidR="008A3A73" w:rsidRPr="000F1757" w:rsidRDefault="008A3A73" w:rsidP="008A3A73">
      <w:pPr>
        <w:numPr>
          <w:ilvl w:val="0"/>
          <w:numId w:val="25"/>
        </w:num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разработка педагогом заданий различной трудности  и объема;</w:t>
      </w:r>
    </w:p>
    <w:p w:rsidR="008A3A73" w:rsidRPr="000F1757" w:rsidRDefault="008A3A73" w:rsidP="008A3A73">
      <w:pPr>
        <w:numPr>
          <w:ilvl w:val="0"/>
          <w:numId w:val="25"/>
        </w:num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разная мера помощи преподавателя учащимся при выполнении учебных заданий;</w:t>
      </w:r>
    </w:p>
    <w:p w:rsidR="008A3A73" w:rsidRPr="000F1757" w:rsidRDefault="008A3A73" w:rsidP="008A3A73">
      <w:pPr>
        <w:numPr>
          <w:ilvl w:val="0"/>
          <w:numId w:val="25"/>
        </w:num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вариативность темпа освоения учебного материала;</w:t>
      </w:r>
    </w:p>
    <w:p w:rsidR="008A3A73" w:rsidRPr="000F1757" w:rsidRDefault="008A3A73" w:rsidP="008A3A73">
      <w:pPr>
        <w:numPr>
          <w:ilvl w:val="0"/>
          <w:numId w:val="25"/>
        </w:numPr>
        <w:spacing w:after="0" w:line="240" w:lineRule="auto"/>
        <w:jc w:val="both"/>
        <w:rPr>
          <w:rFonts w:ascii="Times New Roman" w:hAnsi="Times New Roman" w:cs="Times New Roman"/>
          <w:sz w:val="24"/>
          <w:szCs w:val="24"/>
        </w:rPr>
      </w:pPr>
      <w:r w:rsidRPr="000F1757">
        <w:rPr>
          <w:rFonts w:ascii="Times New Roman" w:hAnsi="Times New Roman" w:cs="Times New Roman"/>
          <w:sz w:val="24"/>
          <w:szCs w:val="24"/>
        </w:rPr>
        <w:t>индивидуальные и дифференцированные домашние задания.</w:t>
      </w:r>
    </w:p>
    <w:p w:rsidR="008A3A73" w:rsidRPr="000F1757" w:rsidRDefault="008A3A73" w:rsidP="008A3A73">
      <w:pPr>
        <w:spacing w:line="240" w:lineRule="auto"/>
        <w:ind w:firstLine="709"/>
        <w:jc w:val="both"/>
        <w:rPr>
          <w:rFonts w:ascii="Times New Roman" w:hAnsi="Times New Roman" w:cs="Times New Roman"/>
          <w:sz w:val="24"/>
          <w:szCs w:val="24"/>
        </w:rPr>
      </w:pPr>
      <w:r w:rsidRPr="000F1757">
        <w:rPr>
          <w:rFonts w:ascii="Times New Roman" w:hAnsi="Times New Roman" w:cs="Times New Roman"/>
          <w:sz w:val="24"/>
          <w:szCs w:val="24"/>
        </w:rPr>
        <w:t xml:space="preserve">Основной задачей применения принципов дифференциации и индивидуализации при объяснении материала является актуализация полученных учениками знаний. Важно вспомнить именно то, что будет необходимо при объяснении нового материала. Часто на этапе освоения нового материала учащимся предлагается воспользоваться ранее полученной информацией, и при этом ученики получают разную меру помощи, которую может оказать преподаватель посредством показа на инструменте. </w:t>
      </w:r>
    </w:p>
    <w:p w:rsidR="008A3A73" w:rsidRPr="000F1757" w:rsidRDefault="008A3A73" w:rsidP="008A3A73">
      <w:pPr>
        <w:spacing w:line="240" w:lineRule="auto"/>
        <w:ind w:firstLine="709"/>
        <w:jc w:val="both"/>
        <w:rPr>
          <w:rFonts w:ascii="Times New Roman" w:hAnsi="Times New Roman" w:cs="Times New Roman"/>
          <w:sz w:val="24"/>
          <w:szCs w:val="24"/>
        </w:rPr>
      </w:pPr>
      <w:r w:rsidRPr="000F1757">
        <w:rPr>
          <w:rFonts w:ascii="Times New Roman" w:hAnsi="Times New Roman" w:cs="Times New Roman"/>
          <w:sz w:val="24"/>
          <w:szCs w:val="24"/>
        </w:rPr>
        <w:t>Основное время на уроке отводится практической деятельности, поэтому создание творческой атмосферы способствует ее продуктивности.</w:t>
      </w:r>
    </w:p>
    <w:p w:rsidR="008A3A73" w:rsidRPr="00934C08" w:rsidRDefault="008A3A73" w:rsidP="008A3A73">
      <w:pPr>
        <w:pStyle w:val="af3"/>
        <w:spacing w:before="0" w:after="0"/>
        <w:ind w:firstLine="709"/>
        <w:jc w:val="both"/>
        <w:rPr>
          <w:sz w:val="24"/>
          <w:szCs w:val="24"/>
          <w:lang w:val="ru-RU"/>
        </w:rPr>
      </w:pPr>
      <w:r w:rsidRPr="00934C08">
        <w:rPr>
          <w:sz w:val="24"/>
          <w:szCs w:val="24"/>
          <w:lang w:val="ru-RU"/>
        </w:rPr>
        <w:t>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глубоко продуман выбор репертуара. Целесообразно составленный индивидуальный план, своевременное его выполнение так же, как и рационально подобранный учебный материал, существенным образом влияют на успешность развития ученика.</w:t>
      </w:r>
    </w:p>
    <w:p w:rsidR="008A3A73" w:rsidRPr="00934C08" w:rsidRDefault="008A3A73" w:rsidP="008A3A73">
      <w:pPr>
        <w:pStyle w:val="af3"/>
        <w:spacing w:before="0" w:after="0"/>
        <w:ind w:firstLine="709"/>
        <w:jc w:val="both"/>
        <w:rPr>
          <w:sz w:val="24"/>
          <w:szCs w:val="24"/>
          <w:lang w:val="ru-RU"/>
        </w:rPr>
      </w:pPr>
      <w:r w:rsidRPr="00934C08">
        <w:rPr>
          <w:sz w:val="24"/>
          <w:szCs w:val="24"/>
          <w:lang w:val="ru-RU"/>
        </w:rPr>
        <w:t>Предлагаемые репертуарные списки, программы к зачетам и контрольным урокам, включающие художественный и учебный материал различной степени трудности, являются примерными, предполагающими варьирование, дополнение в соответствии с творческими намерениями преподавателя и особенностями конкретного ученика.</w:t>
      </w:r>
    </w:p>
    <w:p w:rsidR="008A3A73" w:rsidRPr="000F1757" w:rsidRDefault="008A3A73" w:rsidP="008A3A73">
      <w:pPr>
        <w:spacing w:line="240" w:lineRule="auto"/>
        <w:ind w:firstLine="709"/>
        <w:jc w:val="both"/>
        <w:rPr>
          <w:rFonts w:ascii="Times New Roman" w:hAnsi="Times New Roman" w:cs="Times New Roman"/>
          <w:sz w:val="24"/>
          <w:szCs w:val="24"/>
        </w:rPr>
      </w:pPr>
      <w:r w:rsidRPr="000F1757">
        <w:rPr>
          <w:rFonts w:ascii="Times New Roman" w:hAnsi="Times New Roman" w:cs="Times New Roman"/>
          <w:sz w:val="24"/>
          <w:szCs w:val="24"/>
        </w:rPr>
        <w:t>Общее количество музыкальных произведений, рекомендованных для изучения в каждом классе, дается в годовых требованиях. Предполагается, что педагог в работе над репертуаром будет добиваться различной степени завершенности исполнения: некоторые произведения должны быть подготовлены для публичного выступления, другие – для показа в условиях класса, третьи – с целью ознакомления. Все это определяет содержание индивидуального учебного плана учащегося.</w:t>
      </w:r>
    </w:p>
    <w:p w:rsidR="008A3A73" w:rsidRPr="000F1757" w:rsidRDefault="008A3A73" w:rsidP="008A3A73">
      <w:pPr>
        <w:spacing w:line="240" w:lineRule="auto"/>
        <w:ind w:firstLine="709"/>
        <w:jc w:val="both"/>
        <w:rPr>
          <w:rFonts w:ascii="Times New Roman" w:hAnsi="Times New Roman" w:cs="Times New Roman"/>
          <w:sz w:val="24"/>
          <w:szCs w:val="24"/>
        </w:rPr>
      </w:pPr>
      <w:r w:rsidRPr="000F1757">
        <w:rPr>
          <w:rFonts w:ascii="Times New Roman" w:hAnsi="Times New Roman" w:cs="Times New Roman"/>
          <w:sz w:val="24"/>
          <w:szCs w:val="24"/>
        </w:rPr>
        <w:t xml:space="preserve">На заключительном этапе ученики имеют опыт исполнения произведений классической и современной музыки, опыт сольного и  ансамблевого музицирования. Исходя из этого опыта, они используют полученные знания, умения и навыки в исполнительской практике. Параллельно с формированием практических умений и навыков учащийся получает знания музыкальной грамоты, основы гармонии, которые применяются, в том числе, при подборе на слух.  </w:t>
      </w:r>
    </w:p>
    <w:p w:rsidR="008A3A73" w:rsidRPr="000F1757" w:rsidRDefault="008A3A73" w:rsidP="008A3A73">
      <w:pPr>
        <w:spacing w:line="240" w:lineRule="auto"/>
        <w:ind w:firstLine="709"/>
        <w:jc w:val="both"/>
        <w:rPr>
          <w:rFonts w:ascii="Times New Roman" w:hAnsi="Times New Roman" w:cs="Times New Roman"/>
          <w:sz w:val="24"/>
          <w:szCs w:val="24"/>
        </w:rPr>
      </w:pPr>
      <w:r w:rsidRPr="000F1757">
        <w:rPr>
          <w:rFonts w:ascii="Times New Roman" w:hAnsi="Times New Roman" w:cs="Times New Roman"/>
          <w:sz w:val="24"/>
          <w:szCs w:val="24"/>
        </w:rPr>
        <w:lastRenderedPageBreak/>
        <w:t xml:space="preserve"> Методы работы над качеством звука зависят от индивидуальных способностей и возможностей учащихся, степени развития музыкального слуха и музыкально-игровых навыков. </w:t>
      </w:r>
    </w:p>
    <w:p w:rsidR="008A3A73" w:rsidRPr="000F1757" w:rsidRDefault="008A3A73" w:rsidP="008A3A73">
      <w:pPr>
        <w:spacing w:line="240" w:lineRule="auto"/>
        <w:ind w:firstLine="709"/>
        <w:jc w:val="both"/>
        <w:rPr>
          <w:rFonts w:ascii="Times New Roman" w:hAnsi="Times New Roman" w:cs="Times New Roman"/>
          <w:sz w:val="24"/>
          <w:szCs w:val="24"/>
        </w:rPr>
      </w:pPr>
      <w:r w:rsidRPr="000F1757">
        <w:rPr>
          <w:rFonts w:ascii="Times New Roman" w:hAnsi="Times New Roman" w:cs="Times New Roman"/>
          <w:sz w:val="24"/>
          <w:szCs w:val="24"/>
        </w:rPr>
        <w:t>Важным элементом обучения является накопление художественного исполнительского материала, дальнейшее расширение и совершенствование практики публичных выступлений (сольных и ансамблевых).</w:t>
      </w:r>
    </w:p>
    <w:p w:rsidR="008A3A73" w:rsidRPr="000F1757" w:rsidRDefault="008A3A73" w:rsidP="008A3A73">
      <w:pPr>
        <w:spacing w:line="240" w:lineRule="auto"/>
        <w:ind w:left="360"/>
        <w:jc w:val="both"/>
        <w:rPr>
          <w:rFonts w:ascii="Times New Roman" w:hAnsi="Times New Roman" w:cs="Times New Roman"/>
          <w:b/>
          <w:bCs/>
          <w:color w:val="000000"/>
          <w:spacing w:val="-2"/>
          <w:sz w:val="24"/>
          <w:szCs w:val="24"/>
        </w:rPr>
      </w:pPr>
      <w:r w:rsidRPr="000F1757">
        <w:rPr>
          <w:rFonts w:ascii="Times New Roman" w:hAnsi="Times New Roman" w:cs="Times New Roman"/>
          <w:sz w:val="24"/>
          <w:szCs w:val="24"/>
        </w:rPr>
        <w:t xml:space="preserve">               </w:t>
      </w:r>
      <w:r w:rsidRPr="000F1757">
        <w:rPr>
          <w:rFonts w:ascii="Times New Roman" w:hAnsi="Times New Roman" w:cs="Times New Roman"/>
          <w:b/>
          <w:bCs/>
          <w:color w:val="000000"/>
          <w:spacing w:val="-2"/>
          <w:sz w:val="24"/>
          <w:szCs w:val="24"/>
          <w:lang w:val="en-US"/>
        </w:rPr>
        <w:t>VI</w:t>
      </w:r>
      <w:r w:rsidRPr="000F1757">
        <w:rPr>
          <w:rFonts w:ascii="Times New Roman" w:hAnsi="Times New Roman" w:cs="Times New Roman"/>
          <w:b/>
          <w:bCs/>
          <w:color w:val="000000"/>
          <w:spacing w:val="-2"/>
          <w:sz w:val="24"/>
          <w:szCs w:val="24"/>
        </w:rPr>
        <w:t xml:space="preserve">. Списки рекомендуемой нотной и методической литературы </w:t>
      </w:r>
    </w:p>
    <w:p w:rsidR="008A3A73" w:rsidRPr="000F1757" w:rsidRDefault="008A3A73" w:rsidP="008A3A73">
      <w:pPr>
        <w:shd w:val="clear" w:color="auto" w:fill="FFFFFF"/>
        <w:spacing w:before="494" w:line="240" w:lineRule="auto"/>
        <w:ind w:left="2194" w:right="538" w:hanging="773"/>
        <w:rPr>
          <w:rFonts w:ascii="Times New Roman" w:hAnsi="Times New Roman" w:cs="Times New Roman"/>
          <w:sz w:val="24"/>
          <w:szCs w:val="24"/>
        </w:rPr>
      </w:pPr>
      <w:r w:rsidRPr="000F1757">
        <w:rPr>
          <w:rFonts w:ascii="Times New Roman" w:hAnsi="Times New Roman" w:cs="Times New Roman"/>
          <w:i/>
          <w:iCs/>
          <w:color w:val="000000"/>
          <w:spacing w:val="7"/>
          <w:sz w:val="24"/>
          <w:szCs w:val="24"/>
        </w:rPr>
        <w:t>1. Список рекомендуемой нотной литературы</w:t>
      </w:r>
    </w:p>
    <w:p w:rsidR="008A3A73" w:rsidRPr="000F1757" w:rsidRDefault="008A3A73" w:rsidP="008A3A73">
      <w:pPr>
        <w:widowControl w:val="0"/>
        <w:numPr>
          <w:ilvl w:val="0"/>
          <w:numId w:val="27"/>
        </w:numPr>
        <w:shd w:val="clear" w:color="auto" w:fill="FFFFFF"/>
        <w:tabs>
          <w:tab w:val="left" w:pos="710"/>
        </w:tabs>
        <w:autoSpaceDE w:val="0"/>
        <w:autoSpaceDN w:val="0"/>
        <w:adjustRightInd w:val="0"/>
        <w:spacing w:after="0" w:line="240" w:lineRule="auto"/>
        <w:ind w:left="365"/>
        <w:rPr>
          <w:rFonts w:ascii="Times New Roman" w:hAnsi="Times New Roman" w:cs="Times New Roman"/>
          <w:color w:val="000000"/>
          <w:spacing w:val="-26"/>
          <w:sz w:val="24"/>
          <w:szCs w:val="24"/>
        </w:rPr>
      </w:pPr>
      <w:r w:rsidRPr="000F1757">
        <w:rPr>
          <w:rFonts w:ascii="Times New Roman" w:hAnsi="Times New Roman" w:cs="Times New Roman"/>
          <w:color w:val="000000"/>
          <w:sz w:val="24"/>
          <w:szCs w:val="24"/>
        </w:rPr>
        <w:t>Бакланова Н. Этюды средней трудности. М., «Советский композитор», 1983</w:t>
      </w:r>
    </w:p>
    <w:p w:rsidR="008A3A73" w:rsidRPr="000F1757" w:rsidRDefault="008A3A73" w:rsidP="008A3A73">
      <w:pPr>
        <w:widowControl w:val="0"/>
        <w:numPr>
          <w:ilvl w:val="0"/>
          <w:numId w:val="27"/>
        </w:numPr>
        <w:shd w:val="clear" w:color="auto" w:fill="FFFFFF"/>
        <w:tabs>
          <w:tab w:val="left" w:pos="710"/>
        </w:tabs>
        <w:autoSpaceDE w:val="0"/>
        <w:autoSpaceDN w:val="0"/>
        <w:adjustRightInd w:val="0"/>
        <w:spacing w:after="0" w:line="240" w:lineRule="auto"/>
        <w:ind w:left="365"/>
        <w:rPr>
          <w:rFonts w:ascii="Times New Roman" w:hAnsi="Times New Roman" w:cs="Times New Roman"/>
          <w:color w:val="000000"/>
          <w:spacing w:val="-15"/>
          <w:sz w:val="24"/>
          <w:szCs w:val="24"/>
        </w:rPr>
      </w:pPr>
      <w:r w:rsidRPr="000F1757">
        <w:rPr>
          <w:rFonts w:ascii="Times New Roman" w:hAnsi="Times New Roman" w:cs="Times New Roman"/>
          <w:color w:val="000000"/>
          <w:spacing w:val="1"/>
          <w:sz w:val="24"/>
          <w:szCs w:val="24"/>
        </w:rPr>
        <w:t xml:space="preserve">Верачини Ф. Сонаты для скрипки. </w:t>
      </w:r>
      <w:r w:rsidRPr="000F1757">
        <w:rPr>
          <w:rFonts w:ascii="Times New Roman" w:hAnsi="Times New Roman" w:cs="Times New Roman"/>
          <w:color w:val="000000"/>
          <w:spacing w:val="1"/>
          <w:sz w:val="24"/>
          <w:szCs w:val="24"/>
          <w:lang w:val="en-US"/>
        </w:rPr>
        <w:t xml:space="preserve">Elibron Classics, </w:t>
      </w:r>
      <w:r w:rsidRPr="000F1757">
        <w:rPr>
          <w:rFonts w:ascii="Times New Roman" w:hAnsi="Times New Roman" w:cs="Times New Roman"/>
          <w:color w:val="000000"/>
          <w:spacing w:val="1"/>
          <w:sz w:val="24"/>
          <w:szCs w:val="24"/>
        </w:rPr>
        <w:t>2002</w:t>
      </w:r>
    </w:p>
    <w:p w:rsidR="008A3A73" w:rsidRPr="000F1757" w:rsidRDefault="008A3A73" w:rsidP="008A3A73">
      <w:pPr>
        <w:widowControl w:val="0"/>
        <w:numPr>
          <w:ilvl w:val="0"/>
          <w:numId w:val="27"/>
        </w:numPr>
        <w:shd w:val="clear" w:color="auto" w:fill="FFFFFF"/>
        <w:tabs>
          <w:tab w:val="left" w:pos="710"/>
        </w:tabs>
        <w:autoSpaceDE w:val="0"/>
        <w:autoSpaceDN w:val="0"/>
        <w:adjustRightInd w:val="0"/>
        <w:spacing w:after="0" w:line="240" w:lineRule="auto"/>
        <w:ind w:left="365"/>
        <w:rPr>
          <w:rFonts w:ascii="Times New Roman" w:hAnsi="Times New Roman" w:cs="Times New Roman"/>
          <w:color w:val="000000"/>
          <w:spacing w:val="-16"/>
          <w:sz w:val="24"/>
          <w:szCs w:val="24"/>
        </w:rPr>
      </w:pPr>
      <w:r w:rsidRPr="000F1757">
        <w:rPr>
          <w:rFonts w:ascii="Times New Roman" w:hAnsi="Times New Roman" w:cs="Times New Roman"/>
          <w:color w:val="000000"/>
          <w:spacing w:val="1"/>
          <w:sz w:val="24"/>
          <w:szCs w:val="24"/>
        </w:rPr>
        <w:t>Вивальди А. Двенадцать сонат для скрипки и фортепиано. Харвест, 2004</w:t>
      </w:r>
    </w:p>
    <w:p w:rsidR="008A3A73" w:rsidRPr="000F1757" w:rsidRDefault="008A3A73" w:rsidP="008A3A73">
      <w:pPr>
        <w:widowControl w:val="0"/>
        <w:numPr>
          <w:ilvl w:val="0"/>
          <w:numId w:val="27"/>
        </w:numPr>
        <w:shd w:val="clear" w:color="auto" w:fill="FFFFFF"/>
        <w:tabs>
          <w:tab w:val="left" w:pos="710"/>
        </w:tabs>
        <w:autoSpaceDE w:val="0"/>
        <w:autoSpaceDN w:val="0"/>
        <w:adjustRightInd w:val="0"/>
        <w:spacing w:after="0" w:line="240" w:lineRule="auto"/>
        <w:ind w:left="365"/>
        <w:rPr>
          <w:rFonts w:ascii="Times New Roman" w:hAnsi="Times New Roman" w:cs="Times New Roman"/>
          <w:color w:val="000000"/>
          <w:spacing w:val="-15"/>
          <w:sz w:val="24"/>
          <w:szCs w:val="24"/>
        </w:rPr>
      </w:pPr>
      <w:r w:rsidRPr="000F1757">
        <w:rPr>
          <w:rFonts w:ascii="Times New Roman" w:hAnsi="Times New Roman" w:cs="Times New Roman"/>
          <w:color w:val="000000"/>
          <w:spacing w:val="1"/>
          <w:sz w:val="24"/>
          <w:szCs w:val="24"/>
        </w:rPr>
        <w:t>Вольфарт Ф. Легкие мелодические этюды. М., Гос. муз. изд., 1987</w:t>
      </w:r>
    </w:p>
    <w:p w:rsidR="008A3A73" w:rsidRPr="000F1757" w:rsidRDefault="008A3A73" w:rsidP="008A3A73">
      <w:pPr>
        <w:widowControl w:val="0"/>
        <w:numPr>
          <w:ilvl w:val="0"/>
          <w:numId w:val="27"/>
        </w:numPr>
        <w:shd w:val="clear" w:color="auto" w:fill="FFFFFF"/>
        <w:tabs>
          <w:tab w:val="left" w:pos="710"/>
        </w:tabs>
        <w:autoSpaceDE w:val="0"/>
        <w:autoSpaceDN w:val="0"/>
        <w:adjustRightInd w:val="0"/>
        <w:spacing w:after="0" w:line="240" w:lineRule="auto"/>
        <w:ind w:left="365"/>
        <w:rPr>
          <w:rFonts w:ascii="Times New Roman" w:hAnsi="Times New Roman" w:cs="Times New Roman"/>
          <w:color w:val="000000"/>
          <w:spacing w:val="-19"/>
          <w:sz w:val="24"/>
          <w:szCs w:val="24"/>
        </w:rPr>
      </w:pPr>
      <w:r w:rsidRPr="000F1757">
        <w:rPr>
          <w:rFonts w:ascii="Times New Roman" w:hAnsi="Times New Roman" w:cs="Times New Roman"/>
          <w:color w:val="000000"/>
          <w:spacing w:val="1"/>
          <w:sz w:val="24"/>
          <w:szCs w:val="24"/>
        </w:rPr>
        <w:t>ГарлицкийМ.   Шаг за шагом.   М., «Советский композитор», 1980</w:t>
      </w:r>
    </w:p>
    <w:p w:rsidR="008A3A73" w:rsidRPr="000F1757" w:rsidRDefault="008A3A73" w:rsidP="008A3A73">
      <w:pPr>
        <w:widowControl w:val="0"/>
        <w:numPr>
          <w:ilvl w:val="0"/>
          <w:numId w:val="27"/>
        </w:numPr>
        <w:shd w:val="clear" w:color="auto" w:fill="FFFFFF"/>
        <w:tabs>
          <w:tab w:val="left" w:pos="710"/>
        </w:tabs>
        <w:autoSpaceDE w:val="0"/>
        <w:autoSpaceDN w:val="0"/>
        <w:adjustRightInd w:val="0"/>
        <w:spacing w:after="0" w:line="240" w:lineRule="auto"/>
        <w:ind w:left="365"/>
        <w:rPr>
          <w:rFonts w:ascii="Times New Roman" w:hAnsi="Times New Roman" w:cs="Times New Roman"/>
          <w:color w:val="000000"/>
          <w:spacing w:val="-16"/>
          <w:sz w:val="24"/>
          <w:szCs w:val="24"/>
        </w:rPr>
      </w:pPr>
      <w:r w:rsidRPr="000F1757">
        <w:rPr>
          <w:rFonts w:ascii="Times New Roman" w:hAnsi="Times New Roman" w:cs="Times New Roman"/>
          <w:color w:val="000000"/>
          <w:spacing w:val="1"/>
          <w:sz w:val="24"/>
          <w:szCs w:val="24"/>
        </w:rPr>
        <w:t>Гарлицкий М. Шаг за шагом, раздел «Переходы». М., «Композитор», 1992</w:t>
      </w:r>
    </w:p>
    <w:p w:rsidR="008A3A73" w:rsidRPr="000F1757" w:rsidRDefault="008A3A73" w:rsidP="008A3A73">
      <w:pPr>
        <w:widowControl w:val="0"/>
        <w:numPr>
          <w:ilvl w:val="0"/>
          <w:numId w:val="27"/>
        </w:numPr>
        <w:shd w:val="clear" w:color="auto" w:fill="FFFFFF"/>
        <w:tabs>
          <w:tab w:val="left" w:pos="710"/>
        </w:tabs>
        <w:autoSpaceDE w:val="0"/>
        <w:autoSpaceDN w:val="0"/>
        <w:adjustRightInd w:val="0"/>
        <w:spacing w:after="0" w:line="240" w:lineRule="auto"/>
        <w:ind w:left="365"/>
        <w:rPr>
          <w:rFonts w:ascii="Times New Roman" w:hAnsi="Times New Roman" w:cs="Times New Roman"/>
          <w:color w:val="000000"/>
          <w:spacing w:val="-16"/>
          <w:sz w:val="24"/>
          <w:szCs w:val="24"/>
        </w:rPr>
      </w:pPr>
      <w:r w:rsidRPr="000F1757">
        <w:rPr>
          <w:rFonts w:ascii="Times New Roman" w:hAnsi="Times New Roman" w:cs="Times New Roman"/>
          <w:color w:val="000000"/>
          <w:spacing w:val="3"/>
          <w:sz w:val="24"/>
          <w:szCs w:val="24"/>
        </w:rPr>
        <w:t>Гендель Г.Ф. 6 сонат для скрипки и ф-но</w:t>
      </w:r>
    </w:p>
    <w:p w:rsidR="008A3A73" w:rsidRPr="000F1757" w:rsidRDefault="008A3A73" w:rsidP="008A3A73">
      <w:pPr>
        <w:widowControl w:val="0"/>
        <w:numPr>
          <w:ilvl w:val="0"/>
          <w:numId w:val="28"/>
        </w:numPr>
        <w:shd w:val="clear" w:color="auto" w:fill="FFFFFF"/>
        <w:tabs>
          <w:tab w:val="left" w:pos="346"/>
        </w:tabs>
        <w:autoSpaceDE w:val="0"/>
        <w:autoSpaceDN w:val="0"/>
        <w:adjustRightInd w:val="0"/>
        <w:spacing w:after="0" w:line="240" w:lineRule="auto"/>
        <w:ind w:left="346" w:hanging="341"/>
        <w:rPr>
          <w:rFonts w:ascii="Times New Roman" w:hAnsi="Times New Roman" w:cs="Times New Roman"/>
          <w:color w:val="000000"/>
          <w:spacing w:val="-19"/>
          <w:sz w:val="24"/>
          <w:szCs w:val="24"/>
        </w:rPr>
      </w:pPr>
      <w:r w:rsidRPr="000F1757">
        <w:rPr>
          <w:rFonts w:ascii="Times New Roman" w:hAnsi="Times New Roman" w:cs="Times New Roman"/>
          <w:color w:val="000000"/>
          <w:spacing w:val="2"/>
          <w:sz w:val="24"/>
          <w:szCs w:val="24"/>
        </w:rPr>
        <w:t>Григорян А.  Начальная школа игры на скрипке. М., «Советский композитор»,</w:t>
      </w:r>
      <w:r w:rsidRPr="000F1757">
        <w:rPr>
          <w:rFonts w:ascii="Times New Roman" w:hAnsi="Times New Roman" w:cs="Times New Roman"/>
          <w:color w:val="000000"/>
          <w:spacing w:val="-10"/>
          <w:sz w:val="24"/>
          <w:szCs w:val="24"/>
        </w:rPr>
        <w:t>1986</w:t>
      </w:r>
    </w:p>
    <w:p w:rsidR="008A3A73" w:rsidRPr="000F1757" w:rsidRDefault="008A3A73" w:rsidP="008A3A73">
      <w:pPr>
        <w:widowControl w:val="0"/>
        <w:numPr>
          <w:ilvl w:val="0"/>
          <w:numId w:val="28"/>
        </w:numPr>
        <w:shd w:val="clear" w:color="auto" w:fill="FFFFFF"/>
        <w:tabs>
          <w:tab w:val="left" w:pos="346"/>
        </w:tabs>
        <w:autoSpaceDE w:val="0"/>
        <w:autoSpaceDN w:val="0"/>
        <w:adjustRightInd w:val="0"/>
        <w:spacing w:after="0" w:line="240" w:lineRule="auto"/>
        <w:ind w:left="346" w:hanging="341"/>
        <w:rPr>
          <w:rFonts w:ascii="Times New Roman" w:hAnsi="Times New Roman" w:cs="Times New Roman"/>
          <w:color w:val="000000"/>
          <w:spacing w:val="-17"/>
          <w:sz w:val="24"/>
          <w:szCs w:val="24"/>
        </w:rPr>
      </w:pPr>
      <w:r w:rsidRPr="000F1757">
        <w:rPr>
          <w:rFonts w:ascii="Times New Roman" w:hAnsi="Times New Roman" w:cs="Times New Roman"/>
          <w:color w:val="000000"/>
          <w:spacing w:val="1"/>
          <w:sz w:val="24"/>
          <w:szCs w:val="24"/>
        </w:rPr>
        <w:t>Гуревич Л., Зимина Н.   Скрипичная азбука,   1, 2 тетради.   М., «Композитор»,</w:t>
      </w:r>
      <w:r w:rsidRPr="000F1757">
        <w:rPr>
          <w:rFonts w:ascii="Times New Roman" w:hAnsi="Times New Roman" w:cs="Times New Roman"/>
          <w:color w:val="000000"/>
          <w:spacing w:val="-10"/>
          <w:sz w:val="24"/>
          <w:szCs w:val="24"/>
        </w:rPr>
        <w:t>1998</w:t>
      </w:r>
    </w:p>
    <w:p w:rsidR="008A3A73" w:rsidRPr="000F1757" w:rsidRDefault="008A3A73" w:rsidP="008A3A73">
      <w:pPr>
        <w:shd w:val="clear" w:color="auto" w:fill="FFFFFF"/>
        <w:spacing w:after="0" w:line="240" w:lineRule="auto"/>
        <w:ind w:left="24"/>
        <w:rPr>
          <w:rFonts w:ascii="Times New Roman" w:hAnsi="Times New Roman" w:cs="Times New Roman"/>
          <w:sz w:val="24"/>
          <w:szCs w:val="24"/>
        </w:rPr>
      </w:pPr>
      <w:r w:rsidRPr="000F1757">
        <w:rPr>
          <w:rFonts w:ascii="Times New Roman" w:hAnsi="Times New Roman" w:cs="Times New Roman"/>
          <w:color w:val="000000"/>
          <w:spacing w:val="-1"/>
          <w:sz w:val="24"/>
          <w:szCs w:val="24"/>
        </w:rPr>
        <w:t xml:space="preserve">Ю.Данкля Ш. Этюды соч. </w:t>
      </w:r>
      <w:smartTag w:uri="urn:schemas-microsoft-com:office:smarttags" w:element="metricconverter">
        <w:smartTagPr>
          <w:attr w:name="ProductID" w:val="73. М"/>
        </w:smartTagPr>
        <w:r w:rsidRPr="000F1757">
          <w:rPr>
            <w:rFonts w:ascii="Times New Roman" w:hAnsi="Times New Roman" w:cs="Times New Roman"/>
            <w:color w:val="000000"/>
            <w:spacing w:val="-1"/>
            <w:sz w:val="24"/>
            <w:szCs w:val="24"/>
          </w:rPr>
          <w:t>73. М</w:t>
        </w:r>
      </w:smartTag>
      <w:r w:rsidRPr="000F1757">
        <w:rPr>
          <w:rFonts w:ascii="Times New Roman" w:hAnsi="Times New Roman" w:cs="Times New Roman"/>
          <w:color w:val="000000"/>
          <w:spacing w:val="-1"/>
          <w:sz w:val="24"/>
          <w:szCs w:val="24"/>
        </w:rPr>
        <w:t>., Музыка, 1970</w:t>
      </w:r>
    </w:p>
    <w:p w:rsidR="008A3A73" w:rsidRPr="000F1757" w:rsidRDefault="008A3A73" w:rsidP="008A3A73">
      <w:pPr>
        <w:shd w:val="clear" w:color="auto" w:fill="FFFFFF"/>
        <w:spacing w:after="0" w:line="240" w:lineRule="auto"/>
        <w:ind w:left="23"/>
        <w:rPr>
          <w:rFonts w:ascii="Times New Roman" w:hAnsi="Times New Roman" w:cs="Times New Roman"/>
          <w:sz w:val="24"/>
          <w:szCs w:val="24"/>
        </w:rPr>
      </w:pPr>
      <w:r>
        <w:rPr>
          <w:rFonts w:ascii="Times New Roman" w:hAnsi="Times New Roman" w:cs="Times New Roman"/>
          <w:color w:val="000000"/>
          <w:spacing w:val="3"/>
          <w:sz w:val="24"/>
          <w:szCs w:val="24"/>
        </w:rPr>
        <w:t xml:space="preserve">10. </w:t>
      </w:r>
      <w:r w:rsidRPr="000F1757">
        <w:rPr>
          <w:rFonts w:ascii="Times New Roman" w:hAnsi="Times New Roman" w:cs="Times New Roman"/>
          <w:color w:val="000000"/>
          <w:spacing w:val="3"/>
          <w:sz w:val="24"/>
          <w:szCs w:val="24"/>
        </w:rPr>
        <w:t xml:space="preserve">ДонтЯ. Этюды соч. </w:t>
      </w:r>
      <w:smartTag w:uri="urn:schemas-microsoft-com:office:smarttags" w:element="metricconverter">
        <w:smartTagPr>
          <w:attr w:name="ProductID" w:val="37. М"/>
        </w:smartTagPr>
        <w:r w:rsidRPr="000F1757">
          <w:rPr>
            <w:rFonts w:ascii="Times New Roman" w:hAnsi="Times New Roman" w:cs="Times New Roman"/>
            <w:color w:val="000000"/>
            <w:spacing w:val="3"/>
            <w:sz w:val="24"/>
            <w:szCs w:val="24"/>
          </w:rPr>
          <w:t>37. М</w:t>
        </w:r>
      </w:smartTag>
      <w:r w:rsidRPr="000F1757">
        <w:rPr>
          <w:rFonts w:ascii="Times New Roman" w:hAnsi="Times New Roman" w:cs="Times New Roman"/>
          <w:color w:val="000000"/>
          <w:spacing w:val="3"/>
          <w:sz w:val="24"/>
          <w:szCs w:val="24"/>
        </w:rPr>
        <w:t>., Музыка, 1988</w:t>
      </w:r>
    </w:p>
    <w:p w:rsidR="008A3A73" w:rsidRPr="000F1757" w:rsidRDefault="008A3A73" w:rsidP="008A3A73">
      <w:pPr>
        <w:shd w:val="clear" w:color="auto" w:fill="FFFFFF"/>
        <w:spacing w:after="0" w:line="240" w:lineRule="auto"/>
        <w:ind w:left="23"/>
        <w:rPr>
          <w:rFonts w:ascii="Times New Roman" w:hAnsi="Times New Roman" w:cs="Times New Roman"/>
          <w:sz w:val="24"/>
          <w:szCs w:val="24"/>
        </w:rPr>
      </w:pPr>
      <w:r w:rsidRPr="000F1757">
        <w:rPr>
          <w:rFonts w:ascii="Times New Roman" w:hAnsi="Times New Roman" w:cs="Times New Roman"/>
          <w:color w:val="000000"/>
          <w:spacing w:val="2"/>
          <w:sz w:val="24"/>
          <w:szCs w:val="24"/>
        </w:rPr>
        <w:t>12.ДонтЯ. Соч. 37 Этюды. М., Музыка, 1987</w:t>
      </w:r>
    </w:p>
    <w:p w:rsidR="008A3A73" w:rsidRPr="000F1757" w:rsidRDefault="008A3A73" w:rsidP="008A3A73">
      <w:pPr>
        <w:shd w:val="clear" w:color="auto" w:fill="FFFFFF"/>
        <w:spacing w:after="0" w:line="240" w:lineRule="auto"/>
        <w:ind w:left="23"/>
        <w:rPr>
          <w:rFonts w:ascii="Times New Roman" w:hAnsi="Times New Roman" w:cs="Times New Roman"/>
          <w:sz w:val="24"/>
          <w:szCs w:val="24"/>
        </w:rPr>
      </w:pPr>
      <w:r w:rsidRPr="000F1757">
        <w:rPr>
          <w:rFonts w:ascii="Times New Roman" w:hAnsi="Times New Roman" w:cs="Times New Roman"/>
          <w:color w:val="000000"/>
          <w:spacing w:val="3"/>
          <w:sz w:val="24"/>
          <w:szCs w:val="24"/>
        </w:rPr>
        <w:t>13.ДонтЯ. Соч. 38 Этюды для 2-х скрипок. М., Музыка, 1980</w:t>
      </w:r>
    </w:p>
    <w:p w:rsidR="008A3A73" w:rsidRPr="000F1757" w:rsidRDefault="008A3A73" w:rsidP="008A3A73">
      <w:pPr>
        <w:shd w:val="clear" w:color="auto" w:fill="FFFFFF"/>
        <w:spacing w:after="0" w:line="240" w:lineRule="auto"/>
        <w:ind w:left="23"/>
        <w:rPr>
          <w:rFonts w:ascii="Times New Roman" w:hAnsi="Times New Roman" w:cs="Times New Roman"/>
          <w:sz w:val="24"/>
          <w:szCs w:val="24"/>
        </w:rPr>
      </w:pPr>
      <w:r w:rsidRPr="000F1757">
        <w:rPr>
          <w:rFonts w:ascii="Times New Roman" w:hAnsi="Times New Roman" w:cs="Times New Roman"/>
          <w:color w:val="000000"/>
          <w:spacing w:val="-1"/>
          <w:sz w:val="24"/>
          <w:szCs w:val="24"/>
        </w:rPr>
        <w:t>14.Захарьина Т. Скрипичный букварь. Гос. муз. изд., 1962</w:t>
      </w:r>
    </w:p>
    <w:p w:rsidR="008A3A73" w:rsidRPr="000F1757" w:rsidRDefault="008A3A73" w:rsidP="008A3A73">
      <w:pPr>
        <w:shd w:val="clear" w:color="auto" w:fill="FFFFFF"/>
        <w:spacing w:after="0" w:line="240" w:lineRule="auto"/>
        <w:ind w:left="23"/>
        <w:rPr>
          <w:rFonts w:ascii="Times New Roman" w:hAnsi="Times New Roman" w:cs="Times New Roman"/>
          <w:sz w:val="24"/>
          <w:szCs w:val="24"/>
        </w:rPr>
      </w:pPr>
      <w:r w:rsidRPr="000F1757">
        <w:rPr>
          <w:rFonts w:ascii="Times New Roman" w:hAnsi="Times New Roman" w:cs="Times New Roman"/>
          <w:color w:val="000000"/>
          <w:sz w:val="24"/>
          <w:szCs w:val="24"/>
        </w:rPr>
        <w:t>15.Избранные этюды для скрипки, 1-3 классы. М., «Кифара», 1996</w:t>
      </w:r>
    </w:p>
    <w:p w:rsidR="008A3A73" w:rsidRPr="000F1757" w:rsidRDefault="008A3A73" w:rsidP="008A3A73">
      <w:pPr>
        <w:shd w:val="clear" w:color="auto" w:fill="FFFFFF"/>
        <w:spacing w:after="0" w:line="240" w:lineRule="auto"/>
        <w:ind w:left="23"/>
        <w:rPr>
          <w:rFonts w:ascii="Times New Roman" w:hAnsi="Times New Roman" w:cs="Times New Roman"/>
          <w:sz w:val="24"/>
          <w:szCs w:val="24"/>
        </w:rPr>
      </w:pPr>
      <w:r w:rsidRPr="000F1757">
        <w:rPr>
          <w:rFonts w:ascii="Times New Roman" w:hAnsi="Times New Roman" w:cs="Times New Roman"/>
          <w:color w:val="000000"/>
          <w:spacing w:val="-1"/>
          <w:sz w:val="24"/>
          <w:szCs w:val="24"/>
        </w:rPr>
        <w:t>16.Избранные этюды, 1-3 классы ДМШ. М., «Кифара», 1996</w:t>
      </w:r>
    </w:p>
    <w:p w:rsidR="008A3A73" w:rsidRPr="000F1757" w:rsidRDefault="008A3A73" w:rsidP="008A3A73">
      <w:pPr>
        <w:shd w:val="clear" w:color="auto" w:fill="FFFFFF"/>
        <w:spacing w:after="0" w:line="240" w:lineRule="auto"/>
        <w:ind w:left="23"/>
        <w:rPr>
          <w:rFonts w:ascii="Times New Roman" w:hAnsi="Times New Roman" w:cs="Times New Roman"/>
          <w:sz w:val="24"/>
          <w:szCs w:val="24"/>
        </w:rPr>
      </w:pPr>
      <w:r w:rsidRPr="000F1757">
        <w:rPr>
          <w:rFonts w:ascii="Times New Roman" w:hAnsi="Times New Roman" w:cs="Times New Roman"/>
          <w:color w:val="000000"/>
          <w:spacing w:val="-1"/>
          <w:sz w:val="24"/>
          <w:szCs w:val="24"/>
        </w:rPr>
        <w:t>17.Избранные этюды, 3-5 классы ДМШ. М., «Кифара», 1996</w:t>
      </w:r>
    </w:p>
    <w:p w:rsidR="008A3A73" w:rsidRPr="000F1757" w:rsidRDefault="008A3A73" w:rsidP="008A3A73">
      <w:pPr>
        <w:shd w:val="clear" w:color="auto" w:fill="FFFFFF"/>
        <w:spacing w:after="0" w:line="240" w:lineRule="auto"/>
        <w:ind w:left="23"/>
        <w:rPr>
          <w:rFonts w:ascii="Times New Roman" w:hAnsi="Times New Roman" w:cs="Times New Roman"/>
          <w:sz w:val="24"/>
          <w:szCs w:val="24"/>
        </w:rPr>
      </w:pPr>
      <w:r w:rsidRPr="000F1757">
        <w:rPr>
          <w:rFonts w:ascii="Times New Roman" w:hAnsi="Times New Roman" w:cs="Times New Roman"/>
          <w:color w:val="000000"/>
          <w:spacing w:val="1"/>
          <w:sz w:val="24"/>
          <w:szCs w:val="24"/>
        </w:rPr>
        <w:t>18.Избранные этюды, вып.2. 3-5 классы. М., «Кифара», 1996</w:t>
      </w:r>
    </w:p>
    <w:p w:rsidR="008A3A73" w:rsidRPr="000F1757" w:rsidRDefault="008A3A73" w:rsidP="008A3A73">
      <w:pPr>
        <w:shd w:val="clear" w:color="auto" w:fill="FFFFFF"/>
        <w:spacing w:after="0" w:line="240" w:lineRule="auto"/>
        <w:ind w:left="23"/>
        <w:rPr>
          <w:rFonts w:ascii="Times New Roman" w:hAnsi="Times New Roman" w:cs="Times New Roman"/>
          <w:sz w:val="24"/>
          <w:szCs w:val="24"/>
        </w:rPr>
      </w:pPr>
      <w:r w:rsidRPr="000F1757">
        <w:rPr>
          <w:rFonts w:ascii="Times New Roman" w:hAnsi="Times New Roman" w:cs="Times New Roman"/>
          <w:color w:val="000000"/>
          <w:spacing w:val="-1"/>
          <w:sz w:val="24"/>
          <w:szCs w:val="24"/>
        </w:rPr>
        <w:t>19.Классические пьесы (составитель и редактор С.Шальман). СПб, «Композитор»,</w:t>
      </w:r>
      <w:r w:rsidRPr="000F1757">
        <w:rPr>
          <w:rFonts w:ascii="Times New Roman" w:hAnsi="Times New Roman" w:cs="Times New Roman"/>
          <w:color w:val="000000"/>
          <w:spacing w:val="-4"/>
          <w:sz w:val="24"/>
          <w:szCs w:val="24"/>
        </w:rPr>
        <w:t>2009</w:t>
      </w:r>
    </w:p>
    <w:p w:rsidR="008A3A73" w:rsidRPr="000F1757" w:rsidRDefault="008A3A73" w:rsidP="008A3A73">
      <w:pPr>
        <w:shd w:val="clear" w:color="auto" w:fill="FFFFFF"/>
        <w:spacing w:after="0" w:line="240" w:lineRule="auto"/>
        <w:ind w:right="518"/>
        <w:rPr>
          <w:rFonts w:ascii="Times New Roman" w:hAnsi="Times New Roman" w:cs="Times New Roman"/>
          <w:sz w:val="24"/>
          <w:szCs w:val="24"/>
        </w:rPr>
      </w:pPr>
      <w:r w:rsidRPr="000F1757">
        <w:rPr>
          <w:rFonts w:ascii="Times New Roman" w:hAnsi="Times New Roman" w:cs="Times New Roman"/>
          <w:color w:val="000000"/>
          <w:sz w:val="24"/>
          <w:szCs w:val="24"/>
        </w:rPr>
        <w:t xml:space="preserve">20.Корелли А. 10 сонат для скрипки и фортепиано. Харвест, 2004 </w:t>
      </w:r>
      <w:r w:rsidRPr="000F1757">
        <w:rPr>
          <w:rFonts w:ascii="Times New Roman" w:hAnsi="Times New Roman" w:cs="Times New Roman"/>
          <w:color w:val="000000"/>
          <w:spacing w:val="2"/>
          <w:sz w:val="24"/>
          <w:szCs w:val="24"/>
        </w:rPr>
        <w:t xml:space="preserve">21.Крейцер Р. Этюды (ред. А.Ямпольского). М., Музыка, 1987 </w:t>
      </w:r>
      <w:r w:rsidRPr="000F1757">
        <w:rPr>
          <w:rFonts w:ascii="Times New Roman" w:hAnsi="Times New Roman" w:cs="Times New Roman"/>
          <w:color w:val="000000"/>
          <w:spacing w:val="-1"/>
          <w:sz w:val="24"/>
          <w:szCs w:val="24"/>
        </w:rPr>
        <w:t xml:space="preserve">22.Мазас К. Артистические этюды, соч. 36, 1 часть. СПб, «Композитор», 2004 </w:t>
      </w:r>
      <w:r w:rsidRPr="000F1757">
        <w:rPr>
          <w:rFonts w:ascii="Times New Roman" w:hAnsi="Times New Roman" w:cs="Times New Roman"/>
          <w:color w:val="000000"/>
          <w:sz w:val="24"/>
          <w:szCs w:val="24"/>
        </w:rPr>
        <w:t xml:space="preserve">23.Мазас К. Блестящие этюды, соч. 36, 2 тетрадь. М., Музыка, 2004 </w:t>
      </w:r>
      <w:r w:rsidRPr="000F1757">
        <w:rPr>
          <w:rFonts w:ascii="Times New Roman" w:hAnsi="Times New Roman" w:cs="Times New Roman"/>
          <w:color w:val="000000"/>
          <w:spacing w:val="2"/>
          <w:sz w:val="24"/>
          <w:szCs w:val="24"/>
        </w:rPr>
        <w:t>24.Роде П. 24 каприса. М., Музыка, 1988</w:t>
      </w:r>
    </w:p>
    <w:p w:rsidR="008A3A73" w:rsidRPr="000F1757" w:rsidRDefault="008A3A73" w:rsidP="008A3A73">
      <w:pPr>
        <w:shd w:val="clear" w:color="auto" w:fill="FFFFFF"/>
        <w:spacing w:after="0" w:line="240" w:lineRule="auto"/>
        <w:rPr>
          <w:rFonts w:ascii="Times New Roman" w:hAnsi="Times New Roman" w:cs="Times New Roman"/>
          <w:sz w:val="24"/>
          <w:szCs w:val="24"/>
        </w:rPr>
      </w:pPr>
      <w:r w:rsidRPr="000F1757">
        <w:rPr>
          <w:rFonts w:ascii="Times New Roman" w:hAnsi="Times New Roman" w:cs="Times New Roman"/>
          <w:color w:val="000000"/>
          <w:sz w:val="24"/>
          <w:szCs w:val="24"/>
        </w:rPr>
        <w:t xml:space="preserve">25.Родионов К. Начальные уроки игры на скрипке. М. Музыка, 2000 </w:t>
      </w:r>
      <w:r w:rsidRPr="000F1757">
        <w:rPr>
          <w:rFonts w:ascii="Times New Roman" w:hAnsi="Times New Roman" w:cs="Times New Roman"/>
          <w:color w:val="000000"/>
          <w:spacing w:val="1"/>
          <w:sz w:val="24"/>
          <w:szCs w:val="24"/>
        </w:rPr>
        <w:t xml:space="preserve">26.Тартини Дж. Соната соль минор «Покинутая Дидона» </w:t>
      </w:r>
      <w:r w:rsidRPr="000F1757">
        <w:rPr>
          <w:rFonts w:ascii="Times New Roman" w:hAnsi="Times New Roman" w:cs="Times New Roman"/>
          <w:color w:val="000000"/>
          <w:spacing w:val="2"/>
          <w:sz w:val="24"/>
          <w:szCs w:val="24"/>
        </w:rPr>
        <w:t xml:space="preserve">27.Фиорилло Ф. 36 этюдов и каприсов для скрипки. М., Музыка, 1987 </w:t>
      </w:r>
      <w:r w:rsidRPr="000F1757">
        <w:rPr>
          <w:rFonts w:ascii="Times New Roman" w:hAnsi="Times New Roman" w:cs="Times New Roman"/>
          <w:color w:val="000000"/>
          <w:sz w:val="24"/>
          <w:szCs w:val="24"/>
        </w:rPr>
        <w:t>28.Флеш К. Гаммы и арпеджио. М., Музыка, 1966 29.Хрестоматия для скрипки. Пьесы и произведения крупной формы.   1-2 классы.</w:t>
      </w:r>
    </w:p>
    <w:p w:rsidR="008A3A73" w:rsidRPr="000F1757" w:rsidRDefault="008A3A73" w:rsidP="008A3A73">
      <w:pPr>
        <w:shd w:val="clear" w:color="auto" w:fill="FFFFFF"/>
        <w:spacing w:after="0" w:line="240" w:lineRule="auto"/>
        <w:ind w:left="365"/>
        <w:rPr>
          <w:rFonts w:ascii="Times New Roman" w:hAnsi="Times New Roman" w:cs="Times New Roman"/>
          <w:sz w:val="24"/>
          <w:szCs w:val="24"/>
        </w:rPr>
      </w:pPr>
      <w:r w:rsidRPr="000F1757">
        <w:rPr>
          <w:rFonts w:ascii="Times New Roman" w:hAnsi="Times New Roman" w:cs="Times New Roman"/>
          <w:color w:val="000000"/>
          <w:spacing w:val="8"/>
          <w:sz w:val="24"/>
          <w:szCs w:val="24"/>
        </w:rPr>
        <w:t>Составители: М. Гарлицкий, К. Родионов, Ю. Уткин, К. Фортунатов.    М.,</w:t>
      </w:r>
      <w:r w:rsidRPr="000F1757">
        <w:rPr>
          <w:rFonts w:ascii="Times New Roman" w:hAnsi="Times New Roman" w:cs="Times New Roman"/>
          <w:color w:val="000000"/>
          <w:spacing w:val="-2"/>
          <w:sz w:val="24"/>
          <w:szCs w:val="24"/>
        </w:rPr>
        <w:t xml:space="preserve">Музыка, 1990 </w:t>
      </w:r>
      <w:r w:rsidRPr="000F1757">
        <w:rPr>
          <w:rFonts w:ascii="Times New Roman" w:hAnsi="Times New Roman" w:cs="Times New Roman"/>
          <w:color w:val="000000"/>
          <w:spacing w:val="2"/>
          <w:sz w:val="24"/>
          <w:szCs w:val="24"/>
        </w:rPr>
        <w:t>30.Хрестоматия для скрипки. Пьесы и произведения крупной формы. 2-3 классы.</w:t>
      </w:r>
      <w:r w:rsidRPr="000F1757">
        <w:rPr>
          <w:rFonts w:ascii="Times New Roman" w:hAnsi="Times New Roman" w:cs="Times New Roman"/>
          <w:color w:val="000000"/>
          <w:sz w:val="24"/>
          <w:szCs w:val="24"/>
        </w:rPr>
        <w:t>Составители: М.Гарлицкий, К.Родионов, Ю.Уткин, К.Фортунатов, М., Музыка,</w:t>
      </w:r>
      <w:r w:rsidRPr="000F1757">
        <w:rPr>
          <w:rFonts w:ascii="Times New Roman" w:hAnsi="Times New Roman" w:cs="Times New Roman"/>
          <w:color w:val="000000"/>
          <w:spacing w:val="-4"/>
          <w:sz w:val="24"/>
          <w:szCs w:val="24"/>
        </w:rPr>
        <w:t>2008</w:t>
      </w:r>
    </w:p>
    <w:p w:rsidR="008A3A73" w:rsidRPr="000F1757" w:rsidRDefault="008A3A73" w:rsidP="008A3A73">
      <w:pPr>
        <w:shd w:val="clear" w:color="auto" w:fill="FFFFFF"/>
        <w:spacing w:after="0" w:line="240" w:lineRule="auto"/>
        <w:ind w:left="5"/>
        <w:rPr>
          <w:rFonts w:ascii="Times New Roman" w:hAnsi="Times New Roman" w:cs="Times New Roman"/>
          <w:color w:val="000000"/>
          <w:spacing w:val="-15"/>
          <w:sz w:val="24"/>
          <w:szCs w:val="24"/>
        </w:rPr>
      </w:pPr>
      <w:r w:rsidRPr="000F1757">
        <w:rPr>
          <w:rFonts w:ascii="Times New Roman" w:hAnsi="Times New Roman" w:cs="Times New Roman"/>
          <w:color w:val="000000"/>
          <w:spacing w:val="1"/>
          <w:sz w:val="24"/>
          <w:szCs w:val="24"/>
        </w:rPr>
        <w:t>31.Хрестоматия для скрипки.  Пьесы и произведения крупной формы. 3-4 классы.</w:t>
      </w:r>
      <w:r w:rsidRPr="000F1757">
        <w:rPr>
          <w:rFonts w:ascii="Times New Roman" w:hAnsi="Times New Roman" w:cs="Times New Roman"/>
          <w:color w:val="000000"/>
          <w:sz w:val="24"/>
          <w:szCs w:val="24"/>
        </w:rPr>
        <w:t>Составители: М.Гарлицкий, К.Родионов, Ю.Уткин, К.Фортунатов, М., Музыка,</w:t>
      </w:r>
      <w:r w:rsidRPr="000F1757">
        <w:rPr>
          <w:rFonts w:ascii="Times New Roman" w:hAnsi="Times New Roman" w:cs="Times New Roman"/>
          <w:color w:val="000000"/>
          <w:spacing w:val="-15"/>
          <w:sz w:val="24"/>
          <w:szCs w:val="24"/>
        </w:rPr>
        <w:t xml:space="preserve">1991 </w:t>
      </w:r>
    </w:p>
    <w:p w:rsidR="008A3A73" w:rsidRPr="000F1757" w:rsidRDefault="008A3A73" w:rsidP="008A3A73">
      <w:pPr>
        <w:shd w:val="clear" w:color="auto" w:fill="FFFFFF"/>
        <w:spacing w:after="0" w:line="240" w:lineRule="auto"/>
        <w:ind w:left="5"/>
        <w:rPr>
          <w:rFonts w:ascii="Times New Roman" w:hAnsi="Times New Roman" w:cs="Times New Roman"/>
          <w:sz w:val="24"/>
          <w:szCs w:val="24"/>
        </w:rPr>
      </w:pPr>
      <w:r w:rsidRPr="000F1757">
        <w:rPr>
          <w:rFonts w:ascii="Times New Roman" w:hAnsi="Times New Roman" w:cs="Times New Roman"/>
          <w:color w:val="000000"/>
          <w:spacing w:val="2"/>
          <w:sz w:val="24"/>
          <w:szCs w:val="24"/>
        </w:rPr>
        <w:t>32.Хрестоматия для скрипки. Пьесы и произведения крупной формы. 4-5 классы.</w:t>
      </w:r>
      <w:r w:rsidRPr="000F1757">
        <w:rPr>
          <w:rFonts w:ascii="Times New Roman" w:hAnsi="Times New Roman" w:cs="Times New Roman"/>
          <w:color w:val="000000"/>
          <w:spacing w:val="-1"/>
          <w:sz w:val="24"/>
          <w:szCs w:val="24"/>
        </w:rPr>
        <w:t>(Составитель Ю.Уткин). М., Музыка, 1987</w:t>
      </w:r>
    </w:p>
    <w:p w:rsidR="008A3A73" w:rsidRPr="000F1757" w:rsidRDefault="008A3A73" w:rsidP="008A3A73">
      <w:pPr>
        <w:shd w:val="clear" w:color="auto" w:fill="FFFFFF"/>
        <w:spacing w:after="0" w:line="240" w:lineRule="auto"/>
        <w:ind w:left="5"/>
        <w:rPr>
          <w:rFonts w:ascii="Times New Roman" w:hAnsi="Times New Roman" w:cs="Times New Roman"/>
          <w:sz w:val="24"/>
          <w:szCs w:val="24"/>
        </w:rPr>
      </w:pPr>
      <w:r w:rsidRPr="000F1757">
        <w:rPr>
          <w:rFonts w:ascii="Times New Roman" w:hAnsi="Times New Roman" w:cs="Times New Roman"/>
          <w:color w:val="000000"/>
          <w:spacing w:val="-1"/>
          <w:sz w:val="24"/>
          <w:szCs w:val="24"/>
        </w:rPr>
        <w:t xml:space="preserve">33.Хрестоматия для скрипки. Средние и старшие классы ДМШ. М., Музыка, 1995 </w:t>
      </w:r>
      <w:r w:rsidRPr="000F1757">
        <w:rPr>
          <w:rFonts w:ascii="Times New Roman" w:hAnsi="Times New Roman" w:cs="Times New Roman"/>
          <w:color w:val="000000"/>
          <w:spacing w:val="1"/>
          <w:sz w:val="24"/>
          <w:szCs w:val="24"/>
        </w:rPr>
        <w:t>34.Хрестоматия для скрипки.  Пьесы и произведения крупной формы. 4-5 классы.</w:t>
      </w:r>
      <w:r w:rsidRPr="000F1757">
        <w:rPr>
          <w:rFonts w:ascii="Times New Roman" w:hAnsi="Times New Roman" w:cs="Times New Roman"/>
          <w:color w:val="000000"/>
          <w:spacing w:val="-1"/>
          <w:sz w:val="24"/>
          <w:szCs w:val="24"/>
        </w:rPr>
        <w:t xml:space="preserve">Составитель Ю.Уткин, М., Музыка, 1987 </w:t>
      </w:r>
      <w:r w:rsidRPr="000F1757">
        <w:rPr>
          <w:rFonts w:ascii="Times New Roman" w:hAnsi="Times New Roman" w:cs="Times New Roman"/>
          <w:color w:val="000000"/>
          <w:spacing w:val="2"/>
          <w:sz w:val="24"/>
          <w:szCs w:val="24"/>
        </w:rPr>
        <w:t>35.Хрестоматия для скрипки. Пьесы и произведения крупной формы. 5-6 классы.</w:t>
      </w:r>
    </w:p>
    <w:p w:rsidR="008A3A73" w:rsidRPr="000F1757" w:rsidRDefault="008A3A73" w:rsidP="008A3A73">
      <w:pPr>
        <w:shd w:val="clear" w:color="auto" w:fill="FFFFFF"/>
        <w:spacing w:after="0" w:line="240" w:lineRule="auto"/>
        <w:ind w:left="5" w:firstLine="350"/>
        <w:rPr>
          <w:rFonts w:ascii="Times New Roman" w:hAnsi="Times New Roman" w:cs="Times New Roman"/>
          <w:color w:val="000000"/>
          <w:spacing w:val="-1"/>
          <w:sz w:val="24"/>
          <w:szCs w:val="24"/>
        </w:rPr>
      </w:pPr>
      <w:r w:rsidRPr="000F1757">
        <w:rPr>
          <w:rFonts w:ascii="Times New Roman" w:hAnsi="Times New Roman" w:cs="Times New Roman"/>
          <w:color w:val="000000"/>
          <w:spacing w:val="-1"/>
          <w:sz w:val="24"/>
          <w:szCs w:val="24"/>
        </w:rPr>
        <w:lastRenderedPageBreak/>
        <w:t>М., Музыка, 1987</w:t>
      </w:r>
    </w:p>
    <w:p w:rsidR="008A3A73" w:rsidRPr="000F1757" w:rsidRDefault="008A3A73" w:rsidP="008A3A73">
      <w:pPr>
        <w:shd w:val="clear" w:color="auto" w:fill="FFFFFF"/>
        <w:spacing w:after="0" w:line="240" w:lineRule="auto"/>
        <w:ind w:left="5" w:firstLine="350"/>
        <w:rPr>
          <w:rFonts w:ascii="Times New Roman" w:hAnsi="Times New Roman" w:cs="Times New Roman"/>
          <w:color w:val="000000"/>
          <w:spacing w:val="-12"/>
          <w:sz w:val="24"/>
          <w:szCs w:val="24"/>
        </w:rPr>
      </w:pPr>
      <w:r w:rsidRPr="000F1757">
        <w:rPr>
          <w:rFonts w:ascii="Times New Roman" w:hAnsi="Times New Roman" w:cs="Times New Roman"/>
          <w:color w:val="000000"/>
          <w:spacing w:val="-1"/>
          <w:sz w:val="24"/>
          <w:szCs w:val="24"/>
        </w:rPr>
        <w:t xml:space="preserve"> </w:t>
      </w:r>
      <w:r w:rsidRPr="000F1757">
        <w:rPr>
          <w:rFonts w:ascii="Times New Roman" w:hAnsi="Times New Roman" w:cs="Times New Roman"/>
          <w:color w:val="000000"/>
          <w:spacing w:val="1"/>
          <w:sz w:val="24"/>
          <w:szCs w:val="24"/>
        </w:rPr>
        <w:t>36.Хрестоматия. Концерты , вып.2, средние и старшие классы ДМШ. М., Музыка,</w:t>
      </w:r>
      <w:r w:rsidRPr="000F1757">
        <w:rPr>
          <w:rFonts w:ascii="Times New Roman" w:hAnsi="Times New Roman" w:cs="Times New Roman"/>
          <w:color w:val="000000"/>
          <w:spacing w:val="-12"/>
          <w:sz w:val="24"/>
          <w:szCs w:val="24"/>
        </w:rPr>
        <w:t xml:space="preserve">1995 </w:t>
      </w:r>
    </w:p>
    <w:p w:rsidR="008A3A73" w:rsidRPr="000F1757" w:rsidRDefault="008A3A73" w:rsidP="008A3A73">
      <w:pPr>
        <w:shd w:val="clear" w:color="auto" w:fill="FFFFFF"/>
        <w:spacing w:after="0" w:line="240" w:lineRule="auto"/>
        <w:ind w:left="5" w:firstLine="350"/>
        <w:rPr>
          <w:rFonts w:ascii="Times New Roman" w:hAnsi="Times New Roman" w:cs="Times New Roman"/>
          <w:color w:val="000000"/>
          <w:spacing w:val="-1"/>
          <w:sz w:val="24"/>
          <w:szCs w:val="24"/>
        </w:rPr>
      </w:pPr>
      <w:r w:rsidRPr="000F1757">
        <w:rPr>
          <w:rFonts w:ascii="Times New Roman" w:hAnsi="Times New Roman" w:cs="Times New Roman"/>
          <w:color w:val="000000"/>
          <w:spacing w:val="1"/>
          <w:sz w:val="24"/>
          <w:szCs w:val="24"/>
        </w:rPr>
        <w:t xml:space="preserve">37.Юный скрипач.    Вып. 1. Редактор-составитель К.Фортунатов. М., «Советский </w:t>
      </w:r>
      <w:r w:rsidRPr="000F1757">
        <w:rPr>
          <w:rFonts w:ascii="Times New Roman" w:hAnsi="Times New Roman" w:cs="Times New Roman"/>
          <w:color w:val="000000"/>
          <w:spacing w:val="-1"/>
          <w:sz w:val="24"/>
          <w:szCs w:val="24"/>
        </w:rPr>
        <w:t xml:space="preserve">композитор», 1992 </w:t>
      </w:r>
    </w:p>
    <w:p w:rsidR="008A3A73" w:rsidRPr="000F1757" w:rsidRDefault="008A3A73" w:rsidP="008A3A73">
      <w:pPr>
        <w:shd w:val="clear" w:color="auto" w:fill="FFFFFF"/>
        <w:spacing w:after="0" w:line="240" w:lineRule="auto"/>
        <w:ind w:left="5" w:firstLine="350"/>
        <w:rPr>
          <w:rFonts w:ascii="Times New Roman" w:hAnsi="Times New Roman" w:cs="Times New Roman"/>
          <w:sz w:val="24"/>
          <w:szCs w:val="24"/>
        </w:rPr>
      </w:pPr>
      <w:r w:rsidRPr="000F1757">
        <w:rPr>
          <w:rFonts w:ascii="Times New Roman" w:hAnsi="Times New Roman" w:cs="Times New Roman"/>
          <w:color w:val="000000"/>
          <w:spacing w:val="1"/>
          <w:sz w:val="24"/>
          <w:szCs w:val="24"/>
        </w:rPr>
        <w:t xml:space="preserve">38.Юный скрипач.   Вып.2.   Редактор-составитель К.Фортунатов. М., «Советский </w:t>
      </w:r>
      <w:r w:rsidRPr="000F1757">
        <w:rPr>
          <w:rFonts w:ascii="Times New Roman" w:hAnsi="Times New Roman" w:cs="Times New Roman"/>
          <w:color w:val="000000"/>
          <w:spacing w:val="-1"/>
          <w:sz w:val="24"/>
          <w:szCs w:val="24"/>
        </w:rPr>
        <w:t>композитор», 1992</w:t>
      </w:r>
    </w:p>
    <w:p w:rsidR="008A3A73" w:rsidRPr="000F1757" w:rsidRDefault="008A3A73" w:rsidP="008A3A73">
      <w:pPr>
        <w:shd w:val="clear" w:color="auto" w:fill="FFFFFF"/>
        <w:spacing w:after="0" w:line="240" w:lineRule="auto"/>
        <w:ind w:right="1555"/>
        <w:rPr>
          <w:rFonts w:ascii="Times New Roman" w:hAnsi="Times New Roman" w:cs="Times New Roman"/>
          <w:sz w:val="24"/>
          <w:szCs w:val="24"/>
        </w:rPr>
      </w:pPr>
      <w:r w:rsidRPr="000F1757">
        <w:rPr>
          <w:rFonts w:ascii="Times New Roman" w:hAnsi="Times New Roman" w:cs="Times New Roman"/>
          <w:color w:val="000000"/>
          <w:spacing w:val="1"/>
          <w:sz w:val="24"/>
          <w:szCs w:val="24"/>
        </w:rPr>
        <w:t xml:space="preserve">39.Юный скрипач. Вып.З. М., «Советский композитор», 1992 </w:t>
      </w:r>
      <w:r w:rsidRPr="000F1757">
        <w:rPr>
          <w:rFonts w:ascii="Times New Roman" w:hAnsi="Times New Roman" w:cs="Times New Roman"/>
          <w:color w:val="000000"/>
          <w:sz w:val="24"/>
          <w:szCs w:val="24"/>
        </w:rPr>
        <w:t>40.Якубовская В. Вверх по ступенькам. СПб, «Композитор», 2003</w:t>
      </w:r>
    </w:p>
    <w:p w:rsidR="008A3A73" w:rsidRPr="000F1757" w:rsidRDefault="008A3A73" w:rsidP="008A3A73">
      <w:pPr>
        <w:shd w:val="clear" w:color="auto" w:fill="FFFFFF"/>
        <w:spacing w:after="0" w:line="240" w:lineRule="auto"/>
        <w:ind w:left="1488"/>
        <w:rPr>
          <w:rFonts w:ascii="Times New Roman" w:hAnsi="Times New Roman" w:cs="Times New Roman"/>
          <w:sz w:val="24"/>
          <w:szCs w:val="24"/>
        </w:rPr>
      </w:pPr>
      <w:r w:rsidRPr="000F1757">
        <w:rPr>
          <w:rFonts w:ascii="Times New Roman" w:hAnsi="Times New Roman" w:cs="Times New Roman"/>
          <w:i/>
          <w:iCs/>
          <w:color w:val="000000"/>
          <w:spacing w:val="7"/>
          <w:sz w:val="24"/>
          <w:szCs w:val="24"/>
        </w:rPr>
        <w:t>2. Список рекомендуемой методической литературы</w:t>
      </w:r>
    </w:p>
    <w:p w:rsidR="008A3A73" w:rsidRPr="000F1757" w:rsidRDefault="008A3A73" w:rsidP="008A3A73">
      <w:pPr>
        <w:widowControl w:val="0"/>
        <w:numPr>
          <w:ilvl w:val="0"/>
          <w:numId w:val="29"/>
        </w:numPr>
        <w:shd w:val="clear" w:color="auto" w:fill="FFFFFF"/>
        <w:tabs>
          <w:tab w:val="left" w:pos="629"/>
        </w:tabs>
        <w:autoSpaceDE w:val="0"/>
        <w:autoSpaceDN w:val="0"/>
        <w:adjustRightInd w:val="0"/>
        <w:spacing w:after="0" w:line="240" w:lineRule="auto"/>
        <w:ind w:left="274"/>
        <w:rPr>
          <w:rFonts w:ascii="Times New Roman" w:hAnsi="Times New Roman" w:cs="Times New Roman"/>
          <w:color w:val="000000"/>
          <w:spacing w:val="-23"/>
          <w:sz w:val="24"/>
          <w:szCs w:val="24"/>
        </w:rPr>
      </w:pPr>
      <w:r w:rsidRPr="000F1757">
        <w:rPr>
          <w:rFonts w:ascii="Times New Roman" w:hAnsi="Times New Roman" w:cs="Times New Roman"/>
          <w:color w:val="000000"/>
          <w:spacing w:val="2"/>
          <w:sz w:val="24"/>
          <w:szCs w:val="24"/>
        </w:rPr>
        <w:t>Ауэр Л. Моя школа игры на скрипке. М., «Музыка», 1965</w:t>
      </w:r>
    </w:p>
    <w:p w:rsidR="008A3A73" w:rsidRPr="000F1757" w:rsidRDefault="008A3A73" w:rsidP="008A3A73">
      <w:pPr>
        <w:widowControl w:val="0"/>
        <w:numPr>
          <w:ilvl w:val="0"/>
          <w:numId w:val="29"/>
        </w:numPr>
        <w:shd w:val="clear" w:color="auto" w:fill="FFFFFF"/>
        <w:tabs>
          <w:tab w:val="left" w:pos="629"/>
        </w:tabs>
        <w:autoSpaceDE w:val="0"/>
        <w:autoSpaceDN w:val="0"/>
        <w:adjustRightInd w:val="0"/>
        <w:spacing w:after="0" w:line="240" w:lineRule="auto"/>
        <w:ind w:left="274"/>
        <w:rPr>
          <w:rFonts w:ascii="Times New Roman" w:hAnsi="Times New Roman" w:cs="Times New Roman"/>
          <w:color w:val="000000"/>
          <w:spacing w:val="-12"/>
          <w:sz w:val="24"/>
          <w:szCs w:val="24"/>
        </w:rPr>
      </w:pPr>
      <w:r w:rsidRPr="000F1757">
        <w:rPr>
          <w:rFonts w:ascii="Times New Roman" w:hAnsi="Times New Roman" w:cs="Times New Roman"/>
          <w:color w:val="000000"/>
          <w:spacing w:val="1"/>
          <w:sz w:val="24"/>
          <w:szCs w:val="24"/>
        </w:rPr>
        <w:t>Безродный Игорь. Искусство, мысли, образ. ООО «Века-ВС», 2010</w:t>
      </w:r>
    </w:p>
    <w:p w:rsidR="008A3A73" w:rsidRPr="000F1757" w:rsidRDefault="008A3A73" w:rsidP="008A3A73">
      <w:pPr>
        <w:widowControl w:val="0"/>
        <w:numPr>
          <w:ilvl w:val="0"/>
          <w:numId w:val="29"/>
        </w:numPr>
        <w:shd w:val="clear" w:color="auto" w:fill="FFFFFF"/>
        <w:tabs>
          <w:tab w:val="left" w:pos="629"/>
        </w:tabs>
        <w:autoSpaceDE w:val="0"/>
        <w:autoSpaceDN w:val="0"/>
        <w:adjustRightInd w:val="0"/>
        <w:spacing w:after="0" w:line="240" w:lineRule="auto"/>
        <w:ind w:left="629" w:hanging="355"/>
        <w:rPr>
          <w:rFonts w:ascii="Times New Roman" w:hAnsi="Times New Roman" w:cs="Times New Roman"/>
          <w:color w:val="000000"/>
          <w:spacing w:val="-14"/>
          <w:sz w:val="24"/>
          <w:szCs w:val="24"/>
        </w:rPr>
      </w:pPr>
      <w:r w:rsidRPr="000F1757">
        <w:rPr>
          <w:rFonts w:ascii="Times New Roman" w:hAnsi="Times New Roman" w:cs="Times New Roman"/>
          <w:color w:val="000000"/>
          <w:spacing w:val="6"/>
          <w:sz w:val="24"/>
          <w:szCs w:val="24"/>
        </w:rPr>
        <w:t>Беленький Б. - Эльбойм Э. Педагогические принципы Л.М. Цейтлина. М.,</w:t>
      </w:r>
      <w:r w:rsidRPr="000F1757">
        <w:rPr>
          <w:rFonts w:ascii="Times New Roman" w:hAnsi="Times New Roman" w:cs="Times New Roman"/>
          <w:color w:val="000000"/>
          <w:spacing w:val="-2"/>
          <w:sz w:val="24"/>
          <w:szCs w:val="24"/>
        </w:rPr>
        <w:t>«Музыка», 1990</w:t>
      </w:r>
    </w:p>
    <w:p w:rsidR="008A3A73" w:rsidRPr="000F1757" w:rsidRDefault="008A3A73" w:rsidP="008A3A73">
      <w:pPr>
        <w:shd w:val="clear" w:color="auto" w:fill="FFFFFF"/>
        <w:tabs>
          <w:tab w:val="left" w:pos="710"/>
        </w:tabs>
        <w:spacing w:after="0" w:line="240" w:lineRule="auto"/>
        <w:ind w:left="638" w:hanging="365"/>
        <w:rPr>
          <w:rFonts w:ascii="Times New Roman" w:hAnsi="Times New Roman" w:cs="Times New Roman"/>
          <w:sz w:val="24"/>
          <w:szCs w:val="24"/>
        </w:rPr>
      </w:pPr>
      <w:r w:rsidRPr="000F1757">
        <w:rPr>
          <w:rFonts w:ascii="Times New Roman" w:hAnsi="Times New Roman" w:cs="Times New Roman"/>
          <w:color w:val="000000"/>
          <w:spacing w:val="-12"/>
          <w:sz w:val="24"/>
          <w:szCs w:val="24"/>
        </w:rPr>
        <w:t>4.</w:t>
      </w:r>
      <w:r w:rsidRPr="000F1757">
        <w:rPr>
          <w:rFonts w:ascii="Times New Roman" w:hAnsi="Times New Roman" w:cs="Times New Roman"/>
          <w:color w:val="000000"/>
          <w:sz w:val="24"/>
          <w:szCs w:val="24"/>
        </w:rPr>
        <w:tab/>
      </w:r>
      <w:r w:rsidRPr="000F1757">
        <w:rPr>
          <w:rFonts w:ascii="Times New Roman" w:hAnsi="Times New Roman" w:cs="Times New Roman"/>
          <w:color w:val="000000"/>
          <w:spacing w:val="1"/>
          <w:sz w:val="24"/>
          <w:szCs w:val="24"/>
        </w:rPr>
        <w:t xml:space="preserve">«Как учить игре на скрипке в школе».   Составитель Берлянчик М. Сборник статей. М., «Классика </w:t>
      </w:r>
      <w:r w:rsidRPr="000F1757">
        <w:rPr>
          <w:rFonts w:ascii="Times New Roman" w:hAnsi="Times New Roman" w:cs="Times New Roman"/>
          <w:color w:val="000000"/>
          <w:spacing w:val="1"/>
          <w:sz w:val="24"/>
          <w:szCs w:val="24"/>
          <w:lang w:val="en-US"/>
        </w:rPr>
        <w:t>XXI</w:t>
      </w:r>
      <w:r w:rsidRPr="000F1757">
        <w:rPr>
          <w:rFonts w:ascii="Times New Roman" w:hAnsi="Times New Roman" w:cs="Times New Roman"/>
          <w:color w:val="000000"/>
          <w:spacing w:val="1"/>
          <w:sz w:val="24"/>
          <w:szCs w:val="24"/>
        </w:rPr>
        <w:t>», 2006</w:t>
      </w:r>
    </w:p>
    <w:p w:rsidR="008A3A73" w:rsidRPr="000F1757" w:rsidRDefault="008A3A73" w:rsidP="008A3A73">
      <w:pPr>
        <w:widowControl w:val="0"/>
        <w:numPr>
          <w:ilvl w:val="0"/>
          <w:numId w:val="30"/>
        </w:numPr>
        <w:shd w:val="clear" w:color="auto" w:fill="FFFFFF"/>
        <w:tabs>
          <w:tab w:val="left" w:pos="638"/>
        </w:tabs>
        <w:autoSpaceDE w:val="0"/>
        <w:autoSpaceDN w:val="0"/>
        <w:adjustRightInd w:val="0"/>
        <w:spacing w:after="0" w:line="240" w:lineRule="auto"/>
        <w:ind w:left="638" w:hanging="360"/>
        <w:rPr>
          <w:rFonts w:ascii="Times New Roman" w:hAnsi="Times New Roman" w:cs="Times New Roman"/>
          <w:color w:val="000000"/>
          <w:spacing w:val="-16"/>
          <w:sz w:val="24"/>
          <w:szCs w:val="24"/>
        </w:rPr>
      </w:pPr>
      <w:r w:rsidRPr="000F1757">
        <w:rPr>
          <w:rFonts w:ascii="Times New Roman" w:hAnsi="Times New Roman" w:cs="Times New Roman"/>
          <w:color w:val="000000"/>
          <w:sz w:val="24"/>
          <w:szCs w:val="24"/>
        </w:rPr>
        <w:t>«Вопросы совершенствования преподавания на оркестровых инструментах». Сборник статей. Составитель Берлянчик М. - М., «Музыка», 1978</w:t>
      </w:r>
    </w:p>
    <w:p w:rsidR="008A3A73" w:rsidRPr="000F1757" w:rsidRDefault="008A3A73" w:rsidP="008A3A73">
      <w:pPr>
        <w:widowControl w:val="0"/>
        <w:numPr>
          <w:ilvl w:val="0"/>
          <w:numId w:val="30"/>
        </w:numPr>
        <w:shd w:val="clear" w:color="auto" w:fill="FFFFFF"/>
        <w:tabs>
          <w:tab w:val="left" w:pos="638"/>
        </w:tabs>
        <w:autoSpaceDE w:val="0"/>
        <w:autoSpaceDN w:val="0"/>
        <w:adjustRightInd w:val="0"/>
        <w:spacing w:after="0" w:line="240" w:lineRule="auto"/>
        <w:ind w:left="638"/>
        <w:rPr>
          <w:rFonts w:ascii="Times New Roman" w:hAnsi="Times New Roman" w:cs="Times New Roman"/>
          <w:sz w:val="24"/>
          <w:szCs w:val="24"/>
        </w:rPr>
      </w:pPr>
      <w:r w:rsidRPr="000F1757">
        <w:rPr>
          <w:rFonts w:ascii="Times New Roman" w:hAnsi="Times New Roman" w:cs="Times New Roman"/>
          <w:color w:val="000000"/>
          <w:sz w:val="24"/>
          <w:szCs w:val="24"/>
        </w:rPr>
        <w:t xml:space="preserve">«Вопросы   музыкальной   педагогики».   М.,   «Музыка»,   1980.   Выпуск   2, </w:t>
      </w:r>
      <w:r w:rsidRPr="000F1757">
        <w:rPr>
          <w:rFonts w:ascii="Times New Roman" w:hAnsi="Times New Roman" w:cs="Times New Roman"/>
          <w:color w:val="000000"/>
          <w:spacing w:val="-1"/>
          <w:sz w:val="24"/>
          <w:szCs w:val="24"/>
        </w:rPr>
        <w:t>составитель Руденко В.И.</w:t>
      </w:r>
    </w:p>
    <w:p w:rsidR="008A3A73" w:rsidRPr="000F1757" w:rsidRDefault="008A3A73" w:rsidP="008A3A73">
      <w:pPr>
        <w:widowControl w:val="0"/>
        <w:numPr>
          <w:ilvl w:val="0"/>
          <w:numId w:val="31"/>
        </w:numPr>
        <w:shd w:val="clear" w:color="auto" w:fill="FFFFFF"/>
        <w:tabs>
          <w:tab w:val="left" w:pos="355"/>
        </w:tabs>
        <w:autoSpaceDE w:val="0"/>
        <w:autoSpaceDN w:val="0"/>
        <w:adjustRightInd w:val="0"/>
        <w:spacing w:after="0" w:line="240" w:lineRule="auto"/>
        <w:ind w:left="355" w:hanging="350"/>
        <w:rPr>
          <w:rFonts w:ascii="Times New Roman" w:hAnsi="Times New Roman" w:cs="Times New Roman"/>
          <w:color w:val="000000"/>
          <w:spacing w:val="-15"/>
          <w:sz w:val="24"/>
          <w:szCs w:val="24"/>
        </w:rPr>
      </w:pPr>
      <w:r w:rsidRPr="000F1757">
        <w:rPr>
          <w:rFonts w:ascii="Times New Roman" w:hAnsi="Times New Roman" w:cs="Times New Roman"/>
          <w:color w:val="000000"/>
          <w:sz w:val="24"/>
          <w:szCs w:val="24"/>
        </w:rPr>
        <w:t xml:space="preserve"> «Вопросы   музыкальной   педагогики».   М.,   «Музыка»,   1986.   Выпуск   7, </w:t>
      </w:r>
      <w:r w:rsidRPr="000F1757">
        <w:rPr>
          <w:rFonts w:ascii="Times New Roman" w:hAnsi="Times New Roman" w:cs="Times New Roman"/>
          <w:color w:val="000000"/>
          <w:spacing w:val="-1"/>
          <w:sz w:val="24"/>
          <w:szCs w:val="24"/>
        </w:rPr>
        <w:t>составитель Руденко В.И.</w:t>
      </w:r>
    </w:p>
    <w:p w:rsidR="008A3A73" w:rsidRPr="000F1757" w:rsidRDefault="008A3A73" w:rsidP="008A3A73">
      <w:pPr>
        <w:widowControl w:val="0"/>
        <w:numPr>
          <w:ilvl w:val="0"/>
          <w:numId w:val="31"/>
        </w:numPr>
        <w:shd w:val="clear" w:color="auto" w:fill="FFFFFF"/>
        <w:tabs>
          <w:tab w:val="left" w:pos="355"/>
        </w:tabs>
        <w:autoSpaceDE w:val="0"/>
        <w:autoSpaceDN w:val="0"/>
        <w:adjustRightInd w:val="0"/>
        <w:spacing w:after="0" w:line="240" w:lineRule="auto"/>
        <w:ind w:left="355" w:hanging="350"/>
        <w:rPr>
          <w:rFonts w:ascii="Times New Roman" w:hAnsi="Times New Roman" w:cs="Times New Roman"/>
          <w:color w:val="000000"/>
          <w:spacing w:val="-16"/>
          <w:sz w:val="24"/>
          <w:szCs w:val="24"/>
        </w:rPr>
      </w:pPr>
      <w:r w:rsidRPr="000F1757">
        <w:rPr>
          <w:rFonts w:ascii="Times New Roman" w:hAnsi="Times New Roman" w:cs="Times New Roman"/>
          <w:color w:val="000000"/>
          <w:spacing w:val="1"/>
          <w:sz w:val="24"/>
          <w:szCs w:val="24"/>
        </w:rPr>
        <w:t xml:space="preserve">Григорьев В. Методика обучения игре на скрипке. Москва, «Классика </w:t>
      </w:r>
      <w:r w:rsidRPr="000F1757">
        <w:rPr>
          <w:rFonts w:ascii="Times New Roman" w:hAnsi="Times New Roman" w:cs="Times New Roman"/>
          <w:color w:val="000000"/>
          <w:spacing w:val="1"/>
          <w:sz w:val="24"/>
          <w:szCs w:val="24"/>
          <w:lang w:val="en-US"/>
        </w:rPr>
        <w:t>XXI»,</w:t>
      </w:r>
      <w:r w:rsidRPr="000F1757">
        <w:rPr>
          <w:rFonts w:ascii="Times New Roman" w:hAnsi="Times New Roman" w:cs="Times New Roman"/>
          <w:color w:val="000000"/>
          <w:spacing w:val="1"/>
          <w:sz w:val="24"/>
          <w:szCs w:val="24"/>
        </w:rPr>
        <w:t xml:space="preserve"> </w:t>
      </w:r>
      <w:r w:rsidRPr="000F1757">
        <w:rPr>
          <w:rFonts w:ascii="Times New Roman" w:hAnsi="Times New Roman" w:cs="Times New Roman"/>
          <w:color w:val="000000"/>
          <w:spacing w:val="-4"/>
          <w:sz w:val="24"/>
          <w:szCs w:val="24"/>
        </w:rPr>
        <w:t>2006</w:t>
      </w:r>
    </w:p>
    <w:p w:rsidR="008A3A73" w:rsidRPr="000F1757" w:rsidRDefault="008A3A73" w:rsidP="008A3A73">
      <w:pPr>
        <w:shd w:val="clear" w:color="auto" w:fill="FFFFFF"/>
        <w:tabs>
          <w:tab w:val="left" w:pos="355"/>
        </w:tabs>
        <w:spacing w:after="0" w:line="240" w:lineRule="auto"/>
        <w:ind w:left="5"/>
        <w:rPr>
          <w:rFonts w:ascii="Times New Roman" w:hAnsi="Times New Roman" w:cs="Times New Roman"/>
          <w:sz w:val="24"/>
          <w:szCs w:val="24"/>
        </w:rPr>
      </w:pPr>
      <w:r w:rsidRPr="000F1757">
        <w:rPr>
          <w:rFonts w:ascii="Times New Roman" w:hAnsi="Times New Roman" w:cs="Times New Roman"/>
          <w:color w:val="000000"/>
          <w:spacing w:val="-15"/>
          <w:sz w:val="24"/>
          <w:szCs w:val="24"/>
        </w:rPr>
        <w:t>9.</w:t>
      </w:r>
      <w:r w:rsidRPr="000F1757">
        <w:rPr>
          <w:rFonts w:ascii="Times New Roman" w:hAnsi="Times New Roman" w:cs="Times New Roman"/>
          <w:color w:val="000000"/>
          <w:sz w:val="24"/>
          <w:szCs w:val="24"/>
        </w:rPr>
        <w:tab/>
      </w:r>
      <w:r w:rsidRPr="000F1757">
        <w:rPr>
          <w:rFonts w:ascii="Times New Roman" w:hAnsi="Times New Roman" w:cs="Times New Roman"/>
          <w:color w:val="000000"/>
          <w:spacing w:val="3"/>
          <w:sz w:val="24"/>
          <w:szCs w:val="24"/>
        </w:rPr>
        <w:t>Гутников Борис. Об искусстве скрипичной игры. Л., «Музыка», 1988</w:t>
      </w:r>
      <w:r w:rsidRPr="000F1757">
        <w:rPr>
          <w:rFonts w:ascii="Times New Roman" w:hAnsi="Times New Roman" w:cs="Times New Roman"/>
          <w:color w:val="000000"/>
          <w:spacing w:val="3"/>
          <w:sz w:val="24"/>
          <w:szCs w:val="24"/>
        </w:rPr>
        <w:br/>
      </w:r>
      <w:r w:rsidRPr="000F1757">
        <w:rPr>
          <w:rFonts w:ascii="Times New Roman" w:hAnsi="Times New Roman" w:cs="Times New Roman"/>
          <w:color w:val="000000"/>
          <w:spacing w:val="1"/>
          <w:sz w:val="24"/>
          <w:szCs w:val="24"/>
        </w:rPr>
        <w:t xml:space="preserve">10. Ю.Давид      Ойстрах.      Воспоминания,      статьи.      Сост.      Григорьев      В. </w:t>
      </w:r>
      <w:r w:rsidRPr="000F1757">
        <w:rPr>
          <w:rFonts w:ascii="Times New Roman" w:hAnsi="Times New Roman" w:cs="Times New Roman"/>
          <w:color w:val="000000"/>
          <w:spacing w:val="3"/>
          <w:sz w:val="24"/>
          <w:szCs w:val="24"/>
        </w:rPr>
        <w:t>М., «Музыка», 2008</w:t>
      </w:r>
    </w:p>
    <w:p w:rsidR="008A3A73" w:rsidRPr="000F1757" w:rsidRDefault="008A3A73" w:rsidP="008A3A73">
      <w:pPr>
        <w:shd w:val="clear" w:color="auto" w:fill="FFFFFF"/>
        <w:spacing w:after="0" w:line="240" w:lineRule="auto"/>
        <w:ind w:left="24"/>
        <w:rPr>
          <w:rFonts w:ascii="Times New Roman" w:hAnsi="Times New Roman" w:cs="Times New Roman"/>
          <w:color w:val="000000"/>
          <w:sz w:val="24"/>
          <w:szCs w:val="24"/>
        </w:rPr>
      </w:pPr>
      <w:r w:rsidRPr="000F1757">
        <w:rPr>
          <w:rFonts w:ascii="Times New Roman" w:hAnsi="Times New Roman" w:cs="Times New Roman"/>
          <w:color w:val="000000"/>
          <w:sz w:val="24"/>
          <w:szCs w:val="24"/>
        </w:rPr>
        <w:t>11.  Г.Иегуди Менухин. Странствия. Издательство КоЛибри, 2008</w:t>
      </w:r>
    </w:p>
    <w:p w:rsidR="008A3A73" w:rsidRPr="000F1757" w:rsidRDefault="008A3A73" w:rsidP="008A3A73">
      <w:pPr>
        <w:shd w:val="clear" w:color="auto" w:fill="FFFFFF"/>
        <w:spacing w:after="0" w:line="240" w:lineRule="auto"/>
        <w:ind w:left="24"/>
        <w:rPr>
          <w:rFonts w:ascii="Times New Roman" w:hAnsi="Times New Roman" w:cs="Times New Roman"/>
          <w:sz w:val="24"/>
          <w:szCs w:val="24"/>
        </w:rPr>
      </w:pPr>
      <w:r w:rsidRPr="000F1757">
        <w:rPr>
          <w:rFonts w:ascii="Times New Roman" w:hAnsi="Times New Roman" w:cs="Times New Roman"/>
          <w:color w:val="000000"/>
          <w:sz w:val="24"/>
          <w:szCs w:val="24"/>
        </w:rPr>
        <w:t xml:space="preserve"> </w:t>
      </w:r>
      <w:r w:rsidRPr="000F1757">
        <w:rPr>
          <w:rFonts w:ascii="Times New Roman" w:hAnsi="Times New Roman" w:cs="Times New Roman"/>
          <w:color w:val="000000"/>
          <w:spacing w:val="1"/>
          <w:sz w:val="24"/>
          <w:szCs w:val="24"/>
        </w:rPr>
        <w:t xml:space="preserve">12.Карл Флеш. Искусство скрипичной игры. М., «Классика </w:t>
      </w:r>
      <w:r w:rsidRPr="000F1757">
        <w:rPr>
          <w:rFonts w:ascii="Times New Roman" w:hAnsi="Times New Roman" w:cs="Times New Roman"/>
          <w:color w:val="000000"/>
          <w:spacing w:val="1"/>
          <w:sz w:val="24"/>
          <w:szCs w:val="24"/>
          <w:lang w:val="en-US"/>
        </w:rPr>
        <w:t>XXI</w:t>
      </w:r>
      <w:r w:rsidRPr="000F1757">
        <w:rPr>
          <w:rFonts w:ascii="Times New Roman" w:hAnsi="Times New Roman" w:cs="Times New Roman"/>
          <w:color w:val="000000"/>
          <w:spacing w:val="1"/>
          <w:sz w:val="24"/>
          <w:szCs w:val="24"/>
        </w:rPr>
        <w:t xml:space="preserve">», 2007 </w:t>
      </w:r>
      <w:r w:rsidRPr="000F1757">
        <w:rPr>
          <w:rFonts w:ascii="Times New Roman" w:hAnsi="Times New Roman" w:cs="Times New Roman"/>
          <w:color w:val="000000"/>
          <w:sz w:val="24"/>
          <w:szCs w:val="24"/>
        </w:rPr>
        <w:t xml:space="preserve">13.Корыхалова      Н.П.       Музыкально-исполнительские       термины.       СПб, </w:t>
      </w:r>
      <w:r w:rsidRPr="000F1757">
        <w:rPr>
          <w:rFonts w:ascii="Times New Roman" w:hAnsi="Times New Roman" w:cs="Times New Roman"/>
          <w:color w:val="000000"/>
          <w:spacing w:val="2"/>
          <w:sz w:val="24"/>
          <w:szCs w:val="24"/>
        </w:rPr>
        <w:t>«Композитор», 2004</w:t>
      </w:r>
    </w:p>
    <w:p w:rsidR="008A3A73" w:rsidRPr="000F1757" w:rsidRDefault="008A3A73" w:rsidP="008A3A73">
      <w:pPr>
        <w:shd w:val="clear" w:color="auto" w:fill="FFFFFF"/>
        <w:spacing w:after="0" w:line="240" w:lineRule="auto"/>
        <w:ind w:left="24"/>
        <w:rPr>
          <w:rFonts w:ascii="Times New Roman" w:hAnsi="Times New Roman" w:cs="Times New Roman"/>
          <w:color w:val="000000"/>
          <w:spacing w:val="2"/>
          <w:sz w:val="24"/>
          <w:szCs w:val="24"/>
        </w:rPr>
      </w:pPr>
      <w:r w:rsidRPr="000F1757">
        <w:rPr>
          <w:rFonts w:ascii="Times New Roman" w:hAnsi="Times New Roman" w:cs="Times New Roman"/>
          <w:color w:val="000000"/>
          <w:spacing w:val="1"/>
          <w:sz w:val="24"/>
          <w:szCs w:val="24"/>
        </w:rPr>
        <w:t xml:space="preserve">14.Либерман М., Берлянчик М. Культура звука скрипача.   М., «Музыка», 1985 </w:t>
      </w:r>
      <w:r w:rsidRPr="000F1757">
        <w:rPr>
          <w:rFonts w:ascii="Times New Roman" w:hAnsi="Times New Roman" w:cs="Times New Roman"/>
          <w:color w:val="000000"/>
          <w:sz w:val="24"/>
          <w:szCs w:val="24"/>
        </w:rPr>
        <w:t xml:space="preserve">15.Либерман   М.   Некоторые   вопросы   развития   техники   левой   руки.   М., </w:t>
      </w:r>
      <w:r w:rsidRPr="000F1757">
        <w:rPr>
          <w:rFonts w:ascii="Times New Roman" w:hAnsi="Times New Roman" w:cs="Times New Roman"/>
          <w:color w:val="000000"/>
          <w:spacing w:val="2"/>
          <w:sz w:val="24"/>
          <w:szCs w:val="24"/>
        </w:rPr>
        <w:t xml:space="preserve">«Классика </w:t>
      </w:r>
      <w:r w:rsidRPr="000F1757">
        <w:rPr>
          <w:rFonts w:ascii="Times New Roman" w:hAnsi="Times New Roman" w:cs="Times New Roman"/>
          <w:color w:val="000000"/>
          <w:spacing w:val="2"/>
          <w:sz w:val="24"/>
          <w:szCs w:val="24"/>
          <w:lang w:val="en-US"/>
        </w:rPr>
        <w:t>XXI</w:t>
      </w:r>
      <w:r w:rsidRPr="000F1757">
        <w:rPr>
          <w:rFonts w:ascii="Times New Roman" w:hAnsi="Times New Roman" w:cs="Times New Roman"/>
          <w:color w:val="000000"/>
          <w:spacing w:val="2"/>
          <w:sz w:val="24"/>
          <w:szCs w:val="24"/>
        </w:rPr>
        <w:t>», 2006</w:t>
      </w:r>
    </w:p>
    <w:p w:rsidR="008A3A73" w:rsidRPr="000F1757" w:rsidRDefault="008A3A73" w:rsidP="008A3A73">
      <w:pPr>
        <w:shd w:val="clear" w:color="auto" w:fill="FFFFFF"/>
        <w:spacing w:after="0" w:line="240" w:lineRule="auto"/>
        <w:ind w:left="24" w:firstLine="341"/>
        <w:rPr>
          <w:rFonts w:ascii="Times New Roman" w:hAnsi="Times New Roman" w:cs="Times New Roman"/>
          <w:sz w:val="24"/>
          <w:szCs w:val="24"/>
        </w:rPr>
      </w:pPr>
      <w:r w:rsidRPr="000F1757">
        <w:rPr>
          <w:rFonts w:ascii="Times New Roman" w:hAnsi="Times New Roman" w:cs="Times New Roman"/>
          <w:color w:val="000000"/>
          <w:spacing w:val="2"/>
          <w:sz w:val="24"/>
          <w:szCs w:val="24"/>
        </w:rPr>
        <w:t xml:space="preserve"> 16.Либерман     М.     Развитие     вибрато     как     средства     художественной </w:t>
      </w:r>
      <w:r w:rsidRPr="000F1757">
        <w:rPr>
          <w:rFonts w:ascii="Times New Roman" w:hAnsi="Times New Roman" w:cs="Times New Roman"/>
          <w:color w:val="000000"/>
          <w:sz w:val="24"/>
          <w:szCs w:val="24"/>
        </w:rPr>
        <w:t xml:space="preserve">выразительности. М., «Классика </w:t>
      </w:r>
      <w:r w:rsidRPr="000F1757">
        <w:rPr>
          <w:rFonts w:ascii="Times New Roman" w:hAnsi="Times New Roman" w:cs="Times New Roman"/>
          <w:color w:val="000000"/>
          <w:sz w:val="24"/>
          <w:szCs w:val="24"/>
          <w:lang w:val="en-US"/>
        </w:rPr>
        <w:t>XXI</w:t>
      </w:r>
      <w:r w:rsidRPr="000F1757">
        <w:rPr>
          <w:rFonts w:ascii="Times New Roman" w:hAnsi="Times New Roman" w:cs="Times New Roman"/>
          <w:color w:val="000000"/>
          <w:sz w:val="24"/>
          <w:szCs w:val="24"/>
        </w:rPr>
        <w:t>», 2006</w:t>
      </w:r>
    </w:p>
    <w:p w:rsidR="008A3A73" w:rsidRPr="000F1757" w:rsidRDefault="008A3A73" w:rsidP="008A3A73">
      <w:pPr>
        <w:shd w:val="clear" w:color="auto" w:fill="FFFFFF"/>
        <w:spacing w:after="0" w:line="240" w:lineRule="auto"/>
        <w:ind w:left="24"/>
        <w:rPr>
          <w:rFonts w:ascii="Times New Roman" w:hAnsi="Times New Roman" w:cs="Times New Roman"/>
          <w:color w:val="000000"/>
          <w:spacing w:val="1"/>
          <w:sz w:val="24"/>
          <w:szCs w:val="24"/>
        </w:rPr>
      </w:pPr>
      <w:r w:rsidRPr="000F1757">
        <w:rPr>
          <w:rFonts w:ascii="Times New Roman" w:hAnsi="Times New Roman" w:cs="Times New Roman"/>
          <w:color w:val="000000"/>
          <w:spacing w:val="1"/>
          <w:sz w:val="24"/>
          <w:szCs w:val="24"/>
        </w:rPr>
        <w:t>17.Мострас К. Система домашних занятий скрипача. М., Музгиз, 1956</w:t>
      </w:r>
    </w:p>
    <w:p w:rsidR="008A3A73" w:rsidRPr="000F1757" w:rsidRDefault="008A3A73" w:rsidP="008A3A73">
      <w:pPr>
        <w:shd w:val="clear" w:color="auto" w:fill="FFFFFF"/>
        <w:spacing w:after="0" w:line="240" w:lineRule="auto"/>
        <w:ind w:left="24"/>
        <w:rPr>
          <w:rFonts w:ascii="Times New Roman" w:hAnsi="Times New Roman" w:cs="Times New Roman"/>
          <w:color w:val="000000"/>
          <w:spacing w:val="-1"/>
          <w:sz w:val="24"/>
          <w:szCs w:val="24"/>
        </w:rPr>
      </w:pPr>
      <w:r w:rsidRPr="000F1757">
        <w:rPr>
          <w:rFonts w:ascii="Times New Roman" w:hAnsi="Times New Roman" w:cs="Times New Roman"/>
          <w:color w:val="000000"/>
          <w:spacing w:val="1"/>
          <w:sz w:val="24"/>
          <w:szCs w:val="24"/>
        </w:rPr>
        <w:t xml:space="preserve"> 18.Натансон   В.,   Руденко   В.    «Вопросы   методики   начального   музыкального </w:t>
      </w:r>
      <w:r w:rsidRPr="000F1757">
        <w:rPr>
          <w:rFonts w:ascii="Times New Roman" w:hAnsi="Times New Roman" w:cs="Times New Roman"/>
          <w:color w:val="000000"/>
          <w:spacing w:val="-1"/>
          <w:sz w:val="24"/>
          <w:szCs w:val="24"/>
        </w:rPr>
        <w:t xml:space="preserve">образования». М., Музыка, 1981 </w:t>
      </w:r>
    </w:p>
    <w:p w:rsidR="008A3A73" w:rsidRPr="000F1757" w:rsidRDefault="008A3A73" w:rsidP="008A3A73">
      <w:pPr>
        <w:shd w:val="clear" w:color="auto" w:fill="FFFFFF"/>
        <w:spacing w:after="0" w:line="240" w:lineRule="auto"/>
        <w:ind w:left="24" w:firstLine="341"/>
        <w:rPr>
          <w:rFonts w:ascii="Times New Roman" w:hAnsi="Times New Roman" w:cs="Times New Roman"/>
          <w:sz w:val="24"/>
          <w:szCs w:val="24"/>
        </w:rPr>
      </w:pPr>
      <w:r w:rsidRPr="000F1757">
        <w:rPr>
          <w:rFonts w:ascii="Times New Roman" w:hAnsi="Times New Roman" w:cs="Times New Roman"/>
          <w:color w:val="000000"/>
          <w:spacing w:val="9"/>
          <w:sz w:val="24"/>
          <w:szCs w:val="24"/>
        </w:rPr>
        <w:t xml:space="preserve">19.Порсегов А., Тагиев М.    «Проблемы мышечных ощущений при игре на </w:t>
      </w:r>
      <w:r w:rsidRPr="000F1757">
        <w:rPr>
          <w:rFonts w:ascii="Times New Roman" w:hAnsi="Times New Roman" w:cs="Times New Roman"/>
          <w:color w:val="000000"/>
          <w:spacing w:val="2"/>
          <w:sz w:val="24"/>
          <w:szCs w:val="24"/>
        </w:rPr>
        <w:t>скрипке». Ишыг, Баку, 1978</w:t>
      </w:r>
    </w:p>
    <w:p w:rsidR="008A3A73" w:rsidRPr="000F1757" w:rsidRDefault="008A3A73" w:rsidP="008A3A73">
      <w:pPr>
        <w:shd w:val="clear" w:color="auto" w:fill="FFFFFF"/>
        <w:spacing w:after="0" w:line="240" w:lineRule="auto"/>
        <w:rPr>
          <w:rFonts w:ascii="Times New Roman" w:hAnsi="Times New Roman" w:cs="Times New Roman"/>
          <w:color w:val="000000"/>
          <w:spacing w:val="-1"/>
          <w:sz w:val="24"/>
          <w:szCs w:val="24"/>
        </w:rPr>
      </w:pPr>
      <w:r w:rsidRPr="000F1757">
        <w:rPr>
          <w:rFonts w:ascii="Times New Roman" w:hAnsi="Times New Roman" w:cs="Times New Roman"/>
          <w:color w:val="000000"/>
          <w:spacing w:val="-1"/>
          <w:sz w:val="24"/>
          <w:szCs w:val="24"/>
        </w:rPr>
        <w:t xml:space="preserve">20.Ширинский А. Штриховая техника скрипача. М., Музгиз, 1983 </w:t>
      </w:r>
    </w:p>
    <w:p w:rsidR="008A3A73" w:rsidRPr="000F1757" w:rsidRDefault="008A3A73" w:rsidP="008A3A73">
      <w:pPr>
        <w:shd w:val="clear" w:color="auto" w:fill="FFFFFF"/>
        <w:spacing w:after="0" w:line="240" w:lineRule="auto"/>
        <w:rPr>
          <w:rFonts w:ascii="Times New Roman" w:hAnsi="Times New Roman" w:cs="Times New Roman"/>
          <w:color w:val="000000"/>
          <w:spacing w:val="-2"/>
          <w:sz w:val="24"/>
          <w:szCs w:val="24"/>
        </w:rPr>
      </w:pPr>
      <w:r w:rsidRPr="000F1757">
        <w:rPr>
          <w:rFonts w:ascii="Times New Roman" w:hAnsi="Times New Roman" w:cs="Times New Roman"/>
          <w:color w:val="000000"/>
          <w:sz w:val="24"/>
          <w:szCs w:val="24"/>
        </w:rPr>
        <w:t xml:space="preserve">21.Шульпяков    О.    Техническое    развитие    музыканта-исполнителя.        М., </w:t>
      </w:r>
      <w:r w:rsidRPr="000F1757">
        <w:rPr>
          <w:rFonts w:ascii="Times New Roman" w:hAnsi="Times New Roman" w:cs="Times New Roman"/>
          <w:color w:val="000000"/>
          <w:spacing w:val="-2"/>
          <w:sz w:val="24"/>
          <w:szCs w:val="24"/>
        </w:rPr>
        <w:t xml:space="preserve">«Музыка», 1973 </w:t>
      </w:r>
    </w:p>
    <w:p w:rsidR="008A3A73" w:rsidRPr="000F1757" w:rsidRDefault="008A3A73" w:rsidP="008A3A73">
      <w:pPr>
        <w:shd w:val="clear" w:color="auto" w:fill="FFFFFF"/>
        <w:spacing w:after="0" w:line="240" w:lineRule="auto"/>
        <w:ind w:firstLine="365"/>
        <w:rPr>
          <w:rFonts w:ascii="Times New Roman" w:hAnsi="Times New Roman" w:cs="Times New Roman"/>
          <w:color w:val="000000"/>
          <w:spacing w:val="-3"/>
          <w:sz w:val="24"/>
          <w:szCs w:val="24"/>
        </w:rPr>
      </w:pPr>
      <w:r w:rsidRPr="000F1757">
        <w:rPr>
          <w:rFonts w:ascii="Times New Roman" w:hAnsi="Times New Roman" w:cs="Times New Roman"/>
          <w:color w:val="000000"/>
          <w:spacing w:val="6"/>
          <w:sz w:val="24"/>
          <w:szCs w:val="24"/>
        </w:rPr>
        <w:t xml:space="preserve">22.Юрьев А.Ю. Очерки по истории и теории смычковой культуры скрипача. </w:t>
      </w:r>
      <w:r w:rsidRPr="000F1757">
        <w:rPr>
          <w:rFonts w:ascii="Times New Roman" w:hAnsi="Times New Roman" w:cs="Times New Roman"/>
          <w:color w:val="000000"/>
          <w:spacing w:val="-3"/>
          <w:sz w:val="24"/>
          <w:szCs w:val="24"/>
        </w:rPr>
        <w:t xml:space="preserve">СПб, 2002 </w:t>
      </w:r>
    </w:p>
    <w:p w:rsidR="008A3A73" w:rsidRPr="000F1757" w:rsidRDefault="008A3A73" w:rsidP="008A3A73">
      <w:pPr>
        <w:shd w:val="clear" w:color="auto" w:fill="FFFFFF"/>
        <w:spacing w:before="10" w:line="240" w:lineRule="auto"/>
        <w:ind w:right="1555" w:firstLine="365"/>
        <w:rPr>
          <w:rFonts w:ascii="Times New Roman" w:hAnsi="Times New Roman" w:cs="Times New Roman"/>
          <w:sz w:val="24"/>
          <w:szCs w:val="24"/>
        </w:rPr>
      </w:pPr>
      <w:r w:rsidRPr="000F1757">
        <w:rPr>
          <w:rFonts w:ascii="Times New Roman" w:hAnsi="Times New Roman" w:cs="Times New Roman"/>
          <w:color w:val="000000"/>
          <w:sz w:val="24"/>
          <w:szCs w:val="24"/>
        </w:rPr>
        <w:t>23.Янкелевич Ю.И. Педагогическое наследие. М., «Музыка», 2009</w:t>
      </w:r>
    </w:p>
    <w:p w:rsidR="008A3A73" w:rsidRPr="000F1757" w:rsidRDefault="008A3A73" w:rsidP="008A3A73">
      <w:pPr>
        <w:spacing w:line="240" w:lineRule="auto"/>
        <w:jc w:val="both"/>
        <w:rPr>
          <w:rFonts w:ascii="Times New Roman" w:hAnsi="Times New Roman" w:cs="Times New Roman"/>
          <w:sz w:val="24"/>
          <w:szCs w:val="24"/>
        </w:rPr>
      </w:pPr>
    </w:p>
    <w:p w:rsidR="008A3A73" w:rsidRPr="000F1757" w:rsidRDefault="008A3A73" w:rsidP="008A3A73">
      <w:pPr>
        <w:spacing w:line="240" w:lineRule="auto"/>
        <w:rPr>
          <w:rFonts w:ascii="Times New Roman" w:hAnsi="Times New Roman" w:cs="Times New Roman"/>
          <w:sz w:val="24"/>
          <w:szCs w:val="24"/>
        </w:rPr>
      </w:pPr>
    </w:p>
    <w:p w:rsidR="008A3A73" w:rsidRDefault="008A3A73" w:rsidP="008A3A73">
      <w:pPr>
        <w:jc w:val="center"/>
        <w:rPr>
          <w:b/>
          <w:sz w:val="28"/>
          <w:szCs w:val="28"/>
        </w:rPr>
      </w:pPr>
    </w:p>
    <w:p w:rsidR="008A3A73" w:rsidRDefault="008A3A73" w:rsidP="008A3A73">
      <w:pPr>
        <w:tabs>
          <w:tab w:val="left" w:pos="284"/>
        </w:tabs>
        <w:ind w:firstLine="284"/>
        <w:jc w:val="both"/>
        <w:rPr>
          <w:rFonts w:ascii="Times New Roman" w:hAnsi="Times New Roman" w:cs="Times New Roman"/>
          <w:sz w:val="28"/>
          <w:szCs w:val="28"/>
        </w:rPr>
      </w:pPr>
    </w:p>
    <w:p w:rsidR="008A3A73" w:rsidRDefault="008A3A73" w:rsidP="008A3A73">
      <w:pPr>
        <w:tabs>
          <w:tab w:val="left" w:pos="284"/>
        </w:tabs>
        <w:ind w:firstLine="284"/>
        <w:jc w:val="both"/>
        <w:rPr>
          <w:rFonts w:ascii="Times New Roman" w:hAnsi="Times New Roman" w:cs="Times New Roman"/>
          <w:sz w:val="28"/>
          <w:szCs w:val="28"/>
        </w:rPr>
      </w:pPr>
    </w:p>
    <w:p w:rsidR="008A3A73" w:rsidRDefault="008A3A73" w:rsidP="008A3A73">
      <w:pPr>
        <w:tabs>
          <w:tab w:val="left" w:pos="284"/>
        </w:tabs>
        <w:ind w:firstLine="284"/>
        <w:jc w:val="both"/>
        <w:rPr>
          <w:rFonts w:ascii="Times New Roman" w:hAnsi="Times New Roman" w:cs="Times New Roman"/>
          <w:sz w:val="28"/>
          <w:szCs w:val="28"/>
        </w:rPr>
      </w:pPr>
    </w:p>
    <w:p w:rsidR="008A3A73" w:rsidRDefault="008A3A73" w:rsidP="008A3A73">
      <w:pPr>
        <w:tabs>
          <w:tab w:val="left" w:pos="284"/>
        </w:tabs>
        <w:ind w:firstLine="284"/>
        <w:jc w:val="both"/>
        <w:rPr>
          <w:rFonts w:ascii="Times New Roman" w:hAnsi="Times New Roman" w:cs="Times New Roman"/>
          <w:sz w:val="28"/>
          <w:szCs w:val="28"/>
        </w:rPr>
      </w:pPr>
    </w:p>
    <w:p w:rsidR="008A3A73" w:rsidRDefault="008A3A73" w:rsidP="008A3A73">
      <w:pPr>
        <w:tabs>
          <w:tab w:val="left" w:pos="284"/>
        </w:tabs>
        <w:ind w:firstLine="284"/>
        <w:jc w:val="both"/>
        <w:rPr>
          <w:rFonts w:ascii="Times New Roman" w:hAnsi="Times New Roman" w:cs="Times New Roman"/>
          <w:sz w:val="28"/>
          <w:szCs w:val="28"/>
        </w:rPr>
      </w:pPr>
    </w:p>
    <w:p w:rsidR="008A3A73" w:rsidRDefault="008A3A73" w:rsidP="008A3A73">
      <w:pPr>
        <w:tabs>
          <w:tab w:val="left" w:pos="284"/>
        </w:tabs>
        <w:ind w:firstLine="284"/>
        <w:jc w:val="both"/>
        <w:rPr>
          <w:rFonts w:ascii="Times New Roman" w:hAnsi="Times New Roman" w:cs="Times New Roman"/>
          <w:sz w:val="28"/>
          <w:szCs w:val="28"/>
        </w:rPr>
      </w:pPr>
    </w:p>
    <w:p w:rsidR="00194F63" w:rsidRDefault="00194F63"/>
    <w:sectPr w:rsidR="00194F63" w:rsidSect="00194F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ohit Hindi">
    <w:altName w:val="MS Gothic"/>
    <w:charset w:val="80"/>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eza Pro">
    <w:charset w:val="CC"/>
    <w:family w:val="auto"/>
    <w:pitch w:val="variable"/>
    <w:sig w:usb0="00000000" w:usb1="00000000" w:usb2="00000000" w:usb3="00000000" w:csb0="00000000" w:csb1="00000000"/>
  </w:font>
  <w:font w:name="ヒラギノ角ゴ Pro W3">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6"/>
    <w:lvl w:ilvl="0">
      <w:start w:val="2"/>
      <w:numFmt w:val="decimal"/>
      <w:lvlText w:val="%1."/>
      <w:lvlJc w:val="left"/>
      <w:pPr>
        <w:tabs>
          <w:tab w:val="num" w:pos="0"/>
        </w:tabs>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A"/>
    <w:multiLevelType w:val="singleLevel"/>
    <w:tmpl w:val="0000000A"/>
    <w:name w:val="WW8Num9"/>
    <w:lvl w:ilvl="0">
      <w:start w:val="1"/>
      <w:numFmt w:val="decimal"/>
      <w:lvlText w:val="%1."/>
      <w:lvlJc w:val="left"/>
      <w:pPr>
        <w:tabs>
          <w:tab w:val="num" w:pos="1080"/>
        </w:tabs>
        <w:ind w:left="1080" w:hanging="360"/>
      </w:pPr>
      <w:rPr>
        <w:sz w:val="20"/>
      </w:rPr>
    </w:lvl>
  </w:abstractNum>
  <w:abstractNum w:abstractNumId="2">
    <w:nsid w:val="0000000C"/>
    <w:multiLevelType w:val="singleLevel"/>
    <w:tmpl w:val="0000000C"/>
    <w:name w:val="WW8Num11"/>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3">
    <w:nsid w:val="022F0597"/>
    <w:multiLevelType w:val="hybridMultilevel"/>
    <w:tmpl w:val="20E68E92"/>
    <w:lvl w:ilvl="0" w:tplc="21EA947C">
      <w:start w:val="1"/>
      <w:numFmt w:val="bullet"/>
      <w:lvlText w:val="•"/>
      <w:lvlJc w:val="left"/>
      <w:pPr>
        <w:ind w:left="71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FAF6471A">
      <w:start w:val="1"/>
      <w:numFmt w:val="bullet"/>
      <w:lvlText w:val="o"/>
      <w:lvlJc w:val="left"/>
      <w:pPr>
        <w:ind w:left="179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2DFA5BA6">
      <w:start w:val="1"/>
      <w:numFmt w:val="bullet"/>
      <w:lvlText w:val="▪"/>
      <w:lvlJc w:val="left"/>
      <w:pPr>
        <w:ind w:left="251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6B262C58">
      <w:start w:val="1"/>
      <w:numFmt w:val="bullet"/>
      <w:lvlText w:val="•"/>
      <w:lvlJc w:val="left"/>
      <w:pPr>
        <w:ind w:left="323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B80C1282">
      <w:start w:val="1"/>
      <w:numFmt w:val="bullet"/>
      <w:lvlText w:val="o"/>
      <w:lvlJc w:val="left"/>
      <w:pPr>
        <w:ind w:left="395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50508DFC">
      <w:start w:val="1"/>
      <w:numFmt w:val="bullet"/>
      <w:lvlText w:val="▪"/>
      <w:lvlJc w:val="left"/>
      <w:pPr>
        <w:ind w:left="467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8B5A6288">
      <w:start w:val="1"/>
      <w:numFmt w:val="bullet"/>
      <w:lvlText w:val="•"/>
      <w:lvlJc w:val="left"/>
      <w:pPr>
        <w:ind w:left="539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5CE88CF4">
      <w:start w:val="1"/>
      <w:numFmt w:val="bullet"/>
      <w:lvlText w:val="o"/>
      <w:lvlJc w:val="left"/>
      <w:pPr>
        <w:ind w:left="611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D01696B8">
      <w:start w:val="1"/>
      <w:numFmt w:val="bullet"/>
      <w:lvlText w:val="▪"/>
      <w:lvlJc w:val="left"/>
      <w:pPr>
        <w:ind w:left="683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4">
    <w:nsid w:val="04281ECF"/>
    <w:multiLevelType w:val="hybridMultilevel"/>
    <w:tmpl w:val="5EC29E60"/>
    <w:lvl w:ilvl="0" w:tplc="7A28F79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4D87939"/>
    <w:multiLevelType w:val="hybridMultilevel"/>
    <w:tmpl w:val="BF4E90E0"/>
    <w:lvl w:ilvl="0" w:tplc="7A28F79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5A23E7A"/>
    <w:multiLevelType w:val="hybridMultilevel"/>
    <w:tmpl w:val="CE02A59C"/>
    <w:lvl w:ilvl="0" w:tplc="C706E6FE">
      <w:start w:val="2"/>
      <w:numFmt w:val="upperRoman"/>
      <w:lvlText w:val="%1."/>
      <w:lvlJc w:val="left"/>
      <w:pPr>
        <w:tabs>
          <w:tab w:val="num" w:pos="1140"/>
        </w:tabs>
        <w:ind w:left="1140" w:hanging="780"/>
      </w:pPr>
      <w:rPr>
        <w:rFonts w:hint="default"/>
      </w:rPr>
    </w:lvl>
    <w:lvl w:ilvl="1" w:tplc="F3F24526">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1938FF"/>
    <w:multiLevelType w:val="hybridMultilevel"/>
    <w:tmpl w:val="7CEAA07A"/>
    <w:lvl w:ilvl="0" w:tplc="7A28F79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5730BA0"/>
    <w:multiLevelType w:val="hybridMultilevel"/>
    <w:tmpl w:val="7A78E7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B935FF"/>
    <w:multiLevelType w:val="hybridMultilevel"/>
    <w:tmpl w:val="598E2D24"/>
    <w:lvl w:ilvl="0" w:tplc="7A28F79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9F21F17"/>
    <w:multiLevelType w:val="singleLevel"/>
    <w:tmpl w:val="0419000F"/>
    <w:lvl w:ilvl="0">
      <w:start w:val="1"/>
      <w:numFmt w:val="decimal"/>
      <w:lvlText w:val="%1."/>
      <w:lvlJc w:val="left"/>
      <w:pPr>
        <w:tabs>
          <w:tab w:val="num" w:pos="720"/>
        </w:tabs>
        <w:ind w:left="720" w:hanging="360"/>
      </w:pPr>
    </w:lvl>
  </w:abstractNum>
  <w:abstractNum w:abstractNumId="12">
    <w:nsid w:val="1B0A0B8B"/>
    <w:multiLevelType w:val="hybridMultilevel"/>
    <w:tmpl w:val="F71C77A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8951666"/>
    <w:multiLevelType w:val="hybridMultilevel"/>
    <w:tmpl w:val="175C7470"/>
    <w:lvl w:ilvl="0" w:tplc="7A28F79A">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96F3881"/>
    <w:multiLevelType w:val="hybridMultilevel"/>
    <w:tmpl w:val="77FA3A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E25704A"/>
    <w:multiLevelType w:val="hybridMultilevel"/>
    <w:tmpl w:val="4C84C5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05C0633"/>
    <w:multiLevelType w:val="hybridMultilevel"/>
    <w:tmpl w:val="11DCA4D0"/>
    <w:lvl w:ilvl="0" w:tplc="7A28F79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2360924"/>
    <w:multiLevelType w:val="hybridMultilevel"/>
    <w:tmpl w:val="90A48420"/>
    <w:lvl w:ilvl="0" w:tplc="7A28F79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46B3D09"/>
    <w:multiLevelType w:val="hybridMultilevel"/>
    <w:tmpl w:val="D2BAC506"/>
    <w:lvl w:ilvl="0" w:tplc="FFFFFFFF">
      <w:start w:val="1"/>
      <w:numFmt w:val="bullet"/>
      <w:pStyle w:val="a"/>
      <w:lvlText w:val=""/>
      <w:lvlJc w:val="left"/>
      <w:pPr>
        <w:tabs>
          <w:tab w:val="num" w:pos="975"/>
        </w:tabs>
        <w:ind w:left="975" w:hanging="255"/>
      </w:pPr>
      <w:rPr>
        <w:rFonts w:ascii="Symbol" w:hAnsi="Symbol" w:hint="default"/>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tentative="1">
      <w:start w:val="1"/>
      <w:numFmt w:val="bullet"/>
      <w:lvlText w:val=""/>
      <w:lvlJc w:val="left"/>
      <w:pPr>
        <w:tabs>
          <w:tab w:val="num" w:pos="2171"/>
        </w:tabs>
        <w:ind w:left="2171" w:hanging="360"/>
      </w:pPr>
      <w:rPr>
        <w:rFonts w:ascii="Wingdings" w:hAnsi="Wingdings" w:hint="default"/>
      </w:rPr>
    </w:lvl>
    <w:lvl w:ilvl="3" w:tplc="FFFFFFFF" w:tentative="1">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cs="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cs="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19">
    <w:nsid w:val="444C5751"/>
    <w:multiLevelType w:val="singleLevel"/>
    <w:tmpl w:val="2A78BFB4"/>
    <w:lvl w:ilvl="0">
      <w:start w:val="1"/>
      <w:numFmt w:val="decimal"/>
      <w:lvlText w:val="%1."/>
      <w:legacy w:legacy="1" w:legacySpace="0" w:legacyIndent="345"/>
      <w:lvlJc w:val="left"/>
      <w:rPr>
        <w:rFonts w:ascii="Times New Roman" w:hAnsi="Times New Roman" w:cs="Times New Roman" w:hint="default"/>
      </w:rPr>
    </w:lvl>
  </w:abstractNum>
  <w:abstractNum w:abstractNumId="20">
    <w:nsid w:val="46B00769"/>
    <w:multiLevelType w:val="hybridMultilevel"/>
    <w:tmpl w:val="F41468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B873657"/>
    <w:multiLevelType w:val="singleLevel"/>
    <w:tmpl w:val="0419000F"/>
    <w:lvl w:ilvl="0">
      <w:start w:val="1"/>
      <w:numFmt w:val="decimal"/>
      <w:lvlText w:val="%1."/>
      <w:lvlJc w:val="left"/>
      <w:pPr>
        <w:tabs>
          <w:tab w:val="num" w:pos="360"/>
        </w:tabs>
        <w:ind w:left="360" w:hanging="360"/>
      </w:pPr>
    </w:lvl>
  </w:abstractNum>
  <w:abstractNum w:abstractNumId="22">
    <w:nsid w:val="4EEA1CF7"/>
    <w:multiLevelType w:val="hybridMultilevel"/>
    <w:tmpl w:val="EF02C4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303503D"/>
    <w:multiLevelType w:val="hybridMultilevel"/>
    <w:tmpl w:val="9A9AA77A"/>
    <w:lvl w:ilvl="0" w:tplc="04190001">
      <w:start w:val="1"/>
      <w:numFmt w:val="bullet"/>
      <w:lvlText w:val=""/>
      <w:lvlJc w:val="left"/>
      <w:pPr>
        <w:tabs>
          <w:tab w:val="num" w:pos="720"/>
        </w:tabs>
        <w:ind w:left="720" w:hanging="360"/>
      </w:pPr>
      <w:rPr>
        <w:rFonts w:ascii="Symbol" w:hAnsi="Symbol" w:hint="default"/>
      </w:rPr>
    </w:lvl>
    <w:lvl w:ilvl="1" w:tplc="7A28F79A">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8174437"/>
    <w:multiLevelType w:val="hybridMultilevel"/>
    <w:tmpl w:val="82F8D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A846FB"/>
    <w:multiLevelType w:val="singleLevel"/>
    <w:tmpl w:val="E40C50EC"/>
    <w:lvl w:ilvl="0">
      <w:start w:val="1"/>
      <w:numFmt w:val="decimal"/>
      <w:lvlText w:val="%1."/>
      <w:legacy w:legacy="1" w:legacySpace="0" w:legacyIndent="355"/>
      <w:lvlJc w:val="left"/>
      <w:rPr>
        <w:rFonts w:ascii="Times New Roman" w:hAnsi="Times New Roman" w:cs="Times New Roman" w:hint="default"/>
      </w:rPr>
    </w:lvl>
  </w:abstractNum>
  <w:abstractNum w:abstractNumId="26">
    <w:nsid w:val="5DC472AD"/>
    <w:multiLevelType w:val="hybridMultilevel"/>
    <w:tmpl w:val="56FC62E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FE23380"/>
    <w:multiLevelType w:val="hybridMultilevel"/>
    <w:tmpl w:val="E130AE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3433EAF"/>
    <w:multiLevelType w:val="singleLevel"/>
    <w:tmpl w:val="E09C56A2"/>
    <w:lvl w:ilvl="0">
      <w:start w:val="5"/>
      <w:numFmt w:val="decimal"/>
      <w:lvlText w:val="%1."/>
      <w:legacy w:legacy="1" w:legacySpace="0" w:legacyIndent="360"/>
      <w:lvlJc w:val="left"/>
      <w:rPr>
        <w:rFonts w:ascii="Times New Roman" w:hAnsi="Times New Roman" w:cs="Times New Roman" w:hint="default"/>
      </w:rPr>
    </w:lvl>
  </w:abstractNum>
  <w:abstractNum w:abstractNumId="29">
    <w:nsid w:val="6DB635EC"/>
    <w:multiLevelType w:val="hybridMultilevel"/>
    <w:tmpl w:val="D374B4B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E0F14BF"/>
    <w:multiLevelType w:val="singleLevel"/>
    <w:tmpl w:val="31FAD46A"/>
    <w:lvl w:ilvl="0">
      <w:start w:val="7"/>
      <w:numFmt w:val="decimal"/>
      <w:lvlText w:val="%1."/>
      <w:legacy w:legacy="1" w:legacySpace="0" w:legacyIndent="350"/>
      <w:lvlJc w:val="left"/>
      <w:rPr>
        <w:rFonts w:ascii="Times New Roman" w:hAnsi="Times New Roman" w:cs="Times New Roman" w:hint="default"/>
      </w:rPr>
    </w:lvl>
  </w:abstractNum>
  <w:abstractNum w:abstractNumId="31">
    <w:nsid w:val="7631777E"/>
    <w:multiLevelType w:val="hybridMultilevel"/>
    <w:tmpl w:val="C52240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75F4759"/>
    <w:multiLevelType w:val="singleLevel"/>
    <w:tmpl w:val="A6D82B98"/>
    <w:lvl w:ilvl="0">
      <w:start w:val="8"/>
      <w:numFmt w:val="decimal"/>
      <w:lvlText w:val="%1."/>
      <w:legacy w:legacy="1" w:legacySpace="0" w:legacyIndent="341"/>
      <w:lvlJc w:val="left"/>
      <w:rPr>
        <w:rFonts w:ascii="Times New Roman" w:hAnsi="Times New Roman" w:cs="Times New Roman" w:hint="default"/>
      </w:rPr>
    </w:lvl>
  </w:abstractNum>
  <w:abstractNum w:abstractNumId="33">
    <w:nsid w:val="7C2D25C0"/>
    <w:multiLevelType w:val="hybridMultilevel"/>
    <w:tmpl w:val="669A9FAA"/>
    <w:lvl w:ilvl="0" w:tplc="04190001">
      <w:start w:val="1"/>
      <w:numFmt w:val="bullet"/>
      <w:lvlText w:val=""/>
      <w:lvlJc w:val="left"/>
      <w:pPr>
        <w:ind w:left="14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6"/>
  </w:num>
  <w:num w:numId="4">
    <w:abstractNumId w:val="8"/>
  </w:num>
  <w:num w:numId="5">
    <w:abstractNumId w:val="14"/>
  </w:num>
  <w:num w:numId="6">
    <w:abstractNumId w:val="24"/>
  </w:num>
  <w:num w:numId="7">
    <w:abstractNumId w:val="3"/>
  </w:num>
  <w:num w:numId="8">
    <w:abstractNumId w:val="11"/>
  </w:num>
  <w:num w:numId="9">
    <w:abstractNumId w:val="23"/>
  </w:num>
  <w:num w:numId="10">
    <w:abstractNumId w:val="21"/>
    <w:lvlOverride w:ilvl="0">
      <w:startOverride w:val="1"/>
    </w:lvlOverride>
  </w:num>
  <w:num w:numId="11">
    <w:abstractNumId w:val="9"/>
  </w:num>
  <w:num w:numId="12">
    <w:abstractNumId w:val="15"/>
  </w:num>
  <w:num w:numId="13">
    <w:abstractNumId w:val="16"/>
  </w:num>
  <w:num w:numId="14">
    <w:abstractNumId w:val="7"/>
  </w:num>
  <w:num w:numId="15">
    <w:abstractNumId w:val="4"/>
  </w:num>
  <w:num w:numId="16">
    <w:abstractNumId w:val="10"/>
  </w:num>
  <w:num w:numId="17">
    <w:abstractNumId w:val="5"/>
  </w:num>
  <w:num w:numId="18">
    <w:abstractNumId w:val="13"/>
  </w:num>
  <w:num w:numId="19">
    <w:abstractNumId w:val="17"/>
  </w:num>
  <w:num w:numId="20">
    <w:abstractNumId w:val="20"/>
  </w:num>
  <w:num w:numId="21">
    <w:abstractNumId w:val="29"/>
  </w:num>
  <w:num w:numId="22">
    <w:abstractNumId w:val="31"/>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9"/>
  </w:num>
  <w:num w:numId="28">
    <w:abstractNumId w:val="32"/>
  </w:num>
  <w:num w:numId="29">
    <w:abstractNumId w:val="25"/>
  </w:num>
  <w:num w:numId="30">
    <w:abstractNumId w:val="28"/>
  </w:num>
  <w:num w:numId="31">
    <w:abstractNumId w:val="3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A3A73"/>
    <w:rsid w:val="00194F63"/>
    <w:rsid w:val="00304366"/>
    <w:rsid w:val="008A3A73"/>
    <w:rsid w:val="00C127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3A73"/>
  </w:style>
  <w:style w:type="paragraph" w:styleId="1">
    <w:name w:val="heading 1"/>
    <w:basedOn w:val="a0"/>
    <w:next w:val="a0"/>
    <w:link w:val="10"/>
    <w:qFormat/>
    <w:rsid w:val="008A3A73"/>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 Знак"/>
    <w:basedOn w:val="a0"/>
    <w:next w:val="a0"/>
    <w:link w:val="20"/>
    <w:qFormat/>
    <w:rsid w:val="008A3A7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unhideWhenUsed/>
    <w:qFormat/>
    <w:rsid w:val="008A3A73"/>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0"/>
    <w:next w:val="a0"/>
    <w:link w:val="40"/>
    <w:qFormat/>
    <w:rsid w:val="008A3A73"/>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A3A73"/>
    <w:rPr>
      <w:rFonts w:ascii="Arial" w:eastAsia="Times New Roman" w:hAnsi="Arial" w:cs="Arial"/>
      <w:b/>
      <w:bCs/>
      <w:kern w:val="32"/>
      <w:sz w:val="32"/>
      <w:szCs w:val="32"/>
      <w:lang w:eastAsia="ru-RU"/>
    </w:rPr>
  </w:style>
  <w:style w:type="character" w:customStyle="1" w:styleId="20">
    <w:name w:val="Заголовок 2 Знак"/>
    <w:aliases w:val=" Знак Знак"/>
    <w:basedOn w:val="a1"/>
    <w:link w:val="2"/>
    <w:rsid w:val="008A3A73"/>
    <w:rPr>
      <w:rFonts w:ascii="Arial" w:eastAsia="Times New Roman" w:hAnsi="Arial" w:cs="Arial"/>
      <w:b/>
      <w:bCs/>
      <w:i/>
      <w:iCs/>
      <w:sz w:val="28"/>
      <w:szCs w:val="28"/>
      <w:lang w:eastAsia="ru-RU"/>
    </w:rPr>
  </w:style>
  <w:style w:type="character" w:customStyle="1" w:styleId="30">
    <w:name w:val="Заголовок 3 Знак"/>
    <w:basedOn w:val="a1"/>
    <w:link w:val="3"/>
    <w:rsid w:val="008A3A73"/>
    <w:rPr>
      <w:rFonts w:ascii="Cambria" w:eastAsia="Times New Roman" w:hAnsi="Cambria" w:cs="Times New Roman"/>
      <w:b/>
      <w:bCs/>
      <w:sz w:val="26"/>
      <w:szCs w:val="26"/>
      <w:lang w:eastAsia="ru-RU"/>
    </w:rPr>
  </w:style>
  <w:style w:type="character" w:customStyle="1" w:styleId="40">
    <w:name w:val="Заголовок 4 Знак"/>
    <w:basedOn w:val="a1"/>
    <w:link w:val="4"/>
    <w:rsid w:val="008A3A73"/>
    <w:rPr>
      <w:rFonts w:ascii="Times New Roman" w:eastAsia="Times New Roman" w:hAnsi="Times New Roman" w:cs="Times New Roman"/>
      <w:b/>
      <w:bCs/>
      <w:sz w:val="28"/>
      <w:szCs w:val="28"/>
      <w:lang w:eastAsia="ru-RU"/>
    </w:rPr>
  </w:style>
  <w:style w:type="paragraph" w:styleId="a4">
    <w:name w:val="header"/>
    <w:basedOn w:val="a0"/>
    <w:link w:val="a5"/>
    <w:uiPriority w:val="99"/>
    <w:unhideWhenUsed/>
    <w:rsid w:val="008A3A73"/>
    <w:pPr>
      <w:tabs>
        <w:tab w:val="center" w:pos="4677"/>
        <w:tab w:val="right" w:pos="9355"/>
      </w:tabs>
      <w:spacing w:after="0" w:line="240" w:lineRule="auto"/>
    </w:pPr>
    <w:rPr>
      <w:rFonts w:ascii="Times New Roman" w:eastAsia="Times New Roman" w:hAnsi="Times New Roman" w:cs="Times New Roman"/>
      <w:sz w:val="20"/>
      <w:szCs w:val="28"/>
      <w:lang w:eastAsia="ru-RU"/>
    </w:rPr>
  </w:style>
  <w:style w:type="character" w:customStyle="1" w:styleId="a5">
    <w:name w:val="Верхний колонтитул Знак"/>
    <w:basedOn w:val="a1"/>
    <w:link w:val="a4"/>
    <w:uiPriority w:val="99"/>
    <w:rsid w:val="008A3A73"/>
    <w:rPr>
      <w:rFonts w:ascii="Times New Roman" w:eastAsia="Times New Roman" w:hAnsi="Times New Roman" w:cs="Times New Roman"/>
      <w:sz w:val="20"/>
      <w:szCs w:val="28"/>
      <w:lang w:eastAsia="ru-RU"/>
    </w:rPr>
  </w:style>
  <w:style w:type="paragraph" w:styleId="a6">
    <w:name w:val="footer"/>
    <w:basedOn w:val="a0"/>
    <w:link w:val="a7"/>
    <w:unhideWhenUsed/>
    <w:rsid w:val="008A3A73"/>
    <w:pPr>
      <w:tabs>
        <w:tab w:val="center" w:pos="4677"/>
        <w:tab w:val="right" w:pos="9355"/>
      </w:tabs>
      <w:spacing w:after="0" w:line="240" w:lineRule="auto"/>
    </w:pPr>
    <w:rPr>
      <w:rFonts w:ascii="Times New Roman" w:eastAsia="Times New Roman" w:hAnsi="Times New Roman" w:cs="Times New Roman"/>
      <w:sz w:val="20"/>
      <w:szCs w:val="28"/>
      <w:lang w:eastAsia="ru-RU"/>
    </w:rPr>
  </w:style>
  <w:style w:type="character" w:customStyle="1" w:styleId="a7">
    <w:name w:val="Нижний колонтитул Знак"/>
    <w:basedOn w:val="a1"/>
    <w:link w:val="a6"/>
    <w:rsid w:val="008A3A73"/>
    <w:rPr>
      <w:rFonts w:ascii="Times New Roman" w:eastAsia="Times New Roman" w:hAnsi="Times New Roman" w:cs="Times New Roman"/>
      <w:sz w:val="20"/>
      <w:szCs w:val="28"/>
      <w:lang w:eastAsia="ru-RU"/>
    </w:rPr>
  </w:style>
  <w:style w:type="paragraph" w:styleId="a8">
    <w:name w:val="Title"/>
    <w:basedOn w:val="a0"/>
    <w:link w:val="a9"/>
    <w:qFormat/>
    <w:rsid w:val="008A3A73"/>
    <w:pPr>
      <w:widowControl w:val="0"/>
      <w:shd w:val="clear" w:color="auto" w:fill="FFFFFF"/>
      <w:autoSpaceDE w:val="0"/>
      <w:autoSpaceDN w:val="0"/>
      <w:adjustRightInd w:val="0"/>
      <w:spacing w:after="0" w:line="322" w:lineRule="exact"/>
      <w:jc w:val="center"/>
    </w:pPr>
    <w:rPr>
      <w:rFonts w:ascii="Times New Roman" w:eastAsia="Times New Roman" w:hAnsi="Times New Roman" w:cs="Times New Roman"/>
      <w:b/>
      <w:bCs/>
      <w:color w:val="000000"/>
      <w:spacing w:val="2"/>
      <w:sz w:val="30"/>
      <w:szCs w:val="30"/>
      <w:lang w:eastAsia="ru-RU"/>
    </w:rPr>
  </w:style>
  <w:style w:type="character" w:customStyle="1" w:styleId="a9">
    <w:name w:val="Название Знак"/>
    <w:basedOn w:val="a1"/>
    <w:link w:val="a8"/>
    <w:rsid w:val="008A3A73"/>
    <w:rPr>
      <w:rFonts w:ascii="Times New Roman" w:eastAsia="Times New Roman" w:hAnsi="Times New Roman" w:cs="Times New Roman"/>
      <w:b/>
      <w:bCs/>
      <w:color w:val="000000"/>
      <w:spacing w:val="2"/>
      <w:sz w:val="30"/>
      <w:szCs w:val="30"/>
      <w:shd w:val="clear" w:color="auto" w:fill="FFFFFF"/>
      <w:lang w:eastAsia="ru-RU"/>
    </w:rPr>
  </w:style>
  <w:style w:type="paragraph" w:styleId="21">
    <w:name w:val="Body Text 2"/>
    <w:basedOn w:val="a0"/>
    <w:link w:val="22"/>
    <w:unhideWhenUsed/>
    <w:rsid w:val="008A3A73"/>
    <w:pPr>
      <w:widowControl w:val="0"/>
      <w:spacing w:after="0" w:line="240" w:lineRule="auto"/>
      <w:ind w:firstLine="709"/>
      <w:jc w:val="both"/>
    </w:pPr>
    <w:rPr>
      <w:rFonts w:ascii="Times New Roman" w:eastAsia="Times New Roman" w:hAnsi="Times New Roman" w:cs="Times New Roman"/>
      <w:color w:val="000000"/>
      <w:sz w:val="20"/>
      <w:szCs w:val="20"/>
    </w:rPr>
  </w:style>
  <w:style w:type="character" w:customStyle="1" w:styleId="22">
    <w:name w:val="Основной текст 2 Знак"/>
    <w:basedOn w:val="a1"/>
    <w:link w:val="21"/>
    <w:rsid w:val="008A3A73"/>
    <w:rPr>
      <w:rFonts w:ascii="Times New Roman" w:eastAsia="Times New Roman" w:hAnsi="Times New Roman" w:cs="Times New Roman"/>
      <w:color w:val="000000"/>
      <w:sz w:val="20"/>
      <w:szCs w:val="20"/>
    </w:rPr>
  </w:style>
  <w:style w:type="paragraph" w:styleId="aa">
    <w:name w:val="Document Map"/>
    <w:basedOn w:val="a0"/>
    <w:link w:val="ab"/>
    <w:semiHidden/>
    <w:unhideWhenUsed/>
    <w:rsid w:val="008A3A73"/>
    <w:pPr>
      <w:spacing w:after="0" w:line="240" w:lineRule="auto"/>
    </w:pPr>
    <w:rPr>
      <w:rFonts w:ascii="Tahoma" w:eastAsia="Times New Roman" w:hAnsi="Tahoma" w:cs="Tahoma"/>
      <w:sz w:val="16"/>
      <w:szCs w:val="16"/>
      <w:lang w:eastAsia="ru-RU"/>
    </w:rPr>
  </w:style>
  <w:style w:type="character" w:customStyle="1" w:styleId="ab">
    <w:name w:val="Схема документа Знак"/>
    <w:basedOn w:val="a1"/>
    <w:link w:val="aa"/>
    <w:semiHidden/>
    <w:rsid w:val="008A3A73"/>
    <w:rPr>
      <w:rFonts w:ascii="Tahoma" w:eastAsia="Times New Roman" w:hAnsi="Tahoma" w:cs="Tahoma"/>
      <w:sz w:val="16"/>
      <w:szCs w:val="16"/>
      <w:lang w:eastAsia="ru-RU"/>
    </w:rPr>
  </w:style>
  <w:style w:type="paragraph" w:styleId="ac">
    <w:name w:val="Balloon Text"/>
    <w:basedOn w:val="a0"/>
    <w:link w:val="ad"/>
    <w:unhideWhenUsed/>
    <w:rsid w:val="008A3A73"/>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1"/>
    <w:link w:val="ac"/>
    <w:rsid w:val="008A3A73"/>
    <w:rPr>
      <w:rFonts w:ascii="Tahoma" w:eastAsia="Times New Roman" w:hAnsi="Tahoma" w:cs="Tahoma"/>
      <w:sz w:val="16"/>
      <w:szCs w:val="16"/>
      <w:lang w:eastAsia="ru-RU"/>
    </w:rPr>
  </w:style>
  <w:style w:type="character" w:customStyle="1" w:styleId="ae">
    <w:name w:val="Без интервала Знак"/>
    <w:basedOn w:val="a1"/>
    <w:link w:val="af"/>
    <w:uiPriority w:val="1"/>
    <w:locked/>
    <w:rsid w:val="008A3A73"/>
    <w:rPr>
      <w:rFonts w:ascii="Calibri" w:eastAsia="Times New Roman" w:hAnsi="Calibri" w:cs="Times New Roman"/>
    </w:rPr>
  </w:style>
  <w:style w:type="paragraph" w:styleId="af">
    <w:name w:val="No Spacing"/>
    <w:link w:val="ae"/>
    <w:uiPriority w:val="1"/>
    <w:qFormat/>
    <w:rsid w:val="008A3A73"/>
    <w:pPr>
      <w:spacing w:after="0" w:line="240" w:lineRule="auto"/>
    </w:pPr>
    <w:rPr>
      <w:rFonts w:ascii="Calibri" w:eastAsia="Times New Roman" w:hAnsi="Calibri" w:cs="Times New Roman"/>
    </w:rPr>
  </w:style>
  <w:style w:type="paragraph" w:styleId="af0">
    <w:name w:val="List Paragraph"/>
    <w:basedOn w:val="a0"/>
    <w:qFormat/>
    <w:rsid w:val="008A3A73"/>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customStyle="1" w:styleId="Body1">
    <w:name w:val="Body 1 Знак"/>
    <w:basedOn w:val="a1"/>
    <w:link w:val="Body10"/>
    <w:locked/>
    <w:rsid w:val="008A3A73"/>
    <w:rPr>
      <w:rFonts w:ascii="Helvetica" w:eastAsia="Times New Roman" w:hAnsi="Helvetica" w:cs="Times New Roman"/>
      <w:color w:val="000000"/>
      <w:sz w:val="24"/>
      <w:szCs w:val="20"/>
      <w:lang w:val="en-US" w:eastAsia="ru-RU"/>
    </w:rPr>
  </w:style>
  <w:style w:type="paragraph" w:customStyle="1" w:styleId="Body10">
    <w:name w:val="Body 1"/>
    <w:link w:val="Body1"/>
    <w:rsid w:val="008A3A73"/>
    <w:pPr>
      <w:spacing w:after="0" w:line="240" w:lineRule="auto"/>
    </w:pPr>
    <w:rPr>
      <w:rFonts w:ascii="Helvetica" w:eastAsia="Times New Roman" w:hAnsi="Helvetica" w:cs="Times New Roman"/>
      <w:color w:val="000000"/>
      <w:sz w:val="24"/>
      <w:szCs w:val="20"/>
      <w:lang w:val="en-US" w:eastAsia="ru-RU"/>
    </w:rPr>
  </w:style>
  <w:style w:type="paragraph" w:customStyle="1" w:styleId="11">
    <w:name w:val="Без интервала1"/>
    <w:qFormat/>
    <w:rsid w:val="008A3A73"/>
    <w:pPr>
      <w:widowControl w:val="0"/>
      <w:spacing w:after="0" w:line="240" w:lineRule="auto"/>
    </w:pPr>
    <w:rPr>
      <w:rFonts w:ascii="Courier New" w:eastAsia="Times New Roman" w:hAnsi="Courier New" w:cs="Courier New"/>
      <w:color w:val="000000"/>
      <w:sz w:val="24"/>
      <w:szCs w:val="24"/>
      <w:lang w:eastAsia="ru-RU"/>
    </w:rPr>
  </w:style>
  <w:style w:type="paragraph" w:customStyle="1" w:styleId="12">
    <w:name w:val="Стиль1"/>
    <w:basedOn w:val="a0"/>
    <w:rsid w:val="008A3A73"/>
    <w:pPr>
      <w:spacing w:after="0" w:line="240" w:lineRule="auto"/>
      <w:ind w:firstLine="720"/>
    </w:pPr>
    <w:rPr>
      <w:rFonts w:ascii="Arial" w:eastAsia="Times New Roman" w:hAnsi="Arial" w:cs="Arial"/>
      <w:color w:val="000000"/>
      <w:sz w:val="20"/>
      <w:szCs w:val="20"/>
      <w:lang w:eastAsia="ru-RU"/>
    </w:rPr>
  </w:style>
  <w:style w:type="paragraph" w:customStyle="1" w:styleId="FR2">
    <w:name w:val="FR2"/>
    <w:rsid w:val="008A3A73"/>
    <w:pPr>
      <w:widowControl w:val="0"/>
      <w:spacing w:before="740" w:after="0" w:line="240" w:lineRule="auto"/>
    </w:pPr>
    <w:rPr>
      <w:rFonts w:ascii="Courier New" w:eastAsia="Times New Roman" w:hAnsi="Courier New" w:cs="Courier New"/>
      <w:b/>
      <w:color w:val="000000"/>
      <w:sz w:val="24"/>
      <w:szCs w:val="24"/>
      <w:lang w:eastAsia="ru-RU"/>
    </w:rPr>
  </w:style>
  <w:style w:type="paragraph" w:customStyle="1" w:styleId="Standard">
    <w:name w:val="Standard"/>
    <w:rsid w:val="008A3A73"/>
    <w:pPr>
      <w:suppressAutoHyphens/>
      <w:autoSpaceDN w:val="0"/>
      <w:spacing w:after="0" w:line="240" w:lineRule="auto"/>
    </w:pPr>
    <w:rPr>
      <w:rFonts w:ascii="Times New Roman" w:eastAsia="Lucida Sans Unicode" w:hAnsi="Times New Roman" w:cs="Tahoma"/>
      <w:kern w:val="3"/>
      <w:sz w:val="28"/>
      <w:szCs w:val="24"/>
      <w:lang w:eastAsia="zh-CN" w:bidi="hi-IN"/>
    </w:rPr>
  </w:style>
  <w:style w:type="paragraph" w:customStyle="1" w:styleId="Style4">
    <w:name w:val="Style4"/>
    <w:basedOn w:val="a0"/>
    <w:uiPriority w:val="99"/>
    <w:rsid w:val="008A3A73"/>
    <w:pPr>
      <w:widowControl w:val="0"/>
      <w:autoSpaceDE w:val="0"/>
      <w:autoSpaceDN w:val="0"/>
      <w:adjustRightInd w:val="0"/>
      <w:spacing w:after="0" w:line="136" w:lineRule="exact"/>
      <w:ind w:hanging="83"/>
      <w:jc w:val="both"/>
    </w:pPr>
    <w:rPr>
      <w:rFonts w:ascii="Times New Roman" w:eastAsia="Times New Roman" w:hAnsi="Times New Roman" w:cs="Times New Roman"/>
      <w:sz w:val="24"/>
      <w:szCs w:val="24"/>
      <w:lang w:eastAsia="ru-RU"/>
    </w:rPr>
  </w:style>
  <w:style w:type="paragraph" w:customStyle="1" w:styleId="13">
    <w:name w:val="Абзац списка1"/>
    <w:basedOn w:val="a0"/>
    <w:qFormat/>
    <w:rsid w:val="008A3A73"/>
    <w:pPr>
      <w:suppressAutoHyphens/>
      <w:spacing w:after="0" w:line="240" w:lineRule="auto"/>
      <w:ind w:left="720"/>
    </w:pPr>
    <w:rPr>
      <w:rFonts w:ascii="Arial" w:eastAsia="SimSun" w:hAnsi="Arial" w:cs="Mangal"/>
      <w:kern w:val="2"/>
      <w:sz w:val="24"/>
      <w:szCs w:val="24"/>
      <w:lang w:eastAsia="hi-IN" w:bidi="hi-IN"/>
    </w:rPr>
  </w:style>
  <w:style w:type="character" w:customStyle="1" w:styleId="FontStyle16">
    <w:name w:val="Font Style16"/>
    <w:rsid w:val="008A3A73"/>
    <w:rPr>
      <w:rFonts w:ascii="Times New Roman" w:hAnsi="Times New Roman" w:cs="Times New Roman" w:hint="default"/>
      <w:sz w:val="24"/>
      <w:szCs w:val="24"/>
    </w:rPr>
  </w:style>
  <w:style w:type="character" w:customStyle="1" w:styleId="FontStyle622">
    <w:name w:val="Font Style622"/>
    <w:rsid w:val="008A3A73"/>
    <w:rPr>
      <w:rFonts w:ascii="Times New Roman" w:hAnsi="Times New Roman" w:cs="Times New Roman" w:hint="default"/>
      <w:sz w:val="16"/>
      <w:szCs w:val="16"/>
    </w:rPr>
  </w:style>
  <w:style w:type="character" w:customStyle="1" w:styleId="af1">
    <w:name w:val="Знак Знак"/>
    <w:rsid w:val="008A3A73"/>
    <w:rPr>
      <w:rFonts w:ascii="Arial" w:hAnsi="Arial" w:cs="Arial" w:hint="default"/>
      <w:b/>
      <w:bCs w:val="0"/>
      <w:kern w:val="2"/>
      <w:sz w:val="32"/>
      <w:szCs w:val="32"/>
      <w:lang w:val="ru-RU" w:eastAsia="ar-SA" w:bidi="ar-SA"/>
    </w:rPr>
  </w:style>
  <w:style w:type="character" w:customStyle="1" w:styleId="TimesNewRoman14">
    <w:name w:val="Стиль (латиница) Times New Roman 14 пт"/>
    <w:uiPriority w:val="99"/>
    <w:rsid w:val="008A3A73"/>
    <w:rPr>
      <w:rFonts w:ascii="Times New Roman" w:hAnsi="Times New Roman" w:cs="Times New Roman" w:hint="default"/>
      <w:sz w:val="28"/>
      <w:szCs w:val="28"/>
    </w:rPr>
  </w:style>
  <w:style w:type="table" w:styleId="af2">
    <w:name w:val="Table Grid"/>
    <w:basedOn w:val="a2"/>
    <w:uiPriority w:val="59"/>
    <w:rsid w:val="008A3A7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Normal (Web)"/>
    <w:aliases w:val="Обычный (Web)"/>
    <w:basedOn w:val="a0"/>
    <w:qFormat/>
    <w:rsid w:val="008A3A73"/>
    <w:pPr>
      <w:overflowPunct w:val="0"/>
      <w:autoSpaceDE w:val="0"/>
      <w:autoSpaceDN w:val="0"/>
      <w:adjustRightInd w:val="0"/>
      <w:spacing w:before="100" w:after="100" w:line="240" w:lineRule="auto"/>
    </w:pPr>
    <w:rPr>
      <w:rFonts w:ascii="Times New Roman" w:eastAsia="Times New Roman" w:hAnsi="Times New Roman" w:cs="Times New Roman"/>
      <w:sz w:val="28"/>
      <w:szCs w:val="20"/>
      <w:lang w:val="en-US" w:bidi="en-US"/>
    </w:rPr>
  </w:style>
  <w:style w:type="character" w:customStyle="1" w:styleId="af4">
    <w:name w:val="Основной текст Знак"/>
    <w:basedOn w:val="a1"/>
    <w:rsid w:val="008A3A73"/>
    <w:rPr>
      <w:shd w:val="clear" w:color="auto" w:fill="FFFFFF"/>
    </w:rPr>
  </w:style>
  <w:style w:type="paragraph" w:styleId="af5">
    <w:name w:val="Body Text"/>
    <w:aliases w:val="Основной текст Знак Знак Знак"/>
    <w:basedOn w:val="a0"/>
    <w:link w:val="14"/>
    <w:rsid w:val="008A3A73"/>
    <w:pPr>
      <w:shd w:val="clear" w:color="auto" w:fill="FFFFFF"/>
      <w:spacing w:after="120" w:line="211" w:lineRule="exact"/>
      <w:jc w:val="right"/>
    </w:pPr>
    <w:rPr>
      <w:rFonts w:ascii="Calibri" w:eastAsia="Calibri" w:hAnsi="Calibri" w:cs="Times New Roman"/>
    </w:rPr>
  </w:style>
  <w:style w:type="character" w:customStyle="1" w:styleId="14">
    <w:name w:val="Основной текст Знак1"/>
    <w:aliases w:val="Основной текст Знак Знак Знак Знак"/>
    <w:basedOn w:val="a1"/>
    <w:link w:val="af5"/>
    <w:rsid w:val="008A3A73"/>
    <w:rPr>
      <w:rFonts w:ascii="Calibri" w:eastAsia="Calibri" w:hAnsi="Calibri" w:cs="Times New Roman"/>
      <w:shd w:val="clear" w:color="auto" w:fill="FFFFFF"/>
    </w:rPr>
  </w:style>
  <w:style w:type="character" w:customStyle="1" w:styleId="49">
    <w:name w:val="Основной текст + Полужирный49"/>
    <w:basedOn w:val="af4"/>
    <w:rsid w:val="008A3A73"/>
    <w:rPr>
      <w:rFonts w:ascii="Times New Roman" w:hAnsi="Times New Roman" w:cs="Times New Roman"/>
      <w:b/>
      <w:bCs/>
      <w:spacing w:val="0"/>
    </w:rPr>
  </w:style>
  <w:style w:type="character" w:customStyle="1" w:styleId="af6">
    <w:name w:val="Основной текст + Полужирный"/>
    <w:basedOn w:val="af4"/>
    <w:rsid w:val="008A3A73"/>
    <w:rPr>
      <w:b/>
      <w:bCs/>
      <w:sz w:val="22"/>
      <w:szCs w:val="22"/>
    </w:rPr>
  </w:style>
  <w:style w:type="character" w:styleId="af7">
    <w:name w:val="footnote reference"/>
    <w:basedOn w:val="a1"/>
    <w:semiHidden/>
    <w:rsid w:val="008A3A73"/>
    <w:rPr>
      <w:vertAlign w:val="superscript"/>
    </w:rPr>
  </w:style>
  <w:style w:type="character" w:customStyle="1" w:styleId="31">
    <w:name w:val="Заголовок №3_"/>
    <w:basedOn w:val="a1"/>
    <w:rsid w:val="008A3A73"/>
    <w:rPr>
      <w:b/>
      <w:bCs/>
      <w:shd w:val="clear" w:color="auto" w:fill="FFFFFF"/>
    </w:rPr>
  </w:style>
  <w:style w:type="paragraph" w:customStyle="1" w:styleId="310">
    <w:name w:val="Заголовок №31"/>
    <w:basedOn w:val="a0"/>
    <w:rsid w:val="008A3A73"/>
    <w:pPr>
      <w:shd w:val="clear" w:color="auto" w:fill="FFFFFF"/>
      <w:spacing w:after="0" w:line="211" w:lineRule="exact"/>
      <w:jc w:val="both"/>
      <w:outlineLvl w:val="2"/>
    </w:pPr>
    <w:rPr>
      <w:rFonts w:ascii="Calibri" w:eastAsia="Calibri" w:hAnsi="Calibri" w:cs="Times New Roman"/>
      <w:b/>
      <w:bCs/>
    </w:rPr>
  </w:style>
  <w:style w:type="character" w:customStyle="1" w:styleId="316">
    <w:name w:val="Заголовок №316"/>
    <w:basedOn w:val="31"/>
    <w:rsid w:val="008A3A73"/>
    <w:rPr>
      <w:b w:val="0"/>
      <w:bCs w:val="0"/>
    </w:rPr>
  </w:style>
  <w:style w:type="character" w:customStyle="1" w:styleId="220">
    <w:name w:val="Заголовок №2 (2)_"/>
    <w:basedOn w:val="a1"/>
    <w:rsid w:val="008A3A73"/>
    <w:rPr>
      <w:b/>
      <w:bCs/>
      <w:sz w:val="25"/>
      <w:szCs w:val="25"/>
      <w:shd w:val="clear" w:color="auto" w:fill="FFFFFF"/>
    </w:rPr>
  </w:style>
  <w:style w:type="paragraph" w:customStyle="1" w:styleId="221">
    <w:name w:val="Заголовок №2 (2)1"/>
    <w:basedOn w:val="a0"/>
    <w:rsid w:val="008A3A73"/>
    <w:pPr>
      <w:shd w:val="clear" w:color="auto" w:fill="FFFFFF"/>
      <w:spacing w:before="180" w:after="180" w:line="240" w:lineRule="atLeast"/>
      <w:jc w:val="both"/>
      <w:outlineLvl w:val="1"/>
    </w:pPr>
    <w:rPr>
      <w:rFonts w:ascii="Calibri" w:eastAsia="Calibri" w:hAnsi="Calibri" w:cs="Times New Roman"/>
      <w:b/>
      <w:bCs/>
      <w:sz w:val="25"/>
      <w:szCs w:val="25"/>
    </w:rPr>
  </w:style>
  <w:style w:type="character" w:customStyle="1" w:styleId="17">
    <w:name w:val="Основной текст (17)_"/>
    <w:basedOn w:val="a1"/>
    <w:rsid w:val="008A3A73"/>
    <w:rPr>
      <w:b/>
      <w:bCs/>
      <w:shd w:val="clear" w:color="auto" w:fill="FFFFFF"/>
    </w:rPr>
  </w:style>
  <w:style w:type="paragraph" w:customStyle="1" w:styleId="171">
    <w:name w:val="Основной текст (17)1"/>
    <w:basedOn w:val="a0"/>
    <w:rsid w:val="008A3A73"/>
    <w:pPr>
      <w:shd w:val="clear" w:color="auto" w:fill="FFFFFF"/>
      <w:spacing w:after="60" w:line="211" w:lineRule="exact"/>
      <w:ind w:firstLine="400"/>
      <w:jc w:val="both"/>
    </w:pPr>
    <w:rPr>
      <w:rFonts w:ascii="Calibri" w:eastAsia="Calibri" w:hAnsi="Calibri" w:cs="Times New Roman"/>
      <w:b/>
      <w:bCs/>
    </w:rPr>
  </w:style>
  <w:style w:type="character" w:customStyle="1" w:styleId="170">
    <w:name w:val="Основной текст (17) + Не полужирный"/>
    <w:basedOn w:val="17"/>
    <w:rsid w:val="008A3A73"/>
    <w:rPr>
      <w:b w:val="0"/>
      <w:bCs w:val="0"/>
    </w:rPr>
  </w:style>
  <w:style w:type="character" w:customStyle="1" w:styleId="172">
    <w:name w:val="Основной текст (17)"/>
    <w:basedOn w:val="17"/>
    <w:rsid w:val="008A3A73"/>
    <w:rPr>
      <w:b w:val="0"/>
      <w:bCs w:val="0"/>
      <w:noProof/>
    </w:rPr>
  </w:style>
  <w:style w:type="character" w:customStyle="1" w:styleId="222">
    <w:name w:val="Заголовок №2 (2)2"/>
    <w:basedOn w:val="220"/>
    <w:rsid w:val="008A3A73"/>
    <w:rPr>
      <w:rFonts w:ascii="Times New Roman" w:hAnsi="Times New Roman" w:cs="Times New Roman"/>
      <w:b w:val="0"/>
      <w:bCs w:val="0"/>
      <w:noProof/>
      <w:spacing w:val="0"/>
    </w:rPr>
  </w:style>
  <w:style w:type="character" w:customStyle="1" w:styleId="228">
    <w:name w:val="Заголовок №2 (2)8"/>
    <w:basedOn w:val="220"/>
    <w:rsid w:val="008A3A73"/>
    <w:rPr>
      <w:b w:val="0"/>
      <w:bCs w:val="0"/>
    </w:rPr>
  </w:style>
  <w:style w:type="character" w:customStyle="1" w:styleId="120">
    <w:name w:val="Основной текст (12)_"/>
    <w:basedOn w:val="a1"/>
    <w:rsid w:val="008A3A73"/>
    <w:rPr>
      <w:sz w:val="19"/>
      <w:szCs w:val="19"/>
      <w:shd w:val="clear" w:color="auto" w:fill="FFFFFF"/>
    </w:rPr>
  </w:style>
  <w:style w:type="paragraph" w:customStyle="1" w:styleId="121">
    <w:name w:val="Основной текст (12)1"/>
    <w:basedOn w:val="a0"/>
    <w:rsid w:val="008A3A73"/>
    <w:pPr>
      <w:shd w:val="clear" w:color="auto" w:fill="FFFFFF"/>
      <w:spacing w:before="240" w:after="0" w:line="192" w:lineRule="exact"/>
    </w:pPr>
    <w:rPr>
      <w:rFonts w:ascii="Calibri" w:eastAsia="Calibri" w:hAnsi="Calibri" w:cs="Times New Roman"/>
      <w:sz w:val="19"/>
      <w:szCs w:val="19"/>
    </w:rPr>
  </w:style>
  <w:style w:type="character" w:customStyle="1" w:styleId="af8">
    <w:name w:val="Подпись к таблице_"/>
    <w:basedOn w:val="a1"/>
    <w:rsid w:val="008A3A73"/>
    <w:rPr>
      <w:b/>
      <w:bCs/>
      <w:shd w:val="clear" w:color="auto" w:fill="FFFFFF"/>
    </w:rPr>
  </w:style>
  <w:style w:type="paragraph" w:customStyle="1" w:styleId="15">
    <w:name w:val="Подпись к таблице1"/>
    <w:basedOn w:val="a0"/>
    <w:rsid w:val="008A3A73"/>
    <w:pPr>
      <w:shd w:val="clear" w:color="auto" w:fill="FFFFFF"/>
      <w:spacing w:after="0" w:line="240" w:lineRule="atLeast"/>
    </w:pPr>
    <w:rPr>
      <w:rFonts w:ascii="Calibri" w:eastAsia="Calibri" w:hAnsi="Calibri" w:cs="Times New Roman"/>
      <w:b/>
      <w:bCs/>
    </w:rPr>
  </w:style>
  <w:style w:type="character" w:customStyle="1" w:styleId="41">
    <w:name w:val="Подпись к таблице4"/>
    <w:basedOn w:val="af8"/>
    <w:rsid w:val="008A3A73"/>
    <w:rPr>
      <w:rFonts w:ascii="Times New Roman" w:hAnsi="Times New Roman" w:cs="Times New Roman"/>
      <w:b w:val="0"/>
      <w:bCs w:val="0"/>
      <w:spacing w:val="0"/>
      <w:sz w:val="20"/>
      <w:szCs w:val="20"/>
    </w:rPr>
  </w:style>
  <w:style w:type="character" w:customStyle="1" w:styleId="19">
    <w:name w:val="Основной текст (19)_"/>
    <w:basedOn w:val="a1"/>
    <w:rsid w:val="008A3A73"/>
    <w:rPr>
      <w:b/>
      <w:bCs/>
      <w:shd w:val="clear" w:color="auto" w:fill="FFFFFF"/>
    </w:rPr>
  </w:style>
  <w:style w:type="character" w:customStyle="1" w:styleId="1930">
    <w:name w:val="Основной текст (19)30"/>
    <w:basedOn w:val="19"/>
    <w:rsid w:val="008A3A73"/>
    <w:rPr>
      <w:b w:val="0"/>
      <w:bCs w:val="0"/>
    </w:rPr>
  </w:style>
  <w:style w:type="paragraph" w:customStyle="1" w:styleId="191">
    <w:name w:val="Основной текст (19)1"/>
    <w:basedOn w:val="a0"/>
    <w:rsid w:val="008A3A73"/>
    <w:pPr>
      <w:shd w:val="clear" w:color="auto" w:fill="FFFFFF"/>
      <w:spacing w:after="0" w:line="240" w:lineRule="atLeast"/>
    </w:pPr>
    <w:rPr>
      <w:rFonts w:ascii="Calibri" w:eastAsia="Calibri" w:hAnsi="Calibri" w:cs="Times New Roman"/>
      <w:b/>
      <w:bCs/>
    </w:rPr>
  </w:style>
  <w:style w:type="character" w:customStyle="1" w:styleId="131">
    <w:name w:val="Основной текст + 131"/>
    <w:aliases w:val="5 pt4,Малые прописные1"/>
    <w:basedOn w:val="af4"/>
    <w:rsid w:val="008A3A73"/>
    <w:rPr>
      <w:rFonts w:ascii="Times New Roman" w:hAnsi="Times New Roman" w:cs="Times New Roman"/>
      <w:smallCaps/>
      <w:spacing w:val="0"/>
      <w:sz w:val="27"/>
      <w:szCs w:val="27"/>
    </w:rPr>
  </w:style>
  <w:style w:type="character" w:customStyle="1" w:styleId="23">
    <w:name w:val="Подпись к таблице2"/>
    <w:basedOn w:val="af8"/>
    <w:rsid w:val="008A3A73"/>
    <w:rPr>
      <w:rFonts w:ascii="Times New Roman" w:hAnsi="Times New Roman" w:cs="Times New Roman"/>
      <w:b w:val="0"/>
      <w:bCs w:val="0"/>
      <w:spacing w:val="0"/>
      <w:sz w:val="20"/>
      <w:szCs w:val="20"/>
    </w:rPr>
  </w:style>
  <w:style w:type="character" w:customStyle="1" w:styleId="24">
    <w:name w:val="Подпись к таблице (2)_"/>
    <w:basedOn w:val="a1"/>
    <w:rsid w:val="008A3A73"/>
    <w:rPr>
      <w:sz w:val="19"/>
      <w:szCs w:val="19"/>
      <w:shd w:val="clear" w:color="auto" w:fill="FFFFFF"/>
    </w:rPr>
  </w:style>
  <w:style w:type="character" w:customStyle="1" w:styleId="223">
    <w:name w:val="Подпись к таблице (2)2"/>
    <w:basedOn w:val="24"/>
    <w:rsid w:val="008A3A73"/>
  </w:style>
  <w:style w:type="paragraph" w:customStyle="1" w:styleId="210">
    <w:name w:val="Подпись к таблице (2)1"/>
    <w:basedOn w:val="a0"/>
    <w:rsid w:val="008A3A73"/>
    <w:pPr>
      <w:shd w:val="clear" w:color="auto" w:fill="FFFFFF"/>
      <w:spacing w:after="0" w:line="192" w:lineRule="exact"/>
      <w:jc w:val="both"/>
    </w:pPr>
    <w:rPr>
      <w:rFonts w:ascii="Calibri" w:eastAsia="Calibri" w:hAnsi="Calibri" w:cs="Times New Roman"/>
      <w:sz w:val="19"/>
      <w:szCs w:val="19"/>
    </w:rPr>
  </w:style>
  <w:style w:type="character" w:customStyle="1" w:styleId="1927">
    <w:name w:val="Основной текст (19)27"/>
    <w:basedOn w:val="19"/>
    <w:rsid w:val="008A3A73"/>
    <w:rPr>
      <w:rFonts w:ascii="Times New Roman" w:hAnsi="Times New Roman" w:cs="Times New Roman"/>
      <w:b w:val="0"/>
      <w:bCs w:val="0"/>
      <w:spacing w:val="0"/>
      <w:sz w:val="20"/>
      <w:szCs w:val="20"/>
    </w:rPr>
  </w:style>
  <w:style w:type="character" w:customStyle="1" w:styleId="1237">
    <w:name w:val="Основной текст (12)37"/>
    <w:basedOn w:val="120"/>
    <w:rsid w:val="008A3A73"/>
    <w:rPr>
      <w:rFonts w:ascii="Times New Roman" w:hAnsi="Times New Roman" w:cs="Times New Roman"/>
      <w:spacing w:val="0"/>
    </w:rPr>
  </w:style>
  <w:style w:type="character" w:customStyle="1" w:styleId="1236">
    <w:name w:val="Основной текст (12)36"/>
    <w:basedOn w:val="120"/>
    <w:rsid w:val="008A3A73"/>
    <w:rPr>
      <w:rFonts w:ascii="Times New Roman" w:hAnsi="Times New Roman" w:cs="Times New Roman"/>
      <w:spacing w:val="0"/>
    </w:rPr>
  </w:style>
  <w:style w:type="character" w:customStyle="1" w:styleId="1235">
    <w:name w:val="Основной текст (12)35"/>
    <w:basedOn w:val="120"/>
    <w:rsid w:val="008A3A73"/>
    <w:rPr>
      <w:rFonts w:ascii="Times New Roman" w:hAnsi="Times New Roman" w:cs="Times New Roman"/>
      <w:spacing w:val="0"/>
    </w:rPr>
  </w:style>
  <w:style w:type="character" w:customStyle="1" w:styleId="1234">
    <w:name w:val="Основной текст (12)34"/>
    <w:basedOn w:val="120"/>
    <w:rsid w:val="008A3A73"/>
    <w:rPr>
      <w:rFonts w:ascii="Times New Roman" w:hAnsi="Times New Roman" w:cs="Times New Roman"/>
      <w:spacing w:val="0"/>
    </w:rPr>
  </w:style>
  <w:style w:type="character" w:customStyle="1" w:styleId="12-1pt">
    <w:name w:val="Основной текст (12) + Интервал -1 pt"/>
    <w:basedOn w:val="120"/>
    <w:rsid w:val="008A3A73"/>
    <w:rPr>
      <w:rFonts w:ascii="Times New Roman" w:hAnsi="Times New Roman" w:cs="Times New Roman"/>
      <w:spacing w:val="-20"/>
    </w:rPr>
  </w:style>
  <w:style w:type="character" w:customStyle="1" w:styleId="1233">
    <w:name w:val="Основной текст (12)33"/>
    <w:basedOn w:val="120"/>
    <w:rsid w:val="008A3A73"/>
    <w:rPr>
      <w:rFonts w:ascii="Times New Roman" w:hAnsi="Times New Roman" w:cs="Times New Roman"/>
      <w:spacing w:val="0"/>
    </w:rPr>
  </w:style>
  <w:style w:type="character" w:customStyle="1" w:styleId="1232">
    <w:name w:val="Основной текст (12)32"/>
    <w:basedOn w:val="120"/>
    <w:rsid w:val="008A3A73"/>
    <w:rPr>
      <w:rFonts w:ascii="Times New Roman" w:hAnsi="Times New Roman" w:cs="Times New Roman"/>
      <w:spacing w:val="0"/>
    </w:rPr>
  </w:style>
  <w:style w:type="character" w:customStyle="1" w:styleId="1231">
    <w:name w:val="Основной текст (12)31"/>
    <w:basedOn w:val="120"/>
    <w:rsid w:val="008A3A73"/>
    <w:rPr>
      <w:rFonts w:ascii="Times New Roman" w:hAnsi="Times New Roman" w:cs="Times New Roman"/>
      <w:spacing w:val="0"/>
    </w:rPr>
  </w:style>
  <w:style w:type="character" w:customStyle="1" w:styleId="1230">
    <w:name w:val="Основной текст (12)30"/>
    <w:basedOn w:val="120"/>
    <w:rsid w:val="008A3A73"/>
    <w:rPr>
      <w:rFonts w:ascii="Times New Roman" w:hAnsi="Times New Roman" w:cs="Times New Roman"/>
      <w:spacing w:val="0"/>
    </w:rPr>
  </w:style>
  <w:style w:type="character" w:customStyle="1" w:styleId="1229">
    <w:name w:val="Основной текст (12)29"/>
    <w:basedOn w:val="120"/>
    <w:rsid w:val="008A3A73"/>
    <w:rPr>
      <w:rFonts w:ascii="Times New Roman" w:hAnsi="Times New Roman" w:cs="Times New Roman"/>
      <w:spacing w:val="0"/>
    </w:rPr>
  </w:style>
  <w:style w:type="character" w:customStyle="1" w:styleId="1228">
    <w:name w:val="Основной текст (12)28"/>
    <w:basedOn w:val="120"/>
    <w:rsid w:val="008A3A73"/>
    <w:rPr>
      <w:rFonts w:ascii="Times New Roman" w:hAnsi="Times New Roman" w:cs="Times New Roman"/>
      <w:spacing w:val="0"/>
    </w:rPr>
  </w:style>
  <w:style w:type="character" w:customStyle="1" w:styleId="1227">
    <w:name w:val="Основной текст (12)27"/>
    <w:basedOn w:val="120"/>
    <w:rsid w:val="008A3A73"/>
    <w:rPr>
      <w:rFonts w:ascii="Times New Roman" w:hAnsi="Times New Roman" w:cs="Times New Roman"/>
      <w:spacing w:val="0"/>
    </w:rPr>
  </w:style>
  <w:style w:type="paragraph" w:styleId="a">
    <w:name w:val="Body Text Indent"/>
    <w:aliases w:val="текст,Основной текст 1,Нумерованный список !!,Надин стиль"/>
    <w:basedOn w:val="a0"/>
    <w:link w:val="af9"/>
    <w:uiPriority w:val="99"/>
    <w:rsid w:val="008A3A73"/>
    <w:pPr>
      <w:numPr>
        <w:numId w:val="2"/>
      </w:numPr>
      <w:tabs>
        <w:tab w:val="clear" w:pos="975"/>
      </w:tabs>
      <w:spacing w:after="0" w:line="280" w:lineRule="exact"/>
      <w:ind w:left="567" w:right="686" w:firstLine="425"/>
      <w:jc w:val="both"/>
    </w:pPr>
    <w:rPr>
      <w:rFonts w:ascii="Times New Roman" w:eastAsia="Times New Roman" w:hAnsi="Times New Roman" w:cs="Times New Roman"/>
      <w:color w:val="000000"/>
      <w:sz w:val="24"/>
      <w:szCs w:val="24"/>
      <w:lang w:eastAsia="ru-RU"/>
    </w:rPr>
  </w:style>
  <w:style w:type="character" w:customStyle="1" w:styleId="af9">
    <w:name w:val="Основной текст с отступом Знак"/>
    <w:aliases w:val="текст Знак,Основной текст 1 Знак,Нумерованный список !! Знак,Надин стиль Знак"/>
    <w:basedOn w:val="a1"/>
    <w:link w:val="a"/>
    <w:uiPriority w:val="99"/>
    <w:rsid w:val="008A3A73"/>
    <w:rPr>
      <w:rFonts w:ascii="Times New Roman" w:eastAsia="Times New Roman" w:hAnsi="Times New Roman" w:cs="Times New Roman"/>
      <w:color w:val="000000"/>
      <w:sz w:val="24"/>
      <w:szCs w:val="24"/>
      <w:lang w:eastAsia="ru-RU"/>
    </w:rPr>
  </w:style>
  <w:style w:type="numbering" w:customStyle="1" w:styleId="16">
    <w:name w:val="Нет списка1"/>
    <w:next w:val="a3"/>
    <w:uiPriority w:val="99"/>
    <w:semiHidden/>
    <w:unhideWhenUsed/>
    <w:rsid w:val="008A3A73"/>
  </w:style>
  <w:style w:type="paragraph" w:styleId="afa">
    <w:name w:val="caption"/>
    <w:basedOn w:val="a0"/>
    <w:qFormat/>
    <w:rsid w:val="008A3A73"/>
    <w:pPr>
      <w:suppressLineNumbers/>
      <w:spacing w:before="120" w:after="120" w:line="240" w:lineRule="auto"/>
    </w:pPr>
    <w:rPr>
      <w:rFonts w:ascii="Times New Roman" w:eastAsia="Times New Roman" w:hAnsi="Times New Roman" w:cs="Lohit Hindi"/>
      <w:i/>
      <w:iCs/>
      <w:sz w:val="24"/>
      <w:szCs w:val="24"/>
      <w:lang w:eastAsia="zh-CN"/>
    </w:rPr>
  </w:style>
  <w:style w:type="character" w:customStyle="1" w:styleId="18">
    <w:name w:val="Верхний колонтитул Знак1"/>
    <w:basedOn w:val="a1"/>
    <w:rsid w:val="008A3A73"/>
    <w:rPr>
      <w:rFonts w:ascii="Times New Roman" w:eastAsia="Times New Roman" w:hAnsi="Times New Roman"/>
      <w:sz w:val="24"/>
      <w:szCs w:val="24"/>
    </w:rPr>
  </w:style>
  <w:style w:type="character" w:customStyle="1" w:styleId="1a">
    <w:name w:val="Нижний колонтитул Знак1"/>
    <w:basedOn w:val="a1"/>
    <w:uiPriority w:val="99"/>
    <w:rsid w:val="008A3A73"/>
    <w:rPr>
      <w:rFonts w:ascii="Times New Roman" w:eastAsia="Times New Roman" w:hAnsi="Times New Roman"/>
      <w:sz w:val="24"/>
      <w:szCs w:val="24"/>
    </w:rPr>
  </w:style>
  <w:style w:type="character" w:customStyle="1" w:styleId="1b">
    <w:name w:val="Текст выноски Знак1"/>
    <w:basedOn w:val="a1"/>
    <w:uiPriority w:val="99"/>
    <w:semiHidden/>
    <w:rsid w:val="008A3A73"/>
    <w:rPr>
      <w:rFonts w:ascii="Tahoma" w:eastAsia="Times New Roman" w:hAnsi="Tahoma" w:cs="Tahoma"/>
      <w:sz w:val="16"/>
      <w:szCs w:val="16"/>
    </w:rPr>
  </w:style>
  <w:style w:type="character" w:customStyle="1" w:styleId="WW8Num1z0">
    <w:name w:val="WW8Num1z0"/>
    <w:rsid w:val="008A3A73"/>
    <w:rPr>
      <w:rFonts w:eastAsia="Times New Roman"/>
      <w:b/>
      <w:i/>
    </w:rPr>
  </w:style>
  <w:style w:type="character" w:customStyle="1" w:styleId="WW8Num2z0">
    <w:name w:val="WW8Num2z0"/>
    <w:rsid w:val="008A3A73"/>
    <w:rPr>
      <w:rFonts w:ascii="Symbol" w:hAnsi="Symbol"/>
    </w:rPr>
  </w:style>
  <w:style w:type="character" w:customStyle="1" w:styleId="WW8Num2z1">
    <w:name w:val="WW8Num2z1"/>
    <w:rsid w:val="008A3A73"/>
    <w:rPr>
      <w:rFonts w:ascii="Courier New" w:hAnsi="Courier New"/>
    </w:rPr>
  </w:style>
  <w:style w:type="character" w:customStyle="1" w:styleId="WW8Num2z2">
    <w:name w:val="WW8Num2z2"/>
    <w:rsid w:val="008A3A73"/>
    <w:rPr>
      <w:rFonts w:ascii="Wingdings" w:hAnsi="Wingdings"/>
    </w:rPr>
  </w:style>
  <w:style w:type="character" w:customStyle="1" w:styleId="WW8Num3z0">
    <w:name w:val="WW8Num3z0"/>
    <w:rsid w:val="008A3A73"/>
    <w:rPr>
      <w:rFonts w:ascii="Symbol" w:hAnsi="Symbol"/>
    </w:rPr>
  </w:style>
  <w:style w:type="character" w:customStyle="1" w:styleId="WW8Num3z1">
    <w:name w:val="WW8Num3z1"/>
    <w:rsid w:val="008A3A73"/>
    <w:rPr>
      <w:rFonts w:ascii="Courier New" w:hAnsi="Courier New"/>
    </w:rPr>
  </w:style>
  <w:style w:type="character" w:customStyle="1" w:styleId="WW8Num3z2">
    <w:name w:val="WW8Num3z2"/>
    <w:rsid w:val="008A3A73"/>
    <w:rPr>
      <w:rFonts w:ascii="Wingdings" w:hAnsi="Wingdings"/>
    </w:rPr>
  </w:style>
  <w:style w:type="character" w:customStyle="1" w:styleId="WW8Num4z0">
    <w:name w:val="WW8Num4z0"/>
    <w:rsid w:val="008A3A73"/>
    <w:rPr>
      <w:rFonts w:ascii="Symbol" w:hAnsi="Symbol"/>
    </w:rPr>
  </w:style>
  <w:style w:type="character" w:customStyle="1" w:styleId="WW8Num4z1">
    <w:name w:val="WW8Num4z1"/>
    <w:rsid w:val="008A3A73"/>
    <w:rPr>
      <w:rFonts w:ascii="Courier New" w:hAnsi="Courier New"/>
    </w:rPr>
  </w:style>
  <w:style w:type="character" w:customStyle="1" w:styleId="WW8Num4z2">
    <w:name w:val="WW8Num4z2"/>
    <w:rsid w:val="008A3A73"/>
    <w:rPr>
      <w:rFonts w:ascii="Wingdings" w:hAnsi="Wingdings"/>
    </w:rPr>
  </w:style>
  <w:style w:type="character" w:customStyle="1" w:styleId="WW8Num5z0">
    <w:name w:val="WW8Num5z0"/>
    <w:rsid w:val="008A3A73"/>
    <w:rPr>
      <w:rFonts w:ascii="Symbol" w:hAnsi="Symbol"/>
    </w:rPr>
  </w:style>
  <w:style w:type="character" w:customStyle="1" w:styleId="WW8Num5z1">
    <w:name w:val="WW8Num5z1"/>
    <w:rsid w:val="008A3A73"/>
    <w:rPr>
      <w:rFonts w:ascii="Courier New" w:hAnsi="Courier New"/>
    </w:rPr>
  </w:style>
  <w:style w:type="character" w:customStyle="1" w:styleId="WW8Num5z2">
    <w:name w:val="WW8Num5z2"/>
    <w:rsid w:val="008A3A73"/>
    <w:rPr>
      <w:rFonts w:ascii="Wingdings" w:hAnsi="Wingdings"/>
    </w:rPr>
  </w:style>
  <w:style w:type="character" w:customStyle="1" w:styleId="WW8Num6z0">
    <w:name w:val="WW8Num6z0"/>
    <w:rsid w:val="008A3A73"/>
    <w:rPr>
      <w:rFonts w:eastAsia="Times New Roman"/>
      <w:b/>
      <w:i/>
    </w:rPr>
  </w:style>
  <w:style w:type="character" w:customStyle="1" w:styleId="WW8Num7z0">
    <w:name w:val="WW8Num7z0"/>
    <w:rsid w:val="008A3A73"/>
    <w:rPr>
      <w:rFonts w:eastAsia="Times New Roman"/>
    </w:rPr>
  </w:style>
  <w:style w:type="character" w:customStyle="1" w:styleId="WW8Num8z0">
    <w:name w:val="WW8Num8z0"/>
    <w:rsid w:val="008A3A73"/>
    <w:rPr>
      <w:rFonts w:eastAsia="Times New Roman"/>
    </w:rPr>
  </w:style>
  <w:style w:type="character" w:customStyle="1" w:styleId="WW8Num9z0">
    <w:name w:val="WW8Num9z0"/>
    <w:rsid w:val="008A3A73"/>
    <w:rPr>
      <w:rFonts w:eastAsia="Times New Roman"/>
    </w:rPr>
  </w:style>
  <w:style w:type="character" w:customStyle="1" w:styleId="WW8Num10z0">
    <w:name w:val="WW8Num10z0"/>
    <w:rsid w:val="008A3A73"/>
    <w:rPr>
      <w:rFonts w:eastAsia="Times New Roman"/>
    </w:rPr>
  </w:style>
  <w:style w:type="character" w:customStyle="1" w:styleId="WW8Num11z0">
    <w:name w:val="WW8Num11z0"/>
    <w:rsid w:val="008A3A73"/>
    <w:rPr>
      <w:rFonts w:eastAsia="Times New Roman"/>
    </w:rPr>
  </w:style>
  <w:style w:type="character" w:customStyle="1" w:styleId="WW8Num12z0">
    <w:name w:val="WW8Num12z0"/>
    <w:rsid w:val="008A3A73"/>
    <w:rPr>
      <w:rFonts w:eastAsia="Times New Roman"/>
    </w:rPr>
  </w:style>
  <w:style w:type="character" w:customStyle="1" w:styleId="WW8Num13z0">
    <w:name w:val="WW8Num13z0"/>
    <w:rsid w:val="008A3A73"/>
    <w:rPr>
      <w:rFonts w:eastAsia="Times New Roman"/>
    </w:rPr>
  </w:style>
  <w:style w:type="character" w:customStyle="1" w:styleId="WW8Num14z0">
    <w:name w:val="WW8Num14z0"/>
    <w:rsid w:val="008A3A73"/>
    <w:rPr>
      <w:rFonts w:eastAsia="Times New Roman"/>
    </w:rPr>
  </w:style>
  <w:style w:type="character" w:customStyle="1" w:styleId="WW8Num15z0">
    <w:name w:val="WW8Num15z0"/>
    <w:rsid w:val="008A3A73"/>
    <w:rPr>
      <w:rFonts w:eastAsia="Times New Roman"/>
    </w:rPr>
  </w:style>
  <w:style w:type="character" w:customStyle="1" w:styleId="WW8Num16z0">
    <w:name w:val="WW8Num16z0"/>
    <w:rsid w:val="008A3A73"/>
    <w:rPr>
      <w:rFonts w:ascii="Symbol" w:hAnsi="Symbol"/>
    </w:rPr>
  </w:style>
  <w:style w:type="character" w:customStyle="1" w:styleId="WW8Num16z1">
    <w:name w:val="WW8Num16z1"/>
    <w:rsid w:val="008A3A73"/>
    <w:rPr>
      <w:rFonts w:ascii="Courier New" w:hAnsi="Courier New"/>
    </w:rPr>
  </w:style>
  <w:style w:type="character" w:customStyle="1" w:styleId="WW8Num16z2">
    <w:name w:val="WW8Num16z2"/>
    <w:rsid w:val="008A3A73"/>
    <w:rPr>
      <w:rFonts w:ascii="Wingdings" w:hAnsi="Wingdings"/>
    </w:rPr>
  </w:style>
  <w:style w:type="character" w:customStyle="1" w:styleId="WW8Num17z1">
    <w:name w:val="WW8Num17z1"/>
    <w:rsid w:val="008A3A73"/>
    <w:rPr>
      <w:rFonts w:eastAsia="Times New Roman"/>
    </w:rPr>
  </w:style>
  <w:style w:type="character" w:customStyle="1" w:styleId="WW8Num18z0">
    <w:name w:val="WW8Num18z0"/>
    <w:rsid w:val="008A3A73"/>
    <w:rPr>
      <w:rFonts w:ascii="Symbol" w:hAnsi="Symbol"/>
    </w:rPr>
  </w:style>
  <w:style w:type="character" w:customStyle="1" w:styleId="WW8Num18z1">
    <w:name w:val="WW8Num18z1"/>
    <w:rsid w:val="008A3A73"/>
    <w:rPr>
      <w:rFonts w:ascii="Courier New" w:hAnsi="Courier New"/>
    </w:rPr>
  </w:style>
  <w:style w:type="character" w:customStyle="1" w:styleId="WW8Num18z2">
    <w:name w:val="WW8Num18z2"/>
    <w:rsid w:val="008A3A73"/>
    <w:rPr>
      <w:rFonts w:ascii="Wingdings" w:hAnsi="Wingdings"/>
    </w:rPr>
  </w:style>
  <w:style w:type="character" w:customStyle="1" w:styleId="WW8Num19z0">
    <w:name w:val="WW8Num19z0"/>
    <w:rsid w:val="008A3A73"/>
    <w:rPr>
      <w:rFonts w:ascii="Symbol" w:hAnsi="Symbol"/>
    </w:rPr>
  </w:style>
  <w:style w:type="character" w:customStyle="1" w:styleId="WW8Num19z1">
    <w:name w:val="WW8Num19z1"/>
    <w:rsid w:val="008A3A73"/>
    <w:rPr>
      <w:rFonts w:ascii="Courier New" w:hAnsi="Courier New"/>
    </w:rPr>
  </w:style>
  <w:style w:type="character" w:customStyle="1" w:styleId="WW8Num19z2">
    <w:name w:val="WW8Num19z2"/>
    <w:rsid w:val="008A3A73"/>
    <w:rPr>
      <w:rFonts w:ascii="Wingdings" w:hAnsi="Wingdings"/>
    </w:rPr>
  </w:style>
  <w:style w:type="character" w:customStyle="1" w:styleId="WW8Num20z0">
    <w:name w:val="WW8Num20z0"/>
    <w:rsid w:val="008A3A73"/>
    <w:rPr>
      <w:rFonts w:eastAsia="Times New Roman"/>
    </w:rPr>
  </w:style>
  <w:style w:type="character" w:customStyle="1" w:styleId="Absatz-Standardschriftart">
    <w:name w:val="Absatz-Standardschriftart"/>
    <w:rsid w:val="008A3A73"/>
  </w:style>
  <w:style w:type="character" w:customStyle="1" w:styleId="WW-Absatz-Standardschriftart">
    <w:name w:val="WW-Absatz-Standardschriftart"/>
    <w:rsid w:val="008A3A73"/>
  </w:style>
  <w:style w:type="character" w:customStyle="1" w:styleId="WW-Absatz-Standardschriftart1">
    <w:name w:val="WW-Absatz-Standardschriftart1"/>
    <w:rsid w:val="008A3A73"/>
  </w:style>
  <w:style w:type="character" w:customStyle="1" w:styleId="1c">
    <w:name w:val="Основной шрифт абзаца1"/>
    <w:rsid w:val="008A3A73"/>
  </w:style>
  <w:style w:type="character" w:customStyle="1" w:styleId="ListLabel1">
    <w:name w:val="ListLabel 1"/>
    <w:rsid w:val="008A3A73"/>
    <w:rPr>
      <w:rFonts w:eastAsia="Times New Roman"/>
      <w:dstrike/>
      <w:color w:val="000000"/>
      <w:kern w:val="1"/>
      <w:position w:val="0"/>
      <w:sz w:val="20"/>
      <w:vertAlign w:val="baseline"/>
    </w:rPr>
  </w:style>
  <w:style w:type="character" w:customStyle="1" w:styleId="ListLabel2">
    <w:name w:val="ListLabel 2"/>
    <w:rsid w:val="008A3A73"/>
    <w:rPr>
      <w:rFonts w:eastAsia="Times New Roman"/>
      <w:color w:val="000000"/>
      <w:position w:val="0"/>
      <w:sz w:val="24"/>
      <w:vertAlign w:val="baseline"/>
    </w:rPr>
  </w:style>
  <w:style w:type="character" w:customStyle="1" w:styleId="ListLabel3">
    <w:name w:val="ListLabel 3"/>
    <w:rsid w:val="008A3A73"/>
    <w:rPr>
      <w:rFonts w:eastAsia="Times New Roman"/>
      <w:b/>
      <w:i/>
    </w:rPr>
  </w:style>
  <w:style w:type="character" w:customStyle="1" w:styleId="ListLabel4">
    <w:name w:val="ListLabel 4"/>
    <w:rsid w:val="008A3A73"/>
    <w:rPr>
      <w:rFonts w:eastAsia="Times New Roman"/>
      <w:dstrike/>
      <w:color w:val="000000"/>
      <w:kern w:val="1"/>
      <w:position w:val="0"/>
      <w:sz w:val="24"/>
      <w:u w:val="none"/>
      <w:vertAlign w:val="baseline"/>
      <w:lang w:val="en-US"/>
    </w:rPr>
  </w:style>
  <w:style w:type="character" w:customStyle="1" w:styleId="ListLabel5">
    <w:name w:val="ListLabel 5"/>
    <w:rsid w:val="008A3A73"/>
  </w:style>
  <w:style w:type="character" w:customStyle="1" w:styleId="ListLabel6">
    <w:name w:val="ListLabel 6"/>
    <w:rsid w:val="008A3A73"/>
    <w:rPr>
      <w:rFonts w:eastAsia="Times New Roman"/>
    </w:rPr>
  </w:style>
  <w:style w:type="paragraph" w:customStyle="1" w:styleId="afb">
    <w:name w:val="Заголовок"/>
    <w:basedOn w:val="a0"/>
    <w:next w:val="af5"/>
    <w:rsid w:val="008A3A73"/>
    <w:pPr>
      <w:keepNext/>
      <w:suppressAutoHyphens/>
      <w:spacing w:before="240" w:after="120" w:line="240" w:lineRule="auto"/>
    </w:pPr>
    <w:rPr>
      <w:rFonts w:ascii="Arial" w:eastAsia="Microsoft YaHei" w:hAnsi="Arial" w:cs="Mangal"/>
      <w:kern w:val="1"/>
      <w:sz w:val="28"/>
      <w:szCs w:val="28"/>
      <w:lang w:val="en-US" w:eastAsia="hi-IN" w:bidi="hi-IN"/>
    </w:rPr>
  </w:style>
  <w:style w:type="paragraph" w:styleId="afc">
    <w:name w:val="List"/>
    <w:basedOn w:val="af5"/>
    <w:rsid w:val="008A3A73"/>
    <w:pPr>
      <w:widowControl w:val="0"/>
      <w:suppressAutoHyphens/>
      <w:spacing w:after="1260" w:line="437" w:lineRule="exact"/>
      <w:jc w:val="left"/>
    </w:pPr>
    <w:rPr>
      <w:rFonts w:ascii="Arial" w:eastAsia="SimSun" w:hAnsi="Arial" w:cs="Mangal"/>
      <w:kern w:val="1"/>
      <w:sz w:val="31"/>
      <w:szCs w:val="31"/>
      <w:lang w:eastAsia="hi-IN" w:bidi="hi-IN"/>
    </w:rPr>
  </w:style>
  <w:style w:type="paragraph" w:customStyle="1" w:styleId="1d">
    <w:name w:val="Название1"/>
    <w:basedOn w:val="a0"/>
    <w:rsid w:val="008A3A73"/>
    <w:pPr>
      <w:suppressLineNumbers/>
      <w:suppressAutoHyphens/>
      <w:spacing w:before="120" w:after="120" w:line="240" w:lineRule="auto"/>
    </w:pPr>
    <w:rPr>
      <w:rFonts w:ascii="Arial" w:eastAsia="SimSun" w:hAnsi="Arial" w:cs="Mangal"/>
      <w:i/>
      <w:iCs/>
      <w:kern w:val="1"/>
      <w:sz w:val="20"/>
      <w:szCs w:val="24"/>
      <w:lang w:val="en-US" w:eastAsia="hi-IN" w:bidi="hi-IN"/>
    </w:rPr>
  </w:style>
  <w:style w:type="paragraph" w:customStyle="1" w:styleId="1e">
    <w:name w:val="Указатель1"/>
    <w:basedOn w:val="a0"/>
    <w:rsid w:val="008A3A73"/>
    <w:pPr>
      <w:suppressLineNumbers/>
      <w:suppressAutoHyphens/>
      <w:spacing w:after="0" w:line="240" w:lineRule="auto"/>
    </w:pPr>
    <w:rPr>
      <w:rFonts w:ascii="Arial" w:eastAsia="SimSun" w:hAnsi="Arial" w:cs="Mangal"/>
      <w:kern w:val="1"/>
      <w:sz w:val="24"/>
      <w:szCs w:val="24"/>
      <w:lang w:val="en-US" w:eastAsia="hi-IN" w:bidi="hi-IN"/>
    </w:rPr>
  </w:style>
  <w:style w:type="paragraph" w:customStyle="1" w:styleId="110">
    <w:name w:val="Заголовок 11"/>
    <w:rsid w:val="008A3A73"/>
    <w:pPr>
      <w:keepNext/>
      <w:suppressAutoHyphens/>
      <w:spacing w:after="0" w:line="240" w:lineRule="auto"/>
    </w:pPr>
    <w:rPr>
      <w:rFonts w:ascii="Helvetica" w:eastAsia="Times New Roman" w:hAnsi="Helvetica" w:cs="Mangal"/>
      <w:b/>
      <w:color w:val="000000"/>
      <w:kern w:val="1"/>
      <w:sz w:val="36"/>
      <w:szCs w:val="24"/>
      <w:lang w:val="en-US" w:eastAsia="hi-IN" w:bidi="hi-IN"/>
    </w:rPr>
  </w:style>
  <w:style w:type="paragraph" w:customStyle="1" w:styleId="211">
    <w:name w:val="Заголовок 21"/>
    <w:rsid w:val="008A3A73"/>
    <w:pPr>
      <w:keepNext/>
      <w:suppressAutoHyphens/>
      <w:spacing w:after="0" w:line="240" w:lineRule="auto"/>
    </w:pPr>
    <w:rPr>
      <w:rFonts w:ascii="Helvetica" w:eastAsia="Times New Roman" w:hAnsi="Helvetica" w:cs="Mangal"/>
      <w:b/>
      <w:color w:val="000000"/>
      <w:kern w:val="1"/>
      <w:sz w:val="32"/>
      <w:szCs w:val="24"/>
      <w:lang w:val="en-US" w:eastAsia="hi-IN" w:bidi="hi-IN"/>
    </w:rPr>
  </w:style>
  <w:style w:type="paragraph" w:customStyle="1" w:styleId="None">
    <w:name w:val="None"/>
    <w:rsid w:val="008A3A73"/>
    <w:pPr>
      <w:suppressAutoHyphens/>
      <w:spacing w:after="0" w:line="240" w:lineRule="auto"/>
    </w:pPr>
    <w:rPr>
      <w:rFonts w:ascii="Arial" w:eastAsia="SimSun" w:hAnsi="Arial" w:cs="Mangal"/>
      <w:kern w:val="1"/>
      <w:sz w:val="20"/>
      <w:szCs w:val="24"/>
      <w:lang w:eastAsia="hi-IN" w:bidi="hi-IN"/>
    </w:rPr>
  </w:style>
  <w:style w:type="paragraph" w:customStyle="1" w:styleId="List0">
    <w:name w:val="List 0"/>
    <w:basedOn w:val="None"/>
    <w:rsid w:val="008A3A73"/>
    <w:pPr>
      <w:tabs>
        <w:tab w:val="left" w:pos="0"/>
      </w:tabs>
    </w:pPr>
  </w:style>
  <w:style w:type="paragraph" w:customStyle="1" w:styleId="afd">
    <w:name w:val="Содержимое таблицы"/>
    <w:basedOn w:val="a0"/>
    <w:rsid w:val="008A3A73"/>
    <w:pPr>
      <w:suppressLineNumbers/>
      <w:suppressAutoHyphens/>
      <w:spacing w:after="0" w:line="240" w:lineRule="auto"/>
    </w:pPr>
    <w:rPr>
      <w:rFonts w:ascii="Arial" w:eastAsia="SimSun" w:hAnsi="Arial" w:cs="Mangal"/>
      <w:kern w:val="1"/>
      <w:sz w:val="24"/>
      <w:szCs w:val="24"/>
      <w:lang w:val="en-US" w:eastAsia="hi-IN" w:bidi="hi-IN"/>
    </w:rPr>
  </w:style>
  <w:style w:type="paragraph" w:customStyle="1" w:styleId="afe">
    <w:name w:val="Заголовок таблицы"/>
    <w:basedOn w:val="afd"/>
    <w:rsid w:val="008A3A73"/>
    <w:pPr>
      <w:jc w:val="center"/>
    </w:pPr>
    <w:rPr>
      <w:b/>
      <w:bCs/>
    </w:rPr>
  </w:style>
  <w:style w:type="paragraph" w:customStyle="1" w:styleId="1f">
    <w:name w:val="Текст выноски1"/>
    <w:basedOn w:val="a0"/>
    <w:rsid w:val="008A3A73"/>
    <w:pPr>
      <w:suppressAutoHyphens/>
      <w:spacing w:after="0" w:line="240" w:lineRule="auto"/>
    </w:pPr>
    <w:rPr>
      <w:rFonts w:ascii="Tahoma" w:eastAsia="SimSun" w:hAnsi="Tahoma" w:cs="Mangal"/>
      <w:kern w:val="1"/>
      <w:sz w:val="16"/>
      <w:szCs w:val="14"/>
      <w:lang w:val="en-US" w:eastAsia="hi-IN" w:bidi="hi-IN"/>
    </w:rPr>
  </w:style>
  <w:style w:type="character" w:customStyle="1" w:styleId="BalloonTextChar">
    <w:name w:val="Balloon Text Char"/>
    <w:locked/>
    <w:rsid w:val="008A3A73"/>
    <w:rPr>
      <w:rFonts w:ascii="Tahoma" w:eastAsia="SimSun" w:hAnsi="Tahoma" w:cs="Mangal"/>
      <w:kern w:val="1"/>
      <w:sz w:val="14"/>
      <w:szCs w:val="14"/>
      <w:lang w:val="en-US" w:eastAsia="hi-IN" w:bidi="hi-IN"/>
    </w:rPr>
  </w:style>
  <w:style w:type="paragraph" w:styleId="aff">
    <w:name w:val="List Bullet"/>
    <w:basedOn w:val="a0"/>
    <w:uiPriority w:val="99"/>
    <w:unhideWhenUsed/>
    <w:rsid w:val="008A3A73"/>
    <w:pPr>
      <w:tabs>
        <w:tab w:val="num" w:pos="360"/>
      </w:tabs>
      <w:spacing w:after="0" w:line="240" w:lineRule="auto"/>
      <w:ind w:left="360" w:hanging="360"/>
      <w:contextualSpacing/>
    </w:pPr>
    <w:rPr>
      <w:rFonts w:ascii="Times New Roman" w:eastAsia="Times New Roman" w:hAnsi="Times New Roman" w:cs="Times New Roman"/>
      <w:sz w:val="24"/>
      <w:szCs w:val="24"/>
      <w:lang w:eastAsia="ru-RU"/>
    </w:rPr>
  </w:style>
  <w:style w:type="character" w:styleId="aff0">
    <w:name w:val="page number"/>
    <w:basedOn w:val="a1"/>
    <w:rsid w:val="008A3A73"/>
  </w:style>
  <w:style w:type="character" w:styleId="aff1">
    <w:name w:val="Strong"/>
    <w:qFormat/>
    <w:rsid w:val="008A3A73"/>
    <w:rPr>
      <w:b/>
      <w:bCs/>
    </w:rPr>
  </w:style>
  <w:style w:type="paragraph" w:customStyle="1" w:styleId="Style15">
    <w:name w:val="Style15"/>
    <w:basedOn w:val="a0"/>
    <w:uiPriority w:val="99"/>
    <w:rsid w:val="008A3A73"/>
    <w:pPr>
      <w:widowControl w:val="0"/>
      <w:autoSpaceDE w:val="0"/>
      <w:autoSpaceDN w:val="0"/>
      <w:adjustRightInd w:val="0"/>
      <w:spacing w:after="0" w:line="490" w:lineRule="exact"/>
      <w:jc w:val="both"/>
    </w:pPr>
    <w:rPr>
      <w:rFonts w:ascii="Times New Roman" w:eastAsia="Times New Roman" w:hAnsi="Times New Roman" w:cs="Times New Roman"/>
      <w:sz w:val="24"/>
      <w:szCs w:val="24"/>
      <w:lang w:eastAsia="ru-RU"/>
    </w:rPr>
  </w:style>
  <w:style w:type="character" w:customStyle="1" w:styleId="FontStyle47">
    <w:name w:val="Font Style47"/>
    <w:uiPriority w:val="99"/>
    <w:rsid w:val="008A3A73"/>
    <w:rPr>
      <w:rFonts w:ascii="Times New Roman" w:hAnsi="Times New Roman" w:cs="Times New Roman" w:hint="default"/>
      <w:b/>
      <w:bCs/>
      <w:i/>
      <w:iCs/>
      <w:sz w:val="26"/>
      <w:szCs w:val="26"/>
    </w:rPr>
  </w:style>
  <w:style w:type="character" w:customStyle="1" w:styleId="FontStyle50">
    <w:name w:val="Font Style50"/>
    <w:uiPriority w:val="99"/>
    <w:rsid w:val="008A3A73"/>
    <w:rPr>
      <w:rFonts w:ascii="Times New Roman" w:hAnsi="Times New Roman" w:cs="Times New Roman" w:hint="default"/>
      <w:sz w:val="26"/>
      <w:szCs w:val="26"/>
    </w:rPr>
  </w:style>
  <w:style w:type="paragraph" w:customStyle="1" w:styleId="aff2">
    <w:name w:val="Базовый"/>
    <w:rsid w:val="008A3A73"/>
    <w:pPr>
      <w:tabs>
        <w:tab w:val="left" w:pos="709"/>
      </w:tabs>
      <w:suppressAutoHyphens/>
      <w:spacing w:line="276" w:lineRule="atLeast"/>
    </w:pPr>
    <w:rPr>
      <w:rFonts w:ascii="Calibri" w:eastAsia="SimSun" w:hAnsi="Calibri" w:cs="Times New Roman"/>
      <w:color w:val="00000A"/>
      <w:lang w:eastAsia="ru-RU"/>
    </w:rPr>
  </w:style>
  <w:style w:type="paragraph" w:customStyle="1" w:styleId="Style10">
    <w:name w:val="Style10"/>
    <w:basedOn w:val="a0"/>
    <w:uiPriority w:val="99"/>
    <w:rsid w:val="008A3A73"/>
    <w:pPr>
      <w:widowControl w:val="0"/>
      <w:autoSpaceDE w:val="0"/>
      <w:autoSpaceDN w:val="0"/>
      <w:adjustRightInd w:val="0"/>
      <w:spacing w:after="0" w:line="278" w:lineRule="exact"/>
      <w:ind w:hanging="96"/>
    </w:pPr>
    <w:rPr>
      <w:rFonts w:ascii="Times New Roman" w:eastAsia="Times New Roman" w:hAnsi="Times New Roman" w:cs="Times New Roman"/>
      <w:sz w:val="24"/>
      <w:szCs w:val="24"/>
      <w:lang w:eastAsia="ru-RU"/>
    </w:rPr>
  </w:style>
  <w:style w:type="character" w:customStyle="1" w:styleId="FontStyle42">
    <w:name w:val="Font Style42"/>
    <w:uiPriority w:val="99"/>
    <w:rsid w:val="008A3A73"/>
    <w:rPr>
      <w:rFonts w:ascii="Times New Roman" w:hAnsi="Times New Roman" w:cs="Times New Roman"/>
      <w:i/>
      <w:iCs/>
      <w:sz w:val="24"/>
      <w:szCs w:val="24"/>
    </w:rPr>
  </w:style>
  <w:style w:type="paragraph" w:customStyle="1" w:styleId="Style25">
    <w:name w:val="Style25"/>
    <w:basedOn w:val="a0"/>
    <w:uiPriority w:val="99"/>
    <w:rsid w:val="008A3A73"/>
    <w:pPr>
      <w:widowControl w:val="0"/>
      <w:autoSpaceDE w:val="0"/>
      <w:autoSpaceDN w:val="0"/>
      <w:adjustRightInd w:val="0"/>
      <w:spacing w:after="0" w:line="482" w:lineRule="exact"/>
    </w:pPr>
    <w:rPr>
      <w:rFonts w:ascii="Times New Roman" w:eastAsia="Times New Roman" w:hAnsi="Times New Roman" w:cs="Times New Roman"/>
      <w:sz w:val="24"/>
      <w:szCs w:val="24"/>
      <w:lang w:eastAsia="ru-RU"/>
    </w:rPr>
  </w:style>
  <w:style w:type="paragraph" w:customStyle="1" w:styleId="Style27">
    <w:name w:val="Style27"/>
    <w:basedOn w:val="a0"/>
    <w:uiPriority w:val="99"/>
    <w:rsid w:val="008A3A73"/>
    <w:pPr>
      <w:widowControl w:val="0"/>
      <w:autoSpaceDE w:val="0"/>
      <w:autoSpaceDN w:val="0"/>
      <w:adjustRightInd w:val="0"/>
      <w:spacing w:after="0" w:line="485" w:lineRule="exact"/>
      <w:ind w:firstLine="715"/>
      <w:jc w:val="both"/>
    </w:pPr>
    <w:rPr>
      <w:rFonts w:ascii="Times New Roman" w:eastAsia="Times New Roman" w:hAnsi="Times New Roman" w:cs="Times New Roman"/>
      <w:sz w:val="24"/>
      <w:szCs w:val="24"/>
      <w:lang w:eastAsia="ru-RU"/>
    </w:rPr>
  </w:style>
  <w:style w:type="paragraph" w:customStyle="1" w:styleId="Style76">
    <w:name w:val="Style76"/>
    <w:basedOn w:val="a0"/>
    <w:uiPriority w:val="99"/>
    <w:rsid w:val="008A3A73"/>
    <w:pPr>
      <w:widowControl w:val="0"/>
      <w:autoSpaceDE w:val="0"/>
      <w:autoSpaceDN w:val="0"/>
      <w:adjustRightInd w:val="0"/>
      <w:spacing w:after="0" w:line="482" w:lineRule="exact"/>
      <w:ind w:firstLine="504"/>
      <w:jc w:val="both"/>
    </w:pPr>
    <w:rPr>
      <w:rFonts w:ascii="Times New Roman" w:eastAsia="Times New Roman" w:hAnsi="Times New Roman" w:cs="Times New Roman"/>
      <w:sz w:val="24"/>
      <w:szCs w:val="24"/>
      <w:lang w:eastAsia="ru-RU"/>
    </w:rPr>
  </w:style>
  <w:style w:type="character" w:customStyle="1" w:styleId="FontStyle93">
    <w:name w:val="Font Style93"/>
    <w:uiPriority w:val="99"/>
    <w:rsid w:val="008A3A73"/>
    <w:rPr>
      <w:rFonts w:ascii="Times New Roman" w:hAnsi="Times New Roman" w:cs="Times New Roman"/>
      <w:sz w:val="26"/>
      <w:szCs w:val="26"/>
    </w:rPr>
  </w:style>
  <w:style w:type="paragraph" w:customStyle="1" w:styleId="Style14">
    <w:name w:val="Style14"/>
    <w:basedOn w:val="a0"/>
    <w:uiPriority w:val="99"/>
    <w:rsid w:val="008A3A7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9">
    <w:name w:val="Style29"/>
    <w:basedOn w:val="a0"/>
    <w:uiPriority w:val="99"/>
    <w:rsid w:val="008A3A73"/>
    <w:pPr>
      <w:widowControl w:val="0"/>
      <w:autoSpaceDE w:val="0"/>
      <w:autoSpaceDN w:val="0"/>
      <w:adjustRightInd w:val="0"/>
      <w:spacing w:after="0" w:line="485" w:lineRule="exact"/>
      <w:ind w:firstLine="566"/>
    </w:pPr>
    <w:rPr>
      <w:rFonts w:ascii="Times New Roman" w:eastAsia="Times New Roman" w:hAnsi="Times New Roman" w:cs="Times New Roman"/>
      <w:sz w:val="24"/>
      <w:szCs w:val="24"/>
      <w:lang w:eastAsia="ru-RU"/>
    </w:rPr>
  </w:style>
  <w:style w:type="paragraph" w:customStyle="1" w:styleId="Style30">
    <w:name w:val="Style30"/>
    <w:basedOn w:val="a0"/>
    <w:uiPriority w:val="99"/>
    <w:rsid w:val="008A3A73"/>
    <w:pPr>
      <w:widowControl w:val="0"/>
      <w:autoSpaceDE w:val="0"/>
      <w:autoSpaceDN w:val="0"/>
      <w:adjustRightInd w:val="0"/>
      <w:spacing w:after="0" w:line="485" w:lineRule="exact"/>
      <w:ind w:firstLine="715"/>
    </w:pPr>
    <w:rPr>
      <w:rFonts w:ascii="Times New Roman" w:eastAsia="Times New Roman" w:hAnsi="Times New Roman" w:cs="Times New Roman"/>
      <w:sz w:val="24"/>
      <w:szCs w:val="24"/>
      <w:lang w:eastAsia="ru-RU"/>
    </w:rPr>
  </w:style>
  <w:style w:type="paragraph" w:customStyle="1" w:styleId="Style34">
    <w:name w:val="Style34"/>
    <w:basedOn w:val="a0"/>
    <w:uiPriority w:val="99"/>
    <w:rsid w:val="008A3A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0"/>
    <w:uiPriority w:val="99"/>
    <w:rsid w:val="008A3A73"/>
    <w:pPr>
      <w:widowControl w:val="0"/>
      <w:autoSpaceDE w:val="0"/>
      <w:autoSpaceDN w:val="0"/>
      <w:adjustRightInd w:val="0"/>
      <w:spacing w:after="0" w:line="480" w:lineRule="exact"/>
      <w:ind w:firstLine="557"/>
      <w:jc w:val="both"/>
    </w:pPr>
    <w:rPr>
      <w:rFonts w:ascii="Times New Roman" w:eastAsia="Times New Roman" w:hAnsi="Times New Roman" w:cs="Times New Roman"/>
      <w:sz w:val="24"/>
      <w:szCs w:val="24"/>
      <w:lang w:eastAsia="ru-RU"/>
    </w:rPr>
  </w:style>
  <w:style w:type="character" w:customStyle="1" w:styleId="FontStyle101">
    <w:name w:val="Font Style101"/>
    <w:uiPriority w:val="99"/>
    <w:rsid w:val="008A3A73"/>
    <w:rPr>
      <w:rFonts w:ascii="Times New Roman" w:hAnsi="Times New Roman" w:cs="Times New Roman"/>
      <w:b/>
      <w:bCs/>
      <w:i/>
      <w:iCs/>
      <w:sz w:val="26"/>
      <w:szCs w:val="26"/>
    </w:rPr>
  </w:style>
  <w:style w:type="paragraph" w:customStyle="1" w:styleId="Style64">
    <w:name w:val="Style64"/>
    <w:basedOn w:val="a0"/>
    <w:uiPriority w:val="99"/>
    <w:rsid w:val="008A3A73"/>
    <w:pPr>
      <w:widowControl w:val="0"/>
      <w:autoSpaceDE w:val="0"/>
      <w:autoSpaceDN w:val="0"/>
      <w:adjustRightInd w:val="0"/>
      <w:spacing w:after="0" w:line="484" w:lineRule="exact"/>
      <w:ind w:firstLine="840"/>
      <w:jc w:val="both"/>
    </w:pPr>
    <w:rPr>
      <w:rFonts w:ascii="Times New Roman" w:eastAsia="Times New Roman" w:hAnsi="Times New Roman" w:cs="Times New Roman"/>
      <w:sz w:val="24"/>
      <w:szCs w:val="24"/>
      <w:lang w:eastAsia="ru-RU"/>
    </w:rPr>
  </w:style>
  <w:style w:type="paragraph" w:customStyle="1" w:styleId="Style33">
    <w:name w:val="Style33"/>
    <w:basedOn w:val="a0"/>
    <w:uiPriority w:val="99"/>
    <w:rsid w:val="008A3A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0"/>
    <w:uiPriority w:val="99"/>
    <w:rsid w:val="008A3A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0"/>
    <w:uiPriority w:val="99"/>
    <w:rsid w:val="008A3A73"/>
    <w:pPr>
      <w:widowControl w:val="0"/>
      <w:autoSpaceDE w:val="0"/>
      <w:autoSpaceDN w:val="0"/>
      <w:adjustRightInd w:val="0"/>
      <w:spacing w:after="0" w:line="418" w:lineRule="exact"/>
    </w:pPr>
    <w:rPr>
      <w:rFonts w:ascii="Times New Roman" w:eastAsia="Times New Roman" w:hAnsi="Times New Roman" w:cs="Times New Roman"/>
      <w:sz w:val="24"/>
      <w:szCs w:val="24"/>
      <w:lang w:eastAsia="ru-RU"/>
    </w:rPr>
  </w:style>
  <w:style w:type="character" w:customStyle="1" w:styleId="FontStyle44">
    <w:name w:val="Font Style44"/>
    <w:uiPriority w:val="99"/>
    <w:rsid w:val="008A3A73"/>
    <w:rPr>
      <w:rFonts w:ascii="Times New Roman" w:hAnsi="Times New Roman" w:cs="Times New Roman"/>
      <w:b/>
      <w:bCs/>
      <w:sz w:val="22"/>
      <w:szCs w:val="22"/>
    </w:rPr>
  </w:style>
  <w:style w:type="character" w:customStyle="1" w:styleId="FontStyle45">
    <w:name w:val="Font Style45"/>
    <w:uiPriority w:val="99"/>
    <w:rsid w:val="008A3A73"/>
    <w:rPr>
      <w:rFonts w:ascii="Times New Roman" w:hAnsi="Times New Roman" w:cs="Times New Roman"/>
      <w:sz w:val="18"/>
      <w:szCs w:val="18"/>
    </w:rPr>
  </w:style>
  <w:style w:type="character" w:customStyle="1" w:styleId="FontStyle51">
    <w:name w:val="Font Style51"/>
    <w:uiPriority w:val="99"/>
    <w:rsid w:val="008A3A73"/>
    <w:rPr>
      <w:rFonts w:ascii="Times New Roman" w:hAnsi="Times New Roman" w:cs="Times New Roman"/>
      <w:sz w:val="22"/>
      <w:szCs w:val="22"/>
    </w:rPr>
  </w:style>
  <w:style w:type="paragraph" w:customStyle="1" w:styleId="Style5">
    <w:name w:val="Style5"/>
    <w:basedOn w:val="a0"/>
    <w:uiPriority w:val="99"/>
    <w:rsid w:val="008A3A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6">
    <w:name w:val="Style86"/>
    <w:basedOn w:val="a0"/>
    <w:uiPriority w:val="99"/>
    <w:rsid w:val="008A3A73"/>
    <w:pPr>
      <w:widowControl w:val="0"/>
      <w:autoSpaceDE w:val="0"/>
      <w:autoSpaceDN w:val="0"/>
      <w:adjustRightInd w:val="0"/>
      <w:spacing w:after="0" w:line="413" w:lineRule="exact"/>
    </w:pPr>
    <w:rPr>
      <w:rFonts w:ascii="Times New Roman" w:eastAsia="Times New Roman" w:hAnsi="Times New Roman" w:cs="Times New Roman"/>
      <w:sz w:val="24"/>
      <w:szCs w:val="24"/>
      <w:lang w:eastAsia="ru-RU"/>
    </w:rPr>
  </w:style>
  <w:style w:type="character" w:customStyle="1" w:styleId="FontStyle96">
    <w:name w:val="Font Style96"/>
    <w:uiPriority w:val="99"/>
    <w:rsid w:val="008A3A73"/>
    <w:rPr>
      <w:rFonts w:ascii="Times New Roman" w:hAnsi="Times New Roman" w:cs="Times New Roman"/>
      <w:sz w:val="22"/>
      <w:szCs w:val="22"/>
    </w:rPr>
  </w:style>
  <w:style w:type="paragraph" w:customStyle="1" w:styleId="Style13">
    <w:name w:val="Style13"/>
    <w:basedOn w:val="a0"/>
    <w:uiPriority w:val="99"/>
    <w:rsid w:val="008A3A73"/>
    <w:pPr>
      <w:widowControl w:val="0"/>
      <w:autoSpaceDE w:val="0"/>
      <w:autoSpaceDN w:val="0"/>
      <w:adjustRightInd w:val="0"/>
      <w:spacing w:after="0" w:line="484" w:lineRule="exact"/>
      <w:ind w:firstLine="710"/>
      <w:jc w:val="both"/>
    </w:pPr>
    <w:rPr>
      <w:rFonts w:ascii="Times New Roman" w:eastAsia="Times New Roman" w:hAnsi="Times New Roman" w:cs="Times New Roman"/>
      <w:sz w:val="24"/>
      <w:szCs w:val="24"/>
      <w:lang w:eastAsia="ru-RU"/>
    </w:rPr>
  </w:style>
  <w:style w:type="character" w:styleId="aff3">
    <w:name w:val="Hyperlink"/>
    <w:unhideWhenUsed/>
    <w:rsid w:val="008A3A73"/>
    <w:rPr>
      <w:color w:val="0000FF"/>
      <w:u w:val="single"/>
    </w:rPr>
  </w:style>
  <w:style w:type="paragraph" w:styleId="HTML">
    <w:name w:val="HTML Preformatted"/>
    <w:basedOn w:val="a0"/>
    <w:link w:val="HTML0"/>
    <w:uiPriority w:val="99"/>
    <w:unhideWhenUsed/>
    <w:rsid w:val="008A3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uiPriority w:val="99"/>
    <w:rsid w:val="008A3A73"/>
    <w:rPr>
      <w:rFonts w:ascii="Courier New" w:eastAsia="Times New Roman" w:hAnsi="Courier New" w:cs="Times New Roman"/>
      <w:sz w:val="20"/>
      <w:szCs w:val="20"/>
      <w:lang w:eastAsia="ru-RU"/>
    </w:rPr>
  </w:style>
  <w:style w:type="character" w:customStyle="1" w:styleId="hl">
    <w:name w:val="hl"/>
    <w:rsid w:val="008A3A73"/>
  </w:style>
  <w:style w:type="character" w:customStyle="1" w:styleId="25">
    <w:name w:val="Основной текст (2)_"/>
    <w:rsid w:val="008A3A73"/>
    <w:rPr>
      <w:rFonts w:ascii="Times New Roman" w:hAnsi="Times New Roman"/>
      <w:b/>
      <w:bCs/>
      <w:sz w:val="23"/>
      <w:szCs w:val="23"/>
    </w:rPr>
  </w:style>
  <w:style w:type="character" w:customStyle="1" w:styleId="1f0">
    <w:name w:val="Заголовок №1_"/>
    <w:rsid w:val="008A3A73"/>
    <w:rPr>
      <w:rFonts w:ascii="Times New Roman" w:hAnsi="Times New Roman"/>
      <w:b/>
      <w:bCs/>
      <w:sz w:val="23"/>
      <w:szCs w:val="23"/>
    </w:rPr>
  </w:style>
  <w:style w:type="character" w:customStyle="1" w:styleId="aff4">
    <w:name w:val="Символ нумерации"/>
    <w:rsid w:val="008A3A73"/>
  </w:style>
  <w:style w:type="paragraph" w:customStyle="1" w:styleId="1f1">
    <w:name w:val="Обычный (веб)1"/>
    <w:basedOn w:val="a0"/>
    <w:rsid w:val="008A3A73"/>
    <w:pPr>
      <w:suppressAutoHyphens/>
      <w:spacing w:before="28" w:after="115" w:line="100" w:lineRule="atLeast"/>
    </w:pPr>
    <w:rPr>
      <w:rFonts w:ascii="Times New Roman" w:eastAsia="Times New Roman" w:hAnsi="Times New Roman" w:cs="Mangal"/>
      <w:color w:val="000000"/>
      <w:kern w:val="1"/>
      <w:sz w:val="24"/>
      <w:szCs w:val="24"/>
      <w:lang w:eastAsia="hi-IN" w:bidi="hi-IN"/>
    </w:rPr>
  </w:style>
  <w:style w:type="paragraph" w:customStyle="1" w:styleId="western">
    <w:name w:val="western"/>
    <w:basedOn w:val="a0"/>
    <w:rsid w:val="008A3A73"/>
    <w:pPr>
      <w:suppressAutoHyphens/>
      <w:spacing w:before="28" w:after="115" w:line="100" w:lineRule="atLeast"/>
    </w:pPr>
    <w:rPr>
      <w:rFonts w:ascii="Times New Roman" w:eastAsia="Times New Roman" w:hAnsi="Times New Roman" w:cs="Mangal"/>
      <w:color w:val="000000"/>
      <w:kern w:val="1"/>
      <w:sz w:val="24"/>
      <w:szCs w:val="24"/>
      <w:lang w:eastAsia="hi-IN" w:bidi="hi-IN"/>
    </w:rPr>
  </w:style>
  <w:style w:type="character" w:customStyle="1" w:styleId="1f2">
    <w:name w:val="Основной текст с отступом Знак1"/>
    <w:basedOn w:val="a1"/>
    <w:rsid w:val="008A3A73"/>
    <w:rPr>
      <w:rFonts w:cs="Mangal"/>
      <w:kern w:val="1"/>
      <w:sz w:val="24"/>
      <w:szCs w:val="24"/>
      <w:lang w:eastAsia="hi-IN" w:bidi="hi-IN"/>
    </w:rPr>
  </w:style>
  <w:style w:type="paragraph" w:customStyle="1" w:styleId="212">
    <w:name w:val="Основной текст 21"/>
    <w:basedOn w:val="a0"/>
    <w:rsid w:val="008A3A73"/>
    <w:pPr>
      <w:suppressAutoHyphens/>
      <w:spacing w:after="0" w:line="100" w:lineRule="atLeast"/>
    </w:pPr>
    <w:rPr>
      <w:rFonts w:ascii="Times New Roman" w:eastAsia="Times New Roman" w:hAnsi="Times New Roman" w:cs="Mangal"/>
      <w:kern w:val="1"/>
      <w:sz w:val="32"/>
      <w:szCs w:val="24"/>
      <w:lang w:eastAsia="hi-IN" w:bidi="hi-IN"/>
    </w:rPr>
  </w:style>
  <w:style w:type="paragraph" w:customStyle="1" w:styleId="26">
    <w:name w:val="Основной текст (2)"/>
    <w:basedOn w:val="a0"/>
    <w:rsid w:val="008A3A73"/>
    <w:pPr>
      <w:shd w:val="clear" w:color="auto" w:fill="FFFFFF"/>
      <w:suppressAutoHyphens/>
      <w:spacing w:after="300" w:line="240" w:lineRule="atLeast"/>
    </w:pPr>
    <w:rPr>
      <w:rFonts w:ascii="Times New Roman" w:eastAsia="SimSun" w:hAnsi="Times New Roman" w:cs="Mangal"/>
      <w:b/>
      <w:bCs/>
      <w:kern w:val="1"/>
      <w:sz w:val="23"/>
      <w:szCs w:val="23"/>
      <w:lang w:eastAsia="hi-IN" w:bidi="hi-IN"/>
    </w:rPr>
  </w:style>
  <w:style w:type="paragraph" w:customStyle="1" w:styleId="1f3">
    <w:name w:val="Заголовок №1"/>
    <w:basedOn w:val="a0"/>
    <w:rsid w:val="008A3A73"/>
    <w:pPr>
      <w:shd w:val="clear" w:color="auto" w:fill="FFFFFF"/>
      <w:suppressAutoHyphens/>
      <w:spacing w:before="240" w:after="0" w:line="274" w:lineRule="exact"/>
      <w:jc w:val="right"/>
    </w:pPr>
    <w:rPr>
      <w:rFonts w:ascii="Times New Roman" w:eastAsia="SimSun" w:hAnsi="Times New Roman" w:cs="Mangal"/>
      <w:b/>
      <w:bCs/>
      <w:kern w:val="1"/>
      <w:sz w:val="23"/>
      <w:szCs w:val="23"/>
      <w:lang w:eastAsia="hi-IN" w:bidi="hi-IN"/>
    </w:rPr>
  </w:style>
  <w:style w:type="character" w:styleId="aff5">
    <w:name w:val="FollowedHyperlink"/>
    <w:basedOn w:val="a1"/>
    <w:unhideWhenUsed/>
    <w:rsid w:val="008A3A73"/>
    <w:rPr>
      <w:color w:val="800080" w:themeColor="followedHyperlink"/>
      <w:u w:val="single"/>
    </w:rPr>
  </w:style>
  <w:style w:type="character" w:styleId="aff6">
    <w:name w:val="Emphasis"/>
    <w:qFormat/>
    <w:rsid w:val="008A3A73"/>
    <w:rPr>
      <w:i/>
      <w:iCs/>
    </w:rPr>
  </w:style>
  <w:style w:type="paragraph" w:customStyle="1" w:styleId="Style2">
    <w:name w:val="Style2"/>
    <w:basedOn w:val="a0"/>
    <w:uiPriority w:val="99"/>
    <w:rsid w:val="008A3A73"/>
    <w:pPr>
      <w:widowControl w:val="0"/>
      <w:autoSpaceDE w:val="0"/>
      <w:autoSpaceDN w:val="0"/>
      <w:adjustRightInd w:val="0"/>
      <w:spacing w:after="0" w:line="459" w:lineRule="exact"/>
      <w:ind w:firstLine="653"/>
      <w:jc w:val="both"/>
    </w:pPr>
    <w:rPr>
      <w:rFonts w:ascii="Arial" w:eastAsia="Times New Roman" w:hAnsi="Arial" w:cs="Arial"/>
      <w:sz w:val="24"/>
      <w:szCs w:val="24"/>
      <w:lang w:eastAsia="ru-RU"/>
    </w:rPr>
  </w:style>
  <w:style w:type="paragraph" w:customStyle="1" w:styleId="Style3">
    <w:name w:val="Style3"/>
    <w:basedOn w:val="a0"/>
    <w:uiPriority w:val="99"/>
    <w:rsid w:val="008A3A73"/>
    <w:pPr>
      <w:widowControl w:val="0"/>
      <w:autoSpaceDE w:val="0"/>
      <w:autoSpaceDN w:val="0"/>
      <w:adjustRightInd w:val="0"/>
      <w:spacing w:after="0" w:line="470" w:lineRule="exact"/>
      <w:ind w:hanging="336"/>
    </w:pPr>
    <w:rPr>
      <w:rFonts w:ascii="Arial" w:eastAsia="Times New Roman" w:hAnsi="Arial" w:cs="Arial"/>
      <w:sz w:val="24"/>
      <w:szCs w:val="24"/>
      <w:lang w:eastAsia="ru-RU"/>
    </w:rPr>
  </w:style>
  <w:style w:type="paragraph" w:customStyle="1" w:styleId="Style1">
    <w:name w:val="Style1"/>
    <w:basedOn w:val="a0"/>
    <w:uiPriority w:val="99"/>
    <w:rsid w:val="008A3A7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2">
    <w:name w:val="Font Style12"/>
    <w:uiPriority w:val="99"/>
    <w:rsid w:val="008A3A73"/>
    <w:rPr>
      <w:rFonts w:ascii="Arial" w:hAnsi="Arial" w:cs="Arial" w:hint="default"/>
      <w:sz w:val="24"/>
      <w:szCs w:val="24"/>
    </w:rPr>
  </w:style>
  <w:style w:type="character" w:customStyle="1" w:styleId="FontStyle11">
    <w:name w:val="Font Style11"/>
    <w:uiPriority w:val="99"/>
    <w:rsid w:val="008A3A73"/>
    <w:rPr>
      <w:rFonts w:ascii="Arial" w:hAnsi="Arial" w:cs="Arial" w:hint="default"/>
      <w:sz w:val="24"/>
      <w:szCs w:val="24"/>
    </w:rPr>
  </w:style>
  <w:style w:type="paragraph" w:customStyle="1" w:styleId="Style12">
    <w:name w:val="Style12"/>
    <w:basedOn w:val="a0"/>
    <w:uiPriority w:val="99"/>
    <w:rsid w:val="008A3A73"/>
    <w:pPr>
      <w:widowControl w:val="0"/>
      <w:autoSpaceDE w:val="0"/>
      <w:autoSpaceDN w:val="0"/>
      <w:adjustRightInd w:val="0"/>
      <w:spacing w:after="0" w:line="482" w:lineRule="exact"/>
      <w:ind w:firstLine="710"/>
      <w:jc w:val="both"/>
    </w:pPr>
    <w:rPr>
      <w:rFonts w:ascii="Times New Roman" w:eastAsia="Times New Roman" w:hAnsi="Times New Roman" w:cs="Times New Roman"/>
      <w:sz w:val="24"/>
      <w:szCs w:val="24"/>
      <w:lang w:eastAsia="ru-RU"/>
    </w:rPr>
  </w:style>
  <w:style w:type="paragraph" w:customStyle="1" w:styleId="Style47">
    <w:name w:val="Style47"/>
    <w:basedOn w:val="a0"/>
    <w:uiPriority w:val="99"/>
    <w:rsid w:val="008A3A73"/>
    <w:pPr>
      <w:widowControl w:val="0"/>
      <w:autoSpaceDE w:val="0"/>
      <w:autoSpaceDN w:val="0"/>
      <w:adjustRightInd w:val="0"/>
      <w:spacing w:after="0" w:line="485" w:lineRule="exact"/>
      <w:ind w:hanging="408"/>
    </w:pPr>
    <w:rPr>
      <w:rFonts w:ascii="Times New Roman" w:eastAsia="Times New Roman" w:hAnsi="Times New Roman" w:cs="Times New Roman"/>
      <w:sz w:val="24"/>
      <w:szCs w:val="24"/>
      <w:lang w:eastAsia="ru-RU"/>
    </w:rPr>
  </w:style>
  <w:style w:type="paragraph" w:customStyle="1" w:styleId="Style44">
    <w:name w:val="Style44"/>
    <w:basedOn w:val="a0"/>
    <w:uiPriority w:val="99"/>
    <w:rsid w:val="008A3A73"/>
    <w:pPr>
      <w:widowControl w:val="0"/>
      <w:autoSpaceDE w:val="0"/>
      <w:autoSpaceDN w:val="0"/>
      <w:adjustRightInd w:val="0"/>
      <w:spacing w:after="0" w:line="483" w:lineRule="exact"/>
    </w:pPr>
    <w:rPr>
      <w:rFonts w:ascii="Times New Roman" w:eastAsia="Times New Roman" w:hAnsi="Times New Roman" w:cs="Times New Roman"/>
      <w:sz w:val="24"/>
      <w:szCs w:val="24"/>
      <w:lang w:eastAsia="ru-RU"/>
    </w:rPr>
  </w:style>
  <w:style w:type="paragraph" w:customStyle="1" w:styleId="Style42">
    <w:name w:val="Style42"/>
    <w:basedOn w:val="a0"/>
    <w:uiPriority w:val="99"/>
    <w:rsid w:val="008A3A73"/>
    <w:pPr>
      <w:widowControl w:val="0"/>
      <w:autoSpaceDE w:val="0"/>
      <w:autoSpaceDN w:val="0"/>
      <w:adjustRightInd w:val="0"/>
      <w:spacing w:after="0" w:line="485" w:lineRule="exact"/>
      <w:jc w:val="both"/>
    </w:pPr>
    <w:rPr>
      <w:rFonts w:ascii="Times New Roman" w:eastAsia="Times New Roman" w:hAnsi="Times New Roman" w:cs="Times New Roman"/>
      <w:sz w:val="24"/>
      <w:szCs w:val="24"/>
      <w:lang w:eastAsia="ru-RU"/>
    </w:rPr>
  </w:style>
  <w:style w:type="paragraph" w:customStyle="1" w:styleId="Style23">
    <w:name w:val="Style23"/>
    <w:basedOn w:val="a0"/>
    <w:uiPriority w:val="99"/>
    <w:rsid w:val="008A3A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8A3A73"/>
    <w:rPr>
      <w:rFonts w:ascii="Arial" w:hAnsi="Arial" w:cs="Arial" w:hint="default"/>
      <w:sz w:val="26"/>
      <w:szCs w:val="26"/>
    </w:rPr>
  </w:style>
  <w:style w:type="character" w:customStyle="1" w:styleId="FontStyle68">
    <w:name w:val="Font Style68"/>
    <w:uiPriority w:val="99"/>
    <w:rsid w:val="008A3A73"/>
    <w:rPr>
      <w:rFonts w:ascii="Times New Roman" w:hAnsi="Times New Roman" w:cs="Times New Roman" w:hint="default"/>
      <w:sz w:val="26"/>
      <w:szCs w:val="26"/>
    </w:rPr>
  </w:style>
  <w:style w:type="character" w:customStyle="1" w:styleId="FontStyle64">
    <w:name w:val="Font Style64"/>
    <w:uiPriority w:val="99"/>
    <w:rsid w:val="008A3A73"/>
    <w:rPr>
      <w:rFonts w:ascii="Times New Roman" w:hAnsi="Times New Roman" w:cs="Times New Roman" w:hint="default"/>
      <w:b/>
      <w:bCs/>
      <w:sz w:val="26"/>
      <w:szCs w:val="26"/>
    </w:rPr>
  </w:style>
  <w:style w:type="character" w:customStyle="1" w:styleId="FontStyle60">
    <w:name w:val="Font Style60"/>
    <w:uiPriority w:val="99"/>
    <w:rsid w:val="008A3A73"/>
    <w:rPr>
      <w:rFonts w:ascii="Times New Roman" w:hAnsi="Times New Roman" w:cs="Times New Roman" w:hint="default"/>
      <w:sz w:val="26"/>
      <w:szCs w:val="26"/>
    </w:rPr>
  </w:style>
  <w:style w:type="character" w:customStyle="1" w:styleId="hl1">
    <w:name w:val="hl1"/>
    <w:basedOn w:val="a1"/>
    <w:rsid w:val="008A3A73"/>
    <w:rPr>
      <w:color w:val="4682B4"/>
    </w:rPr>
  </w:style>
  <w:style w:type="character" w:customStyle="1" w:styleId="aff7">
    <w:name w:val="Основной текст_"/>
    <w:basedOn w:val="a1"/>
    <w:link w:val="32"/>
    <w:rsid w:val="008A3A73"/>
    <w:rPr>
      <w:rFonts w:ascii="Times New Roman" w:eastAsia="Times New Roman" w:hAnsi="Times New Roman" w:cs="Times New Roman"/>
      <w:spacing w:val="2"/>
      <w:sz w:val="21"/>
      <w:szCs w:val="21"/>
      <w:shd w:val="clear" w:color="auto" w:fill="FFFFFF"/>
    </w:rPr>
  </w:style>
  <w:style w:type="character" w:customStyle="1" w:styleId="1f4">
    <w:name w:val="Основной текст1"/>
    <w:basedOn w:val="aff7"/>
    <w:rsid w:val="008A3A73"/>
    <w:rPr>
      <w:color w:val="000000"/>
      <w:w w:val="100"/>
      <w:position w:val="0"/>
      <w:u w:val="single"/>
      <w:lang w:val="ru-RU" w:eastAsia="ru-RU" w:bidi="ru-RU"/>
    </w:rPr>
  </w:style>
  <w:style w:type="paragraph" w:customStyle="1" w:styleId="32">
    <w:name w:val="Основной текст3"/>
    <w:basedOn w:val="a0"/>
    <w:link w:val="aff7"/>
    <w:rsid w:val="008A3A73"/>
    <w:pPr>
      <w:widowControl w:val="0"/>
      <w:shd w:val="clear" w:color="auto" w:fill="FFFFFF"/>
      <w:spacing w:after="300" w:line="317" w:lineRule="exact"/>
      <w:ind w:hanging="480"/>
      <w:jc w:val="both"/>
    </w:pPr>
    <w:rPr>
      <w:rFonts w:ascii="Times New Roman" w:eastAsia="Times New Roman" w:hAnsi="Times New Roman" w:cs="Times New Roman"/>
      <w:spacing w:val="2"/>
      <w:sz w:val="21"/>
      <w:szCs w:val="21"/>
    </w:rPr>
  </w:style>
  <w:style w:type="paragraph" w:styleId="33">
    <w:name w:val="Body Text Indent 3"/>
    <w:basedOn w:val="a0"/>
    <w:link w:val="34"/>
    <w:semiHidden/>
    <w:unhideWhenUsed/>
    <w:rsid w:val="008A3A73"/>
    <w:pPr>
      <w:spacing w:after="0" w:line="240" w:lineRule="auto"/>
      <w:ind w:left="-180"/>
    </w:pPr>
    <w:rPr>
      <w:rFonts w:ascii="Times New Roman" w:eastAsia="Times New Roman" w:hAnsi="Times New Roman" w:cs="Times New Roman"/>
      <w:sz w:val="24"/>
      <w:szCs w:val="24"/>
      <w:u w:val="single"/>
    </w:rPr>
  </w:style>
  <w:style w:type="character" w:customStyle="1" w:styleId="34">
    <w:name w:val="Основной текст с отступом 3 Знак"/>
    <w:basedOn w:val="a1"/>
    <w:link w:val="33"/>
    <w:semiHidden/>
    <w:rsid w:val="008A3A73"/>
    <w:rPr>
      <w:rFonts w:ascii="Times New Roman" w:eastAsia="Times New Roman" w:hAnsi="Times New Roman" w:cs="Times New Roman"/>
      <w:sz w:val="24"/>
      <w:szCs w:val="24"/>
      <w:u w:val="single"/>
    </w:rPr>
  </w:style>
  <w:style w:type="paragraph" w:customStyle="1" w:styleId="FR1">
    <w:name w:val="FR1"/>
    <w:rsid w:val="008A3A73"/>
    <w:pPr>
      <w:widowControl w:val="0"/>
      <w:autoSpaceDE w:val="0"/>
      <w:autoSpaceDN w:val="0"/>
      <w:adjustRightInd w:val="0"/>
      <w:spacing w:after="0" w:line="240" w:lineRule="auto"/>
      <w:ind w:left="280"/>
    </w:pPr>
    <w:rPr>
      <w:rFonts w:ascii="Times New Roman" w:eastAsia="Times New Roman" w:hAnsi="Times New Roman" w:cs="Times New Roman"/>
      <w:sz w:val="28"/>
      <w:szCs w:val="28"/>
      <w:lang w:eastAsia="ru-RU"/>
    </w:rPr>
  </w:style>
  <w:style w:type="paragraph" w:customStyle="1" w:styleId="TableContents">
    <w:name w:val="Table Contents"/>
    <w:basedOn w:val="a0"/>
    <w:rsid w:val="008A3A73"/>
    <w:pPr>
      <w:widowControl w:val="0"/>
      <w:suppressLineNumbers/>
      <w:suppressAutoHyphens/>
      <w:autoSpaceDN w:val="0"/>
      <w:spacing w:after="0" w:line="240" w:lineRule="auto"/>
    </w:pPr>
    <w:rPr>
      <w:rFonts w:ascii="Times New Roman" w:eastAsia="Lucida Sans Unicode" w:hAnsi="Times New Roman" w:cs="Tahoma"/>
      <w:kern w:val="3"/>
      <w:sz w:val="24"/>
      <w:szCs w:val="24"/>
      <w:lang w:eastAsia="zh-CN" w:bidi="hi-IN"/>
    </w:rPr>
  </w:style>
  <w:style w:type="paragraph" w:styleId="27">
    <w:name w:val="Body Text Indent 2"/>
    <w:basedOn w:val="a0"/>
    <w:link w:val="28"/>
    <w:uiPriority w:val="99"/>
    <w:semiHidden/>
    <w:unhideWhenUsed/>
    <w:rsid w:val="008A3A73"/>
    <w:pPr>
      <w:spacing w:after="120" w:line="480" w:lineRule="auto"/>
      <w:ind w:left="283"/>
    </w:pPr>
    <w:rPr>
      <w:rFonts w:ascii="Calibri" w:eastAsia="Calibri" w:hAnsi="Calibri" w:cs="Times New Roman"/>
    </w:rPr>
  </w:style>
  <w:style w:type="character" w:customStyle="1" w:styleId="28">
    <w:name w:val="Основной текст с отступом 2 Знак"/>
    <w:basedOn w:val="a1"/>
    <w:link w:val="27"/>
    <w:uiPriority w:val="99"/>
    <w:semiHidden/>
    <w:rsid w:val="008A3A73"/>
    <w:rPr>
      <w:rFonts w:ascii="Calibri" w:eastAsia="Calibri" w:hAnsi="Calibri" w:cs="Times New Roman"/>
    </w:rPr>
  </w:style>
  <w:style w:type="paragraph" w:customStyle="1" w:styleId="29">
    <w:name w:val="Абзац списка2"/>
    <w:basedOn w:val="a0"/>
    <w:rsid w:val="008A3A73"/>
    <w:pPr>
      <w:suppressAutoHyphens/>
      <w:spacing w:after="0" w:line="240" w:lineRule="auto"/>
      <w:ind w:left="720"/>
    </w:pPr>
    <w:rPr>
      <w:rFonts w:ascii="Arial" w:eastAsia="SimSun" w:hAnsi="Arial" w:cs="Mangal"/>
      <w:kern w:val="1"/>
      <w:sz w:val="24"/>
      <w:szCs w:val="24"/>
      <w:lang w:eastAsia="hi-IN" w:bidi="hi-IN"/>
    </w:rPr>
  </w:style>
  <w:style w:type="paragraph" w:customStyle="1" w:styleId="Style7">
    <w:name w:val="Style7"/>
    <w:basedOn w:val="a0"/>
    <w:uiPriority w:val="99"/>
    <w:rsid w:val="008A3A73"/>
    <w:pPr>
      <w:widowControl w:val="0"/>
      <w:autoSpaceDE w:val="0"/>
      <w:autoSpaceDN w:val="0"/>
      <w:adjustRightInd w:val="0"/>
      <w:spacing w:after="0" w:line="480" w:lineRule="exact"/>
      <w:ind w:firstLine="3576"/>
    </w:pPr>
    <w:rPr>
      <w:rFonts w:ascii="Arial" w:eastAsia="Times New Roman" w:hAnsi="Arial" w:cs="Arial"/>
      <w:sz w:val="24"/>
      <w:szCs w:val="24"/>
      <w:lang w:eastAsia="ru-RU"/>
    </w:rPr>
  </w:style>
  <w:style w:type="paragraph" w:customStyle="1" w:styleId="Style6">
    <w:name w:val="Style6"/>
    <w:basedOn w:val="a0"/>
    <w:uiPriority w:val="99"/>
    <w:rsid w:val="008A3A73"/>
    <w:pPr>
      <w:widowControl w:val="0"/>
      <w:autoSpaceDE w:val="0"/>
      <w:autoSpaceDN w:val="0"/>
      <w:adjustRightInd w:val="0"/>
      <w:spacing w:after="0" w:line="456" w:lineRule="exact"/>
      <w:ind w:firstLine="629"/>
    </w:pPr>
    <w:rPr>
      <w:rFonts w:ascii="Arial" w:eastAsia="Times New Roman" w:hAnsi="Arial" w:cs="Arial"/>
      <w:sz w:val="24"/>
      <w:szCs w:val="24"/>
      <w:lang w:eastAsia="ru-RU"/>
    </w:rPr>
  </w:style>
  <w:style w:type="paragraph" w:customStyle="1" w:styleId="1f5">
    <w:name w:val="Обычный1"/>
    <w:rsid w:val="008A3A73"/>
    <w:pPr>
      <w:widowControl w:val="0"/>
      <w:spacing w:after="0" w:line="240" w:lineRule="auto"/>
    </w:pPr>
    <w:rPr>
      <w:rFonts w:ascii="Times New Roman" w:eastAsia="Times New Roman" w:hAnsi="Times New Roman" w:cs="Times New Roman"/>
      <w:snapToGrid w:val="0"/>
      <w:color w:val="000000"/>
      <w:kern w:val="28"/>
      <w:sz w:val="20"/>
      <w:szCs w:val="20"/>
      <w:lang w:eastAsia="ru-RU"/>
    </w:rPr>
  </w:style>
  <w:style w:type="character" w:customStyle="1" w:styleId="2a">
    <w:name w:val="Основной текст2"/>
    <w:basedOn w:val="aff7"/>
    <w:rsid w:val="008A3A73"/>
    <w:rPr>
      <w:color w:val="000000"/>
      <w:spacing w:val="1"/>
      <w:w w:val="100"/>
      <w:position w:val="0"/>
      <w:sz w:val="24"/>
      <w:szCs w:val="24"/>
      <w:u w:val="single"/>
      <w:lang w:val="ru-RU" w:eastAsia="ru-RU" w:bidi="ru-RU"/>
    </w:rPr>
  </w:style>
  <w:style w:type="character" w:customStyle="1" w:styleId="5">
    <w:name w:val="Основной текст (5)_"/>
    <w:basedOn w:val="a1"/>
    <w:link w:val="50"/>
    <w:rsid w:val="008A3A73"/>
    <w:rPr>
      <w:b/>
      <w:bCs/>
      <w:spacing w:val="1"/>
      <w:shd w:val="clear" w:color="auto" w:fill="FFFFFF"/>
    </w:rPr>
  </w:style>
  <w:style w:type="paragraph" w:customStyle="1" w:styleId="50">
    <w:name w:val="Основной текст (5)"/>
    <w:basedOn w:val="a0"/>
    <w:link w:val="5"/>
    <w:rsid w:val="008A3A73"/>
    <w:pPr>
      <w:widowControl w:val="0"/>
      <w:shd w:val="clear" w:color="auto" w:fill="FFFFFF"/>
      <w:spacing w:after="480" w:line="0" w:lineRule="atLeast"/>
      <w:jc w:val="center"/>
    </w:pPr>
    <w:rPr>
      <w:b/>
      <w:bCs/>
      <w:spacing w:val="1"/>
    </w:rPr>
  </w:style>
  <w:style w:type="character" w:customStyle="1" w:styleId="51">
    <w:name w:val="Основной текст (5) + Не полужирный"/>
    <w:basedOn w:val="5"/>
    <w:rsid w:val="008A3A73"/>
    <w:rPr>
      <w:rFonts w:ascii="Times New Roman" w:eastAsia="Times New Roman" w:hAnsi="Times New Roman" w:cs="Times New Roman"/>
      <w:i w:val="0"/>
      <w:iCs w:val="0"/>
      <w:smallCaps w:val="0"/>
      <w:strike w:val="0"/>
      <w:color w:val="000000"/>
      <w:w w:val="100"/>
      <w:position w:val="0"/>
      <w:sz w:val="24"/>
      <w:szCs w:val="24"/>
      <w:u w:val="none"/>
      <w:lang w:val="ru-RU" w:eastAsia="ru-RU" w:bidi="ru-RU"/>
    </w:rPr>
  </w:style>
  <w:style w:type="character" w:customStyle="1" w:styleId="35">
    <w:name w:val="Основной текст (3)_"/>
    <w:basedOn w:val="a1"/>
    <w:link w:val="36"/>
    <w:rsid w:val="008A3A73"/>
    <w:rPr>
      <w:rFonts w:ascii="Times New Roman" w:eastAsia="Times New Roman" w:hAnsi="Times New Roman" w:cs="Times New Roman"/>
      <w:spacing w:val="10"/>
      <w:shd w:val="clear" w:color="auto" w:fill="FFFFFF"/>
    </w:rPr>
  </w:style>
  <w:style w:type="character" w:customStyle="1" w:styleId="aff8">
    <w:name w:val="Колонтитул"/>
    <w:basedOn w:val="a1"/>
    <w:rsid w:val="008A3A73"/>
    <w:rPr>
      <w:rFonts w:ascii="Impact" w:eastAsia="Impact" w:hAnsi="Impact" w:cs="Impact"/>
      <w:b w:val="0"/>
      <w:bCs w:val="0"/>
      <w:i w:val="0"/>
      <w:iCs w:val="0"/>
      <w:smallCaps w:val="0"/>
      <w:strike w:val="0"/>
      <w:color w:val="000000"/>
      <w:spacing w:val="0"/>
      <w:w w:val="100"/>
      <w:position w:val="0"/>
      <w:sz w:val="17"/>
      <w:szCs w:val="17"/>
      <w:u w:val="none"/>
      <w:lang w:val="ru-RU" w:eastAsia="ru-RU" w:bidi="ru-RU"/>
    </w:rPr>
  </w:style>
  <w:style w:type="character" w:customStyle="1" w:styleId="42">
    <w:name w:val="Основной текст (4)"/>
    <w:basedOn w:val="a1"/>
    <w:rsid w:val="008A3A7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0pt">
    <w:name w:val="Основной текст (3) + Интервал 0 pt"/>
    <w:basedOn w:val="35"/>
    <w:rsid w:val="008A3A73"/>
    <w:rPr>
      <w:color w:val="000000"/>
      <w:spacing w:val="0"/>
      <w:w w:val="100"/>
      <w:position w:val="0"/>
      <w:sz w:val="24"/>
      <w:szCs w:val="24"/>
      <w:lang w:val="ru-RU" w:eastAsia="ru-RU" w:bidi="ru-RU"/>
    </w:rPr>
  </w:style>
  <w:style w:type="character" w:customStyle="1" w:styleId="43">
    <w:name w:val="Основной текст (4) + Не курсив"/>
    <w:basedOn w:val="a1"/>
    <w:rsid w:val="008A3A7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13pt">
    <w:name w:val="Основной текст (4) + 13 pt"/>
    <w:basedOn w:val="a1"/>
    <w:rsid w:val="008A3A73"/>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b">
    <w:name w:val="Подпись к таблице (2)"/>
    <w:basedOn w:val="a1"/>
    <w:rsid w:val="008A3A7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4">
    <w:name w:val="Основной текст4"/>
    <w:basedOn w:val="aff7"/>
    <w:rsid w:val="008A3A73"/>
    <w:rPr>
      <w:b/>
      <w:bCs/>
      <w:color w:val="000000"/>
      <w:spacing w:val="0"/>
      <w:w w:val="100"/>
      <w:position w:val="0"/>
      <w:sz w:val="26"/>
      <w:szCs w:val="26"/>
      <w:lang w:val="ru-RU" w:eastAsia="ru-RU" w:bidi="ru-RU"/>
    </w:rPr>
  </w:style>
  <w:style w:type="character" w:customStyle="1" w:styleId="313pt0pt">
    <w:name w:val="Основной текст (3) + 13 pt;Полужирный;Курсив;Интервал 0 pt"/>
    <w:basedOn w:val="35"/>
    <w:rsid w:val="008A3A73"/>
    <w:rPr>
      <w:b/>
      <w:bCs/>
      <w:i/>
      <w:iCs/>
      <w:color w:val="000000"/>
      <w:spacing w:val="0"/>
      <w:w w:val="100"/>
      <w:position w:val="0"/>
      <w:sz w:val="26"/>
      <w:szCs w:val="26"/>
      <w:lang w:val="ru-RU" w:eastAsia="ru-RU" w:bidi="ru-RU"/>
    </w:rPr>
  </w:style>
  <w:style w:type="character" w:customStyle="1" w:styleId="37pt0pt">
    <w:name w:val="Основной текст (3) + 7 pt;Полужирный;Интервал 0 pt"/>
    <w:basedOn w:val="35"/>
    <w:rsid w:val="008A3A73"/>
    <w:rPr>
      <w:b/>
      <w:bCs/>
      <w:color w:val="000000"/>
      <w:spacing w:val="0"/>
      <w:w w:val="100"/>
      <w:position w:val="0"/>
      <w:sz w:val="14"/>
      <w:szCs w:val="14"/>
      <w:lang w:val="en-US" w:eastAsia="en-US" w:bidi="en-US"/>
    </w:rPr>
  </w:style>
  <w:style w:type="character" w:customStyle="1" w:styleId="6">
    <w:name w:val="Основной текст (6)_"/>
    <w:basedOn w:val="a1"/>
    <w:link w:val="60"/>
    <w:rsid w:val="008A3A73"/>
    <w:rPr>
      <w:rFonts w:ascii="Times New Roman" w:eastAsia="Times New Roman" w:hAnsi="Times New Roman" w:cs="Times New Roman"/>
      <w:i/>
      <w:iCs/>
      <w:sz w:val="26"/>
      <w:szCs w:val="26"/>
      <w:shd w:val="clear" w:color="auto" w:fill="FFFFFF"/>
    </w:rPr>
  </w:style>
  <w:style w:type="character" w:customStyle="1" w:styleId="52">
    <w:name w:val="Основной текст5"/>
    <w:basedOn w:val="aff7"/>
    <w:rsid w:val="008A3A73"/>
    <w:rPr>
      <w:b/>
      <w:bCs/>
      <w:color w:val="000000"/>
      <w:spacing w:val="0"/>
      <w:w w:val="100"/>
      <w:position w:val="0"/>
      <w:sz w:val="26"/>
      <w:szCs w:val="26"/>
      <w:lang w:val="ru-RU" w:eastAsia="ru-RU" w:bidi="ru-RU"/>
    </w:rPr>
  </w:style>
  <w:style w:type="character" w:customStyle="1" w:styleId="7">
    <w:name w:val="Основной текст (7)_"/>
    <w:basedOn w:val="a1"/>
    <w:link w:val="70"/>
    <w:rsid w:val="008A3A73"/>
    <w:rPr>
      <w:rFonts w:ascii="Constantia" w:eastAsia="Constantia" w:hAnsi="Constantia" w:cs="Constantia"/>
      <w:shd w:val="clear" w:color="auto" w:fill="FFFFFF"/>
      <w:lang w:val="en-US" w:bidi="en-US"/>
    </w:rPr>
  </w:style>
  <w:style w:type="character" w:customStyle="1" w:styleId="8">
    <w:name w:val="Основной текст (8)_"/>
    <w:basedOn w:val="a1"/>
    <w:link w:val="80"/>
    <w:rsid w:val="008A3A73"/>
    <w:rPr>
      <w:rFonts w:ascii="Constantia" w:eastAsia="Constantia" w:hAnsi="Constantia" w:cs="Constantia"/>
      <w:shd w:val="clear" w:color="auto" w:fill="FFFFFF"/>
      <w:lang w:val="en-US" w:bidi="en-US"/>
    </w:rPr>
  </w:style>
  <w:style w:type="paragraph" w:customStyle="1" w:styleId="61">
    <w:name w:val="Основной текст6"/>
    <w:basedOn w:val="a0"/>
    <w:rsid w:val="008A3A73"/>
    <w:pPr>
      <w:widowControl w:val="0"/>
      <w:shd w:val="clear" w:color="auto" w:fill="FFFFFF"/>
      <w:spacing w:after="3300" w:line="322" w:lineRule="exact"/>
      <w:jc w:val="center"/>
    </w:pPr>
    <w:rPr>
      <w:rFonts w:ascii="Times New Roman" w:eastAsia="Times New Roman" w:hAnsi="Times New Roman" w:cs="Times New Roman"/>
      <w:b/>
      <w:bCs/>
      <w:sz w:val="26"/>
      <w:szCs w:val="26"/>
    </w:rPr>
  </w:style>
  <w:style w:type="paragraph" w:customStyle="1" w:styleId="36">
    <w:name w:val="Основной текст (3)"/>
    <w:basedOn w:val="a0"/>
    <w:link w:val="35"/>
    <w:rsid w:val="008A3A73"/>
    <w:pPr>
      <w:widowControl w:val="0"/>
      <w:shd w:val="clear" w:color="auto" w:fill="FFFFFF"/>
      <w:spacing w:before="6060" w:after="0" w:line="0" w:lineRule="atLeast"/>
      <w:jc w:val="center"/>
    </w:pPr>
    <w:rPr>
      <w:rFonts w:ascii="Times New Roman" w:eastAsia="Times New Roman" w:hAnsi="Times New Roman" w:cs="Times New Roman"/>
      <w:spacing w:val="10"/>
    </w:rPr>
  </w:style>
  <w:style w:type="paragraph" w:customStyle="1" w:styleId="60">
    <w:name w:val="Основной текст (6)"/>
    <w:basedOn w:val="a0"/>
    <w:link w:val="6"/>
    <w:rsid w:val="008A3A73"/>
    <w:pPr>
      <w:widowControl w:val="0"/>
      <w:shd w:val="clear" w:color="auto" w:fill="FFFFFF"/>
      <w:spacing w:after="0" w:line="480" w:lineRule="exact"/>
    </w:pPr>
    <w:rPr>
      <w:rFonts w:ascii="Times New Roman" w:eastAsia="Times New Roman" w:hAnsi="Times New Roman" w:cs="Times New Roman"/>
      <w:i/>
      <w:iCs/>
      <w:sz w:val="26"/>
      <w:szCs w:val="26"/>
    </w:rPr>
  </w:style>
  <w:style w:type="paragraph" w:customStyle="1" w:styleId="70">
    <w:name w:val="Основной текст (7)"/>
    <w:basedOn w:val="a0"/>
    <w:link w:val="7"/>
    <w:rsid w:val="008A3A73"/>
    <w:pPr>
      <w:widowControl w:val="0"/>
      <w:shd w:val="clear" w:color="auto" w:fill="FFFFFF"/>
      <w:spacing w:before="60" w:after="0" w:line="571" w:lineRule="exact"/>
      <w:jc w:val="both"/>
    </w:pPr>
    <w:rPr>
      <w:rFonts w:ascii="Constantia" w:eastAsia="Constantia" w:hAnsi="Constantia" w:cs="Constantia"/>
      <w:lang w:val="en-US" w:bidi="en-US"/>
    </w:rPr>
  </w:style>
  <w:style w:type="paragraph" w:customStyle="1" w:styleId="80">
    <w:name w:val="Основной текст (8)"/>
    <w:basedOn w:val="a0"/>
    <w:link w:val="8"/>
    <w:rsid w:val="008A3A73"/>
    <w:pPr>
      <w:widowControl w:val="0"/>
      <w:shd w:val="clear" w:color="auto" w:fill="FFFFFF"/>
      <w:spacing w:after="0" w:line="571" w:lineRule="exact"/>
      <w:jc w:val="both"/>
    </w:pPr>
    <w:rPr>
      <w:rFonts w:ascii="Constantia" w:eastAsia="Constantia" w:hAnsi="Constantia" w:cs="Constantia"/>
      <w:lang w:val="en-US" w:bidi="en-US"/>
    </w:rPr>
  </w:style>
  <w:style w:type="character" w:customStyle="1" w:styleId="13pt">
    <w:name w:val="Основной текст + 13 pt;Полужирный;Курсив"/>
    <w:basedOn w:val="aff7"/>
    <w:rsid w:val="008A3A73"/>
    <w:rPr>
      <w:b/>
      <w:bCs/>
      <w:i/>
      <w:iCs/>
      <w:color w:val="000000"/>
      <w:spacing w:val="0"/>
      <w:w w:val="100"/>
      <w:position w:val="0"/>
      <w:sz w:val="26"/>
      <w:szCs w:val="26"/>
      <w:lang w:val="ru-RU" w:eastAsia="ru-RU" w:bidi="ru-RU"/>
    </w:rPr>
  </w:style>
  <w:style w:type="character" w:customStyle="1" w:styleId="75pt">
    <w:name w:val="Основной текст + 7;5 pt"/>
    <w:basedOn w:val="aff7"/>
    <w:rsid w:val="008A3A73"/>
    <w:rPr>
      <w:b w:val="0"/>
      <w:bCs w:val="0"/>
      <w:color w:val="000000"/>
      <w:spacing w:val="0"/>
      <w:w w:val="100"/>
      <w:position w:val="0"/>
      <w:sz w:val="15"/>
      <w:szCs w:val="15"/>
      <w:lang w:val="en-US" w:eastAsia="en-US" w:bidi="en-US"/>
    </w:rPr>
  </w:style>
  <w:style w:type="character" w:customStyle="1" w:styleId="412pt">
    <w:name w:val="Основной текст (4) + 12 pt;Не полужирный;Не курсив"/>
    <w:basedOn w:val="a1"/>
    <w:rsid w:val="008A3A73"/>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412pt0">
    <w:name w:val="Основной текст (4) + 12 pt;Не курсив"/>
    <w:basedOn w:val="a1"/>
    <w:rsid w:val="008A3A73"/>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rialUnicodeMS">
    <w:name w:val="Основной текст + Arial Unicode MS;Курсив"/>
    <w:basedOn w:val="aff7"/>
    <w:rsid w:val="008A3A73"/>
    <w:rPr>
      <w:rFonts w:ascii="Arial Unicode MS" w:eastAsia="Arial Unicode MS" w:hAnsi="Arial Unicode MS" w:cs="Arial Unicode MS"/>
      <w:b w:val="0"/>
      <w:bCs w:val="0"/>
      <w:i/>
      <w:iCs/>
      <w:color w:val="000000"/>
      <w:spacing w:val="0"/>
      <w:w w:val="100"/>
      <w:position w:val="0"/>
      <w:sz w:val="24"/>
      <w:szCs w:val="24"/>
      <w:lang w:val="ru-RU" w:eastAsia="ru-RU" w:bidi="ru-RU"/>
    </w:rPr>
  </w:style>
  <w:style w:type="character" w:customStyle="1" w:styleId="513pt">
    <w:name w:val="Основной текст (5) + 13 pt;Курсив"/>
    <w:basedOn w:val="a1"/>
    <w:rsid w:val="008A3A73"/>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620pt">
    <w:name w:val="Основной текст (6) + 20 pt;Не полужирный"/>
    <w:basedOn w:val="6"/>
    <w:rsid w:val="008A3A73"/>
    <w:rPr>
      <w:b/>
      <w:bCs/>
      <w:i w:val="0"/>
      <w:iCs w:val="0"/>
      <w:color w:val="000000"/>
      <w:spacing w:val="0"/>
      <w:w w:val="100"/>
      <w:position w:val="0"/>
      <w:sz w:val="40"/>
      <w:szCs w:val="40"/>
      <w:lang w:val="ru-RU" w:eastAsia="ru-RU" w:bidi="ru-RU"/>
    </w:rPr>
  </w:style>
  <w:style w:type="character" w:customStyle="1" w:styleId="62">
    <w:name w:val="Основной текст (6) + Малые прописные"/>
    <w:basedOn w:val="6"/>
    <w:rsid w:val="008A3A73"/>
    <w:rPr>
      <w:b/>
      <w:bCs/>
      <w:i w:val="0"/>
      <w:iCs w:val="0"/>
      <w:smallCaps/>
      <w:color w:val="000000"/>
      <w:spacing w:val="0"/>
      <w:w w:val="100"/>
      <w:position w:val="0"/>
      <w:sz w:val="24"/>
      <w:szCs w:val="24"/>
      <w:lang w:val="ru-RU" w:eastAsia="ru-RU" w:bidi="ru-RU"/>
    </w:rPr>
  </w:style>
  <w:style w:type="character" w:customStyle="1" w:styleId="0pt">
    <w:name w:val="Основной текст + Интервал 0 pt"/>
    <w:basedOn w:val="aff7"/>
    <w:rsid w:val="008A3A73"/>
    <w:rPr>
      <w:b w:val="0"/>
      <w:bCs w:val="0"/>
      <w:color w:val="000000"/>
      <w:spacing w:val="10"/>
      <w:w w:val="100"/>
      <w:position w:val="0"/>
      <w:sz w:val="24"/>
      <w:szCs w:val="24"/>
      <w:lang w:val="ru-RU" w:eastAsia="ru-RU" w:bidi="ru-RU"/>
    </w:rPr>
  </w:style>
  <w:style w:type="paragraph" w:customStyle="1" w:styleId="title">
    <w:name w:val="title"/>
    <w:basedOn w:val="a0"/>
    <w:rsid w:val="008A3A73"/>
    <w:pPr>
      <w:spacing w:before="15" w:after="30" w:line="240" w:lineRule="auto"/>
      <w:ind w:left="15" w:right="15"/>
      <w:jc w:val="center"/>
    </w:pPr>
    <w:rPr>
      <w:rFonts w:ascii="Georgia" w:eastAsia="Times New Roman" w:hAnsi="Georgia" w:cs="Times New Roman"/>
      <w:b/>
      <w:bCs/>
      <w:color w:val="336699"/>
      <w:sz w:val="24"/>
      <w:szCs w:val="24"/>
      <w:lang w:eastAsia="ru-RU"/>
    </w:rPr>
  </w:style>
  <w:style w:type="character" w:customStyle="1" w:styleId="text1">
    <w:name w:val="text1"/>
    <w:basedOn w:val="a1"/>
    <w:rsid w:val="008A3A73"/>
    <w:rPr>
      <w:rFonts w:ascii="Verdana" w:hAnsi="Verdana" w:hint="default"/>
      <w:strike w:val="0"/>
      <w:dstrike w:val="0"/>
      <w:color w:val="333366"/>
      <w:sz w:val="18"/>
      <w:szCs w:val="18"/>
      <w:u w:val="none"/>
      <w:effect w:val="none"/>
    </w:rPr>
  </w:style>
  <w:style w:type="paragraph" w:customStyle="1" w:styleId="text">
    <w:name w:val="text"/>
    <w:basedOn w:val="a0"/>
    <w:rsid w:val="008A3A73"/>
    <w:pPr>
      <w:spacing w:before="30" w:after="30" w:line="240" w:lineRule="auto"/>
      <w:ind w:left="30" w:right="30" w:firstLine="150"/>
      <w:jc w:val="both"/>
    </w:pPr>
    <w:rPr>
      <w:rFonts w:ascii="Verdana" w:eastAsia="Times New Roman" w:hAnsi="Verdana" w:cs="Times New Roman"/>
      <w:color w:val="333366"/>
      <w:sz w:val="18"/>
      <w:szCs w:val="18"/>
      <w:lang w:eastAsia="ru-RU"/>
    </w:rPr>
  </w:style>
  <w:style w:type="character" w:customStyle="1" w:styleId="sdivide1">
    <w:name w:val="sdivide1"/>
    <w:basedOn w:val="a1"/>
    <w:rsid w:val="008A3A73"/>
    <w:rPr>
      <w:color w:val="ADB8C3"/>
      <w:sz w:val="15"/>
      <w:szCs w:val="15"/>
    </w:rPr>
  </w:style>
  <w:style w:type="character" w:customStyle="1" w:styleId="apple-converted-space">
    <w:name w:val="apple-converted-space"/>
    <w:basedOn w:val="a1"/>
    <w:rsid w:val="008A3A73"/>
  </w:style>
  <w:style w:type="character" w:customStyle="1" w:styleId="post-b">
    <w:name w:val="post-b"/>
    <w:basedOn w:val="a1"/>
    <w:rsid w:val="008A3A73"/>
  </w:style>
  <w:style w:type="paragraph" w:customStyle="1" w:styleId="c15">
    <w:name w:val="c15"/>
    <w:basedOn w:val="a0"/>
    <w:rsid w:val="008A3A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43c65">
    <w:name w:val="c1 c43 c65"/>
    <w:basedOn w:val="a0"/>
    <w:rsid w:val="008A3A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1"/>
    <w:rsid w:val="008A3A73"/>
  </w:style>
  <w:style w:type="paragraph" w:customStyle="1" w:styleId="c17">
    <w:name w:val="c17"/>
    <w:basedOn w:val="a0"/>
    <w:rsid w:val="008A3A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43">
    <w:name w:val="c1 c43"/>
    <w:basedOn w:val="a0"/>
    <w:rsid w:val="008A3A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9">
    <w:name w:val="c49"/>
    <w:basedOn w:val="a1"/>
    <w:rsid w:val="008A3A73"/>
  </w:style>
  <w:style w:type="character" w:customStyle="1" w:styleId="c3">
    <w:name w:val="c3"/>
    <w:basedOn w:val="a1"/>
    <w:rsid w:val="008A3A73"/>
  </w:style>
  <w:style w:type="paragraph" w:customStyle="1" w:styleId="c1c43c63">
    <w:name w:val="c1 c43 c63"/>
    <w:basedOn w:val="a0"/>
    <w:rsid w:val="008A3A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c43">
    <w:name w:val="c55 c43"/>
    <w:basedOn w:val="a0"/>
    <w:rsid w:val="008A3A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8A3A73"/>
  </w:style>
  <w:style w:type="character" w:customStyle="1" w:styleId="esummarycolumn">
    <w:name w:val="esummarycolumn"/>
    <w:basedOn w:val="a1"/>
    <w:rsid w:val="008A3A73"/>
  </w:style>
  <w:style w:type="character" w:customStyle="1" w:styleId="point">
    <w:name w:val="point"/>
    <w:basedOn w:val="a1"/>
    <w:rsid w:val="008A3A73"/>
  </w:style>
  <w:style w:type="character" w:customStyle="1" w:styleId="laquo">
    <w:name w:val="laquo"/>
    <w:basedOn w:val="a1"/>
    <w:rsid w:val="008A3A73"/>
  </w:style>
  <w:style w:type="character" w:customStyle="1" w:styleId="raquo">
    <w:name w:val="raquo"/>
    <w:basedOn w:val="a1"/>
    <w:rsid w:val="008A3A73"/>
  </w:style>
  <w:style w:type="character" w:customStyle="1" w:styleId="teller-space">
    <w:name w:val="teller-space"/>
    <w:basedOn w:val="a1"/>
    <w:rsid w:val="008A3A73"/>
  </w:style>
  <w:style w:type="character" w:customStyle="1" w:styleId="teller">
    <w:name w:val="teller"/>
    <w:basedOn w:val="a1"/>
    <w:rsid w:val="008A3A73"/>
  </w:style>
  <w:style w:type="paragraph" w:customStyle="1" w:styleId="bodytext">
    <w:name w:val="bodytext"/>
    <w:basedOn w:val="a0"/>
    <w:rsid w:val="008A3A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itsection">
    <w:name w:val="editsection"/>
    <w:basedOn w:val="a1"/>
    <w:rsid w:val="008A3A73"/>
  </w:style>
  <w:style w:type="character" w:customStyle="1" w:styleId="submenu-table">
    <w:name w:val="submenu-table"/>
    <w:basedOn w:val="a1"/>
    <w:rsid w:val="008A3A73"/>
  </w:style>
  <w:style w:type="character" w:customStyle="1" w:styleId="butback">
    <w:name w:val="butback"/>
    <w:basedOn w:val="a1"/>
    <w:rsid w:val="008A3A73"/>
  </w:style>
  <w:style w:type="character" w:customStyle="1" w:styleId="ref-info">
    <w:name w:val="ref-info"/>
    <w:basedOn w:val="a1"/>
    <w:rsid w:val="008A3A73"/>
  </w:style>
  <w:style w:type="paragraph" w:customStyle="1" w:styleId="aff9">
    <w:name w:val="a"/>
    <w:basedOn w:val="a0"/>
    <w:rsid w:val="008A3A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2"/>
    <w:basedOn w:val="a0"/>
    <w:rsid w:val="008A3A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22"/>
    <w:basedOn w:val="a0"/>
    <w:rsid w:val="008A3A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no-fv-vq">
    <w:name w:val="kno-fv-vq"/>
    <w:basedOn w:val="a1"/>
    <w:rsid w:val="008A3A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7077</Words>
  <Characters>40343</Characters>
  <Application>Microsoft Office Word</Application>
  <DocSecurity>0</DocSecurity>
  <Lines>336</Lines>
  <Paragraphs>94</Paragraphs>
  <ScaleCrop>false</ScaleCrop>
  <Company/>
  <LinksUpToDate>false</LinksUpToDate>
  <CharactersWithSpaces>47326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2020-10-19T09:55:00Z</dcterms:created>
  <dcterms:modified xsi:type="dcterms:W3CDTF">2020-10-19T09:55:00Z</dcterms:modified>
</cp:coreProperties>
</file>