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05" w:rsidRDefault="00671705" w:rsidP="0067170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«ДЕТСКАЯ МУЗЫКАЛЬНАЯ ШКОЛА  №1  им. М.П.МУСОРГСКОГО»</w:t>
      </w:r>
    </w:p>
    <w:p w:rsidR="00671705" w:rsidRDefault="00671705" w:rsidP="00671705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</w:p>
    <w:p w:rsidR="00671705" w:rsidRDefault="00671705" w:rsidP="00671705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</w:p>
    <w:p w:rsidR="00671705" w:rsidRDefault="00671705" w:rsidP="00671705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ДОПОЛНИТЕЛЬНАЯ ОБЩЕРАЗВИВАЮЩАЯ ПРОГРАММА </w:t>
      </w:r>
    </w:p>
    <w:p w:rsidR="00671705" w:rsidRDefault="00671705" w:rsidP="00671705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ОБЛАСТИ МУЗЫКАЛЬНОГО ИСКУССТВА</w:t>
      </w:r>
    </w:p>
    <w:p w:rsidR="00671705" w:rsidRDefault="00671705" w:rsidP="00671705">
      <w:pPr>
        <w:jc w:val="center"/>
        <w:rPr>
          <w:b/>
          <w:color w:val="000000"/>
          <w:sz w:val="36"/>
          <w:szCs w:val="36"/>
        </w:rPr>
      </w:pPr>
    </w:p>
    <w:p w:rsidR="00671705" w:rsidRDefault="00671705" w:rsidP="00671705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ПРОГРАММА</w:t>
      </w:r>
    </w:p>
    <w:p w:rsidR="00671705" w:rsidRDefault="00671705" w:rsidP="00671705">
      <w:pPr>
        <w:widowControl w:val="0"/>
        <w:autoSpaceDE w:val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по учебному предмету</w:t>
      </w:r>
    </w:p>
    <w:p w:rsidR="00671705" w:rsidRDefault="00671705" w:rsidP="00671705">
      <w:pPr>
        <w:widowControl w:val="0"/>
        <w:autoSpaceDE w:val="0"/>
        <w:jc w:val="center"/>
        <w:rPr>
          <w:b/>
          <w:color w:val="000000"/>
          <w:sz w:val="40"/>
          <w:szCs w:val="36"/>
        </w:rPr>
      </w:pPr>
      <w:r>
        <w:rPr>
          <w:b/>
          <w:color w:val="000000"/>
          <w:sz w:val="40"/>
          <w:szCs w:val="36"/>
        </w:rPr>
        <w:t>Основы музыкального исполнительства</w:t>
      </w:r>
    </w:p>
    <w:p w:rsidR="00671705" w:rsidRDefault="00671705" w:rsidP="00671705">
      <w:pPr>
        <w:widowControl w:val="0"/>
        <w:autoSpaceDE w:val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40"/>
          <w:szCs w:val="36"/>
        </w:rPr>
        <w:t>(специальность - ударные инструменты)</w:t>
      </w:r>
    </w:p>
    <w:p w:rsidR="00671705" w:rsidRDefault="00671705" w:rsidP="006717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671705" w:rsidRDefault="00671705" w:rsidP="00671705">
      <w:pPr>
        <w:shd w:val="clear" w:color="auto" w:fill="FFFFFF"/>
        <w:ind w:firstLine="567"/>
        <w:jc w:val="both"/>
        <w:rPr>
          <w:sz w:val="28"/>
          <w:szCs w:val="28"/>
        </w:rPr>
      </w:pPr>
      <w:r>
        <w:t xml:space="preserve"> </w:t>
      </w:r>
    </w:p>
    <w:p w:rsidR="00671705" w:rsidRDefault="00671705" w:rsidP="006717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671705" w:rsidRDefault="00671705" w:rsidP="006717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671705" w:rsidRDefault="00671705" w:rsidP="006717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671705" w:rsidRDefault="00671705" w:rsidP="006717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671705" w:rsidRDefault="00671705" w:rsidP="006717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671705" w:rsidRDefault="00671705" w:rsidP="006717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671705" w:rsidRDefault="00671705" w:rsidP="0067170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671705" w:rsidRDefault="00671705" w:rsidP="00671705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671705" w:rsidRDefault="00671705" w:rsidP="00671705">
      <w:pPr>
        <w:jc w:val="both"/>
        <w:rPr>
          <w:b/>
          <w:sz w:val="28"/>
          <w:szCs w:val="28"/>
        </w:rPr>
      </w:pPr>
      <w:r>
        <w:rPr>
          <w:sz w:val="36"/>
          <w:szCs w:val="36"/>
        </w:rPr>
        <w:t xml:space="preserve">                                      </w:t>
      </w:r>
      <w:r>
        <w:rPr>
          <w:b/>
          <w:sz w:val="28"/>
          <w:szCs w:val="28"/>
        </w:rPr>
        <w:t>Великие Луки 2018</w:t>
      </w:r>
    </w:p>
    <w:p w:rsidR="00671705" w:rsidRDefault="00671705" w:rsidP="00671705">
      <w:pPr>
        <w:jc w:val="both"/>
        <w:rPr>
          <w:sz w:val="28"/>
          <w:szCs w:val="28"/>
        </w:rPr>
      </w:pPr>
      <w:r>
        <w:rPr>
          <w:b/>
        </w:rPr>
        <w:lastRenderedPageBreak/>
        <w:t xml:space="preserve">         </w:t>
      </w:r>
      <w:r>
        <w:rPr>
          <w:sz w:val="28"/>
          <w:szCs w:val="28"/>
        </w:rPr>
        <w:t xml:space="preserve"> </w:t>
      </w:r>
    </w:p>
    <w:tbl>
      <w:tblPr>
        <w:tblW w:w="10348" w:type="dxa"/>
        <w:tblInd w:w="-459" w:type="dxa"/>
        <w:tblLook w:val="04A0"/>
      </w:tblPr>
      <w:tblGrid>
        <w:gridCol w:w="5387"/>
        <w:gridCol w:w="4961"/>
      </w:tblGrid>
      <w:tr w:rsidR="00671705" w:rsidTr="003D0634">
        <w:tc>
          <w:tcPr>
            <w:tcW w:w="5387" w:type="dxa"/>
          </w:tcPr>
          <w:p w:rsidR="00671705" w:rsidRDefault="00671705" w:rsidP="003D063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Принято:</w:t>
            </w:r>
          </w:p>
          <w:p w:rsidR="00671705" w:rsidRDefault="00671705" w:rsidP="003D063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Педагогическим советом МБУ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музыкальная школа №1 имени М.П. Мусоргского»</w:t>
            </w:r>
          </w:p>
          <w:p w:rsidR="00671705" w:rsidRDefault="00671705" w:rsidP="003D063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</w:p>
          <w:p w:rsidR="00671705" w:rsidRDefault="00671705" w:rsidP="003D063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Протоколом педсовета №1 от 29 августа 2018 года</w:t>
            </w:r>
          </w:p>
        </w:tc>
        <w:tc>
          <w:tcPr>
            <w:tcW w:w="4961" w:type="dxa"/>
          </w:tcPr>
          <w:p w:rsidR="00671705" w:rsidRDefault="00671705" w:rsidP="003D063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«Утверждаю»</w:t>
            </w:r>
          </w:p>
          <w:p w:rsidR="00671705" w:rsidRDefault="00671705" w:rsidP="003D063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Директор МБУ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музыкальная школа № 1 им. М.П.Мусоргского»</w:t>
            </w:r>
          </w:p>
          <w:p w:rsidR="00671705" w:rsidRDefault="00671705" w:rsidP="003D063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</w:p>
          <w:p w:rsidR="00671705" w:rsidRDefault="00671705" w:rsidP="003D063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__________________ Л.О.Румянцева</w:t>
            </w:r>
          </w:p>
          <w:p w:rsidR="00671705" w:rsidRDefault="00671705" w:rsidP="003D063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</w:p>
          <w:p w:rsidR="00671705" w:rsidRDefault="00671705" w:rsidP="003D063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«__» _______________ 20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____г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.</w:t>
            </w:r>
          </w:p>
        </w:tc>
      </w:tr>
    </w:tbl>
    <w:p w:rsidR="00671705" w:rsidRDefault="00671705" w:rsidP="00671705">
      <w:pPr>
        <w:jc w:val="center"/>
        <w:rPr>
          <w:b/>
          <w:sz w:val="28"/>
          <w:szCs w:val="28"/>
        </w:rPr>
      </w:pPr>
    </w:p>
    <w:p w:rsidR="00671705" w:rsidRDefault="00671705" w:rsidP="00671705">
      <w:pPr>
        <w:jc w:val="center"/>
        <w:rPr>
          <w:b/>
          <w:sz w:val="28"/>
          <w:szCs w:val="28"/>
        </w:rPr>
      </w:pPr>
    </w:p>
    <w:p w:rsidR="00671705" w:rsidRDefault="00671705" w:rsidP="00671705">
      <w:pPr>
        <w:jc w:val="center"/>
        <w:rPr>
          <w:b/>
          <w:sz w:val="28"/>
          <w:szCs w:val="28"/>
        </w:rPr>
      </w:pPr>
    </w:p>
    <w:p w:rsidR="00671705" w:rsidRDefault="00671705" w:rsidP="00671705">
      <w:pPr>
        <w:jc w:val="center"/>
        <w:rPr>
          <w:b/>
          <w:sz w:val="28"/>
          <w:szCs w:val="28"/>
        </w:rPr>
      </w:pPr>
    </w:p>
    <w:p w:rsidR="00671705" w:rsidRDefault="00671705" w:rsidP="00671705">
      <w:pPr>
        <w:jc w:val="center"/>
        <w:rPr>
          <w:b/>
          <w:sz w:val="28"/>
          <w:szCs w:val="28"/>
        </w:rPr>
      </w:pPr>
    </w:p>
    <w:p w:rsidR="00671705" w:rsidRDefault="00671705" w:rsidP="00671705">
      <w:pPr>
        <w:jc w:val="center"/>
        <w:rPr>
          <w:b/>
          <w:sz w:val="28"/>
          <w:szCs w:val="28"/>
        </w:rPr>
      </w:pPr>
    </w:p>
    <w:p w:rsidR="00671705" w:rsidRDefault="00671705" w:rsidP="00671705">
      <w:pPr>
        <w:jc w:val="center"/>
        <w:rPr>
          <w:b/>
          <w:sz w:val="28"/>
          <w:szCs w:val="28"/>
        </w:rPr>
      </w:pPr>
    </w:p>
    <w:p w:rsidR="00671705" w:rsidRDefault="00671705" w:rsidP="00671705">
      <w:pPr>
        <w:jc w:val="center"/>
        <w:rPr>
          <w:b/>
          <w:sz w:val="28"/>
          <w:szCs w:val="28"/>
        </w:rPr>
      </w:pPr>
    </w:p>
    <w:p w:rsidR="00671705" w:rsidRDefault="00671705" w:rsidP="00671705">
      <w:pPr>
        <w:jc w:val="center"/>
        <w:rPr>
          <w:b/>
          <w:sz w:val="28"/>
          <w:szCs w:val="28"/>
        </w:rPr>
      </w:pPr>
    </w:p>
    <w:p w:rsidR="00671705" w:rsidRDefault="00671705" w:rsidP="00671705">
      <w:pPr>
        <w:jc w:val="center"/>
        <w:rPr>
          <w:b/>
          <w:sz w:val="28"/>
          <w:szCs w:val="28"/>
        </w:rPr>
      </w:pPr>
    </w:p>
    <w:p w:rsidR="00671705" w:rsidRPr="00A61D10" w:rsidRDefault="00671705" w:rsidP="00671705">
      <w:pPr>
        <w:rPr>
          <w:sz w:val="28"/>
          <w:szCs w:val="28"/>
        </w:rPr>
      </w:pPr>
      <w:r w:rsidRPr="00A61D10">
        <w:rPr>
          <w:sz w:val="28"/>
          <w:szCs w:val="28"/>
        </w:rPr>
        <w:t xml:space="preserve">Разработчик </w:t>
      </w:r>
      <w:proofErr w:type="gramStart"/>
      <w:r w:rsidRPr="00A61D10">
        <w:rPr>
          <w:sz w:val="28"/>
          <w:szCs w:val="28"/>
        </w:rPr>
        <w:t>–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авченко Валентин Васильевич</w:t>
      </w:r>
      <w:r w:rsidRPr="00A61D10">
        <w:rPr>
          <w:sz w:val="28"/>
          <w:szCs w:val="28"/>
        </w:rPr>
        <w:t>, преподаватель ДМШ №1</w:t>
      </w:r>
    </w:p>
    <w:p w:rsidR="00671705" w:rsidRPr="00183F09" w:rsidRDefault="00671705" w:rsidP="00671705">
      <w:pPr>
        <w:rPr>
          <w:sz w:val="28"/>
          <w:szCs w:val="28"/>
        </w:rPr>
      </w:pPr>
      <w:r w:rsidRPr="00183F09">
        <w:rPr>
          <w:sz w:val="28"/>
          <w:szCs w:val="28"/>
        </w:rPr>
        <w:t>Рецензен</w:t>
      </w:r>
      <w:proofErr w:type="gramStart"/>
      <w:r w:rsidRPr="00183F09">
        <w:rPr>
          <w:sz w:val="28"/>
          <w:szCs w:val="28"/>
        </w:rPr>
        <w:t>т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)</w:t>
      </w:r>
      <w:r w:rsidRPr="00183F09">
        <w:rPr>
          <w:sz w:val="28"/>
          <w:szCs w:val="28"/>
        </w:rPr>
        <w:t xml:space="preserve"> – </w:t>
      </w:r>
      <w:r w:rsidRPr="00A61D10">
        <w:rPr>
          <w:sz w:val="28"/>
          <w:szCs w:val="28"/>
        </w:rPr>
        <w:t>Потехина Майя Геннадьевна</w:t>
      </w:r>
      <w:r w:rsidRPr="00183F0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Прищепа Галина Николаевна </w:t>
      </w:r>
      <w:r w:rsidRPr="00183F09">
        <w:rPr>
          <w:sz w:val="28"/>
          <w:szCs w:val="28"/>
        </w:rPr>
        <w:t>преподавател</w:t>
      </w:r>
      <w:r>
        <w:rPr>
          <w:sz w:val="28"/>
          <w:szCs w:val="28"/>
        </w:rPr>
        <w:t>и</w:t>
      </w:r>
      <w:r w:rsidRPr="00183F09">
        <w:rPr>
          <w:sz w:val="28"/>
          <w:szCs w:val="28"/>
        </w:rPr>
        <w:t xml:space="preserve"> высшей категории ДМШ №1</w:t>
      </w:r>
    </w:p>
    <w:p w:rsidR="00671705" w:rsidRDefault="00671705" w:rsidP="00671705">
      <w:pPr>
        <w:jc w:val="center"/>
        <w:rPr>
          <w:b/>
          <w:sz w:val="28"/>
          <w:szCs w:val="28"/>
        </w:rPr>
      </w:pPr>
    </w:p>
    <w:p w:rsidR="00671705" w:rsidRDefault="00671705" w:rsidP="00671705">
      <w:pPr>
        <w:jc w:val="center"/>
        <w:rPr>
          <w:b/>
          <w:sz w:val="28"/>
          <w:szCs w:val="28"/>
        </w:rPr>
      </w:pPr>
    </w:p>
    <w:p w:rsidR="00671705" w:rsidRDefault="00671705" w:rsidP="00671705">
      <w:pPr>
        <w:jc w:val="center"/>
        <w:rPr>
          <w:b/>
          <w:sz w:val="28"/>
          <w:szCs w:val="28"/>
        </w:rPr>
      </w:pPr>
    </w:p>
    <w:p w:rsidR="00671705" w:rsidRDefault="00671705" w:rsidP="006717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705" w:rsidRPr="00241A21" w:rsidRDefault="00671705" w:rsidP="006717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A21">
        <w:rPr>
          <w:rFonts w:ascii="Times New Roman" w:hAnsi="Times New Roman" w:cs="Times New Roman"/>
          <w:b/>
          <w:sz w:val="24"/>
          <w:szCs w:val="24"/>
        </w:rPr>
        <w:lastRenderedPageBreak/>
        <w:t>Структура программы учебного предмета</w:t>
      </w:r>
    </w:p>
    <w:p w:rsidR="00671705" w:rsidRPr="00241A21" w:rsidRDefault="00671705" w:rsidP="006717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1705" w:rsidRPr="00241A21" w:rsidRDefault="00671705" w:rsidP="006717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1A2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41A21">
        <w:rPr>
          <w:rFonts w:ascii="Times New Roman" w:hAnsi="Times New Roman" w:cs="Times New Roman"/>
          <w:b/>
          <w:sz w:val="24"/>
          <w:szCs w:val="24"/>
        </w:rPr>
        <w:t>.        Пояснительная записка</w:t>
      </w:r>
    </w:p>
    <w:p w:rsidR="00671705" w:rsidRPr="00241A21" w:rsidRDefault="00671705" w:rsidP="0067170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241A21">
        <w:rPr>
          <w:rFonts w:ascii="Times New Roman" w:hAnsi="Times New Roman" w:cs="Times New Roman"/>
          <w:i/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671705" w:rsidRPr="00241A21" w:rsidRDefault="00671705" w:rsidP="0067170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A21">
        <w:rPr>
          <w:rFonts w:ascii="Times New Roman" w:hAnsi="Times New Roman" w:cs="Times New Roman"/>
          <w:i/>
          <w:sz w:val="24"/>
          <w:szCs w:val="24"/>
        </w:rPr>
        <w:t xml:space="preserve">           -  Срок реализации учебного предмета</w:t>
      </w:r>
    </w:p>
    <w:p w:rsidR="00671705" w:rsidRPr="00241A21" w:rsidRDefault="00671705" w:rsidP="0067170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A21">
        <w:rPr>
          <w:rFonts w:ascii="Times New Roman" w:hAnsi="Times New Roman" w:cs="Times New Roman"/>
          <w:i/>
          <w:sz w:val="24"/>
          <w:szCs w:val="24"/>
        </w:rPr>
        <w:t xml:space="preserve">           - Объем учебного времени, предусмотренный учебным планом образовательной организации на реализацию учебного предмета</w:t>
      </w:r>
    </w:p>
    <w:p w:rsidR="00671705" w:rsidRPr="00241A21" w:rsidRDefault="00671705" w:rsidP="0067170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A21">
        <w:rPr>
          <w:rFonts w:ascii="Times New Roman" w:hAnsi="Times New Roman" w:cs="Times New Roman"/>
          <w:i/>
          <w:sz w:val="24"/>
          <w:szCs w:val="24"/>
        </w:rPr>
        <w:t xml:space="preserve">          - Сведения о затратах учебного времени</w:t>
      </w:r>
    </w:p>
    <w:p w:rsidR="00671705" w:rsidRPr="00241A21" w:rsidRDefault="00671705" w:rsidP="0067170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A21">
        <w:rPr>
          <w:rFonts w:ascii="Times New Roman" w:hAnsi="Times New Roman" w:cs="Times New Roman"/>
          <w:i/>
          <w:sz w:val="24"/>
          <w:szCs w:val="24"/>
        </w:rPr>
        <w:t xml:space="preserve">          - Форма проведения учебных аудиторных занятий</w:t>
      </w:r>
    </w:p>
    <w:p w:rsidR="00671705" w:rsidRPr="00241A21" w:rsidRDefault="00671705" w:rsidP="0067170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A21">
        <w:rPr>
          <w:rFonts w:ascii="Times New Roman" w:hAnsi="Times New Roman" w:cs="Times New Roman"/>
          <w:i/>
          <w:sz w:val="24"/>
          <w:szCs w:val="24"/>
        </w:rPr>
        <w:t xml:space="preserve">          - Цели и задачи учебного предмета</w:t>
      </w:r>
    </w:p>
    <w:p w:rsidR="00671705" w:rsidRPr="00241A21" w:rsidRDefault="00671705" w:rsidP="0067170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A21">
        <w:rPr>
          <w:rFonts w:ascii="Times New Roman" w:hAnsi="Times New Roman" w:cs="Times New Roman"/>
          <w:i/>
          <w:sz w:val="24"/>
          <w:szCs w:val="24"/>
        </w:rPr>
        <w:t xml:space="preserve">          - Структура программы учебного предмета</w:t>
      </w:r>
    </w:p>
    <w:p w:rsidR="00671705" w:rsidRPr="00241A21" w:rsidRDefault="00671705" w:rsidP="0067170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A21">
        <w:rPr>
          <w:rFonts w:ascii="Times New Roman" w:hAnsi="Times New Roman" w:cs="Times New Roman"/>
          <w:i/>
          <w:sz w:val="24"/>
          <w:szCs w:val="24"/>
        </w:rPr>
        <w:t xml:space="preserve">          - Методы обучения</w:t>
      </w:r>
    </w:p>
    <w:p w:rsidR="00671705" w:rsidRPr="00241A21" w:rsidRDefault="00671705" w:rsidP="0067170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A21">
        <w:rPr>
          <w:rFonts w:ascii="Times New Roman" w:hAnsi="Times New Roman" w:cs="Times New Roman"/>
          <w:i/>
          <w:sz w:val="24"/>
          <w:szCs w:val="24"/>
        </w:rPr>
        <w:t xml:space="preserve">          - Описание материально-технических условий реализации учебного предмета</w:t>
      </w:r>
    </w:p>
    <w:p w:rsidR="00671705" w:rsidRPr="00241A21" w:rsidRDefault="00671705" w:rsidP="0067170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A64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41A21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671705" w:rsidRPr="00241A21" w:rsidRDefault="00671705" w:rsidP="00671705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A21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671705" w:rsidRPr="00241A21" w:rsidRDefault="00671705" w:rsidP="00671705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A21">
        <w:rPr>
          <w:rFonts w:ascii="Times New Roman" w:hAnsi="Times New Roman" w:cs="Times New Roman"/>
          <w:i/>
          <w:sz w:val="24"/>
          <w:szCs w:val="24"/>
        </w:rPr>
        <w:t xml:space="preserve">       - Учебно-тематический план</w:t>
      </w:r>
    </w:p>
    <w:p w:rsidR="00671705" w:rsidRPr="00241A21" w:rsidRDefault="00671705" w:rsidP="00671705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A21">
        <w:rPr>
          <w:rFonts w:ascii="Times New Roman" w:hAnsi="Times New Roman" w:cs="Times New Roman"/>
          <w:i/>
          <w:sz w:val="24"/>
          <w:szCs w:val="24"/>
        </w:rPr>
        <w:t xml:space="preserve">       - Годовые требования</w:t>
      </w:r>
    </w:p>
    <w:p w:rsidR="00671705" w:rsidRPr="00241A21" w:rsidRDefault="00671705" w:rsidP="0067170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A64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41A21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671705" w:rsidRPr="00241A21" w:rsidRDefault="00671705" w:rsidP="00671705">
      <w:pPr>
        <w:spacing w:line="240" w:lineRule="auto"/>
        <w:ind w:left="11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705" w:rsidRPr="00241A21" w:rsidRDefault="00671705" w:rsidP="00671705">
      <w:pPr>
        <w:spacing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A21">
        <w:rPr>
          <w:rFonts w:ascii="Times New Roman" w:hAnsi="Times New Roman" w:cs="Times New Roman"/>
          <w:b/>
          <w:sz w:val="24"/>
          <w:szCs w:val="24"/>
        </w:rPr>
        <w:t xml:space="preserve">   -  </w:t>
      </w:r>
      <w:r w:rsidRPr="00241A21">
        <w:rPr>
          <w:rFonts w:ascii="Times New Roman" w:hAnsi="Times New Roman" w:cs="Times New Roman"/>
          <w:i/>
          <w:sz w:val="24"/>
          <w:szCs w:val="24"/>
        </w:rPr>
        <w:t>Требования к уровню подготовки на различных этапах обучения</w:t>
      </w:r>
    </w:p>
    <w:p w:rsidR="00671705" w:rsidRPr="00241A21" w:rsidRDefault="00671705" w:rsidP="00671705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705" w:rsidRPr="00241A21" w:rsidRDefault="00671705" w:rsidP="0067170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A64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41A21">
        <w:rPr>
          <w:rFonts w:ascii="Times New Roman" w:hAnsi="Times New Roman" w:cs="Times New Roman"/>
          <w:b/>
          <w:sz w:val="24"/>
          <w:szCs w:val="24"/>
        </w:rPr>
        <w:t>Формы и методы контроля, система оценок</w:t>
      </w:r>
    </w:p>
    <w:p w:rsidR="00671705" w:rsidRPr="00241A21" w:rsidRDefault="00671705" w:rsidP="00671705">
      <w:pPr>
        <w:spacing w:line="240" w:lineRule="auto"/>
        <w:ind w:left="11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705" w:rsidRPr="00241A21" w:rsidRDefault="00671705" w:rsidP="0067170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A21">
        <w:rPr>
          <w:rFonts w:ascii="Times New Roman" w:hAnsi="Times New Roman" w:cs="Times New Roman"/>
          <w:b/>
          <w:sz w:val="24"/>
          <w:szCs w:val="24"/>
        </w:rPr>
        <w:t xml:space="preserve">             -  </w:t>
      </w:r>
      <w:r w:rsidRPr="00241A21">
        <w:rPr>
          <w:rFonts w:ascii="Times New Roman" w:hAnsi="Times New Roman" w:cs="Times New Roman"/>
          <w:i/>
          <w:sz w:val="24"/>
          <w:szCs w:val="24"/>
        </w:rPr>
        <w:t>Аттестация: цели, виды, форма, содержание</w:t>
      </w:r>
    </w:p>
    <w:p w:rsidR="00671705" w:rsidRPr="00241A21" w:rsidRDefault="00671705" w:rsidP="0067170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A21">
        <w:rPr>
          <w:rFonts w:ascii="Times New Roman" w:hAnsi="Times New Roman" w:cs="Times New Roman"/>
          <w:i/>
          <w:sz w:val="24"/>
          <w:szCs w:val="24"/>
        </w:rPr>
        <w:t xml:space="preserve">             - Критерии оценки</w:t>
      </w:r>
    </w:p>
    <w:p w:rsidR="00671705" w:rsidRPr="00241A21" w:rsidRDefault="00671705" w:rsidP="0067170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A64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41A21">
        <w:rPr>
          <w:rFonts w:ascii="Times New Roman" w:hAnsi="Times New Roman" w:cs="Times New Roman"/>
          <w:b/>
          <w:sz w:val="24"/>
          <w:szCs w:val="24"/>
        </w:rPr>
        <w:t>Методическое обеспечение учебного процесса</w:t>
      </w:r>
    </w:p>
    <w:p w:rsidR="00671705" w:rsidRPr="00241A21" w:rsidRDefault="00671705" w:rsidP="006717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A2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71705" w:rsidRPr="00241A21" w:rsidRDefault="00671705" w:rsidP="0067170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3A64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41A21">
        <w:rPr>
          <w:rFonts w:ascii="Times New Roman" w:hAnsi="Times New Roman" w:cs="Times New Roman"/>
          <w:b/>
          <w:sz w:val="24"/>
          <w:szCs w:val="24"/>
        </w:rPr>
        <w:t xml:space="preserve">Список учебной и методической литературы </w:t>
      </w:r>
    </w:p>
    <w:p w:rsidR="00671705" w:rsidRPr="00241A21" w:rsidRDefault="00671705" w:rsidP="006717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705" w:rsidRPr="00241A21" w:rsidRDefault="00671705" w:rsidP="0067170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A2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241A21">
        <w:rPr>
          <w:rFonts w:ascii="Times New Roman" w:hAnsi="Times New Roman" w:cs="Times New Roman"/>
          <w:i/>
          <w:sz w:val="24"/>
          <w:szCs w:val="24"/>
        </w:rPr>
        <w:t>- Список рекомендуемой учебной литературы</w:t>
      </w:r>
    </w:p>
    <w:p w:rsidR="00671705" w:rsidRPr="00241A21" w:rsidRDefault="00671705" w:rsidP="0067170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A21">
        <w:rPr>
          <w:rFonts w:ascii="Times New Roman" w:hAnsi="Times New Roman" w:cs="Times New Roman"/>
          <w:i/>
          <w:sz w:val="24"/>
          <w:szCs w:val="24"/>
        </w:rPr>
        <w:t xml:space="preserve">             - Список рекомендуемой методической литературы</w:t>
      </w:r>
    </w:p>
    <w:p w:rsidR="00671705" w:rsidRPr="00241A21" w:rsidRDefault="00671705" w:rsidP="0067170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1705" w:rsidRPr="00241A21" w:rsidRDefault="00671705" w:rsidP="0067170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1705" w:rsidRPr="00241A21" w:rsidRDefault="00671705" w:rsidP="0067170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1705" w:rsidRPr="00241A21" w:rsidRDefault="00671705" w:rsidP="00671705">
      <w:pPr>
        <w:spacing w:line="240" w:lineRule="auto"/>
        <w:ind w:left="-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A2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41A21"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671705" w:rsidRPr="00241A21" w:rsidRDefault="00671705" w:rsidP="00671705">
      <w:pPr>
        <w:spacing w:line="240" w:lineRule="auto"/>
        <w:ind w:left="-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1705" w:rsidRPr="00241A21" w:rsidRDefault="00671705" w:rsidP="00671705">
      <w:pPr>
        <w:spacing w:line="240" w:lineRule="auto"/>
        <w:ind w:lef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1A2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Характеристика учебного процесса, его место</w:t>
      </w:r>
    </w:p>
    <w:p w:rsidR="00671705" w:rsidRPr="00241A21" w:rsidRDefault="00671705" w:rsidP="00671705">
      <w:pPr>
        <w:spacing w:line="240" w:lineRule="auto"/>
        <w:ind w:lef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1A21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Pr="00241A21">
        <w:rPr>
          <w:rFonts w:ascii="Times New Roman" w:hAnsi="Times New Roman" w:cs="Times New Roman"/>
          <w:b/>
          <w:i/>
          <w:sz w:val="24"/>
          <w:szCs w:val="24"/>
        </w:rPr>
        <w:t>и роль в образовательном процессе</w:t>
      </w:r>
    </w:p>
    <w:p w:rsidR="00671705" w:rsidRPr="00241A21" w:rsidRDefault="00671705" w:rsidP="00671705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1A21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«Основы музыкального исполнительства (специальность – ударные инструменты)» разработана на основе  «Рекомендаций по организации образовательной и методической деятельности при реализации </w:t>
      </w:r>
      <w:proofErr w:type="spellStart"/>
      <w:r w:rsidRPr="00241A21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на ударных инструментах в детских школах искусств.</w:t>
      </w:r>
      <w:proofErr w:type="gramEnd"/>
    </w:p>
    <w:p w:rsidR="00671705" w:rsidRPr="00241A21" w:rsidRDefault="00671705" w:rsidP="00671705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>Познание мира на основе формирования собственного опыта деятельности в области музыкального искусства позволяет раскрыть творческие способности ребенка, помогает развить его эстетические чувства. Ударные инструменты являются  популярными музыкальными инструментами, которые используются в профессиональной, и в любительской исполнительской практике.</w:t>
      </w:r>
      <w:r w:rsidRPr="00241A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1A21">
        <w:rPr>
          <w:rFonts w:ascii="Times New Roman" w:hAnsi="Times New Roman" w:cs="Times New Roman"/>
          <w:sz w:val="24"/>
          <w:szCs w:val="24"/>
        </w:rPr>
        <w:t xml:space="preserve"> Обширный и разнообразный репертуар этих инструментов включает музыку различных стилей и эпох, в том числе, классическую, популярную, джазовую. </w:t>
      </w:r>
    </w:p>
    <w:p w:rsidR="00671705" w:rsidRPr="00241A21" w:rsidRDefault="00671705" w:rsidP="00671705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Данная программа предполагает достаточную свободу в выборе репертуара и направлена, прежде всего, на развитие интересов детей, не ориентированных на дальнейшее профессиональное обучение, но желающих получить навыки </w:t>
      </w:r>
      <w:proofErr w:type="spellStart"/>
      <w:r w:rsidRPr="00241A21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>.</w:t>
      </w:r>
    </w:p>
    <w:p w:rsidR="00671705" w:rsidRPr="00241A21" w:rsidRDefault="00671705" w:rsidP="00671705">
      <w:pPr>
        <w:spacing w:line="240" w:lineRule="auto"/>
        <w:ind w:left="-709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 Программа имеет </w:t>
      </w:r>
      <w:proofErr w:type="spellStart"/>
      <w:r w:rsidRPr="00241A21">
        <w:rPr>
          <w:rFonts w:ascii="Times New Roman" w:hAnsi="Times New Roman" w:cs="Times New Roman"/>
          <w:sz w:val="24"/>
          <w:szCs w:val="24"/>
        </w:rPr>
        <w:t>общеразвивающую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направленность, </w:t>
      </w:r>
      <w:r w:rsidRPr="00241A21">
        <w:rPr>
          <w:rFonts w:ascii="Times New Roman" w:hAnsi="Times New Roman" w:cs="Times New Roman"/>
          <w:spacing w:val="-4"/>
          <w:sz w:val="24"/>
          <w:szCs w:val="24"/>
        </w:rPr>
        <w:t xml:space="preserve">основывается </w:t>
      </w:r>
      <w:r w:rsidRPr="00241A21">
        <w:rPr>
          <w:rStyle w:val="FontStyle16"/>
        </w:rPr>
        <w:t xml:space="preserve">на принципе вариативности для различных возрастных категорий детей, </w:t>
      </w:r>
      <w:r w:rsidRPr="00241A21">
        <w:rPr>
          <w:rFonts w:ascii="Times New Roman" w:hAnsi="Times New Roman" w:cs="Times New Roman"/>
          <w:sz w:val="24"/>
          <w:szCs w:val="24"/>
        </w:rPr>
        <w:t xml:space="preserve">обеспечивает развитие творческих способностей, формирует устойчивый интерес к творческой деятельности.  Формирование навыков игры на инструменте позволяет учащимся в дальнейшем самостоятельно осваивать различный музыкальный материал. </w:t>
      </w:r>
    </w:p>
    <w:p w:rsidR="00671705" w:rsidRPr="00241A21" w:rsidRDefault="00671705" w:rsidP="00671705">
      <w:pPr>
        <w:spacing w:line="240" w:lineRule="auto"/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A21">
        <w:rPr>
          <w:rFonts w:ascii="Times New Roman" w:hAnsi="Times New Roman" w:cs="Times New Roman"/>
          <w:i/>
          <w:sz w:val="24"/>
          <w:szCs w:val="24"/>
        </w:rPr>
        <w:t>Данная программа представлена учебными планами, базирующимися на возрастных особенностях обучающихся и  уровне их подготовки:</w:t>
      </w:r>
    </w:p>
    <w:p w:rsidR="00671705" w:rsidRPr="00241A21" w:rsidRDefault="00671705" w:rsidP="00671705">
      <w:pPr>
        <w:spacing w:line="240" w:lineRule="auto"/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A21">
        <w:rPr>
          <w:rFonts w:ascii="Times New Roman" w:hAnsi="Times New Roman" w:cs="Times New Roman"/>
          <w:i/>
          <w:sz w:val="24"/>
          <w:szCs w:val="24"/>
        </w:rPr>
        <w:t xml:space="preserve">- младший модуль (4-х летний курс обучения) –  для </w:t>
      </w:r>
      <w:proofErr w:type="gramStart"/>
      <w:r w:rsidRPr="00241A21">
        <w:rPr>
          <w:rFonts w:ascii="Times New Roman" w:hAnsi="Times New Roman" w:cs="Times New Roman"/>
          <w:i/>
          <w:sz w:val="24"/>
          <w:szCs w:val="24"/>
        </w:rPr>
        <w:t>поступающих</w:t>
      </w:r>
      <w:proofErr w:type="gramEnd"/>
      <w:r w:rsidRPr="00241A21">
        <w:rPr>
          <w:rFonts w:ascii="Times New Roman" w:hAnsi="Times New Roman" w:cs="Times New Roman"/>
          <w:i/>
          <w:sz w:val="24"/>
          <w:szCs w:val="24"/>
        </w:rPr>
        <w:t xml:space="preserve"> в 7-8 летнем возрасте;</w:t>
      </w:r>
    </w:p>
    <w:p w:rsidR="00671705" w:rsidRPr="00241A21" w:rsidRDefault="00671705" w:rsidP="00671705">
      <w:pPr>
        <w:spacing w:line="240" w:lineRule="auto"/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A21">
        <w:rPr>
          <w:rFonts w:ascii="Times New Roman" w:hAnsi="Times New Roman" w:cs="Times New Roman"/>
          <w:i/>
          <w:sz w:val="24"/>
          <w:szCs w:val="24"/>
        </w:rPr>
        <w:t>- старший модуль (3-х летний курс обучения):</w:t>
      </w:r>
    </w:p>
    <w:p w:rsidR="00671705" w:rsidRPr="00241A21" w:rsidRDefault="00671705" w:rsidP="00671705">
      <w:pPr>
        <w:spacing w:line="240" w:lineRule="auto"/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A21">
        <w:rPr>
          <w:rFonts w:ascii="Times New Roman" w:hAnsi="Times New Roman" w:cs="Times New Roman"/>
          <w:i/>
          <w:sz w:val="24"/>
          <w:szCs w:val="24"/>
        </w:rPr>
        <w:t xml:space="preserve">1) для поступающих в 11-12 летнем возрасте, прошедшим </w:t>
      </w:r>
      <w:proofErr w:type="gramStart"/>
      <w:r w:rsidRPr="00241A21">
        <w:rPr>
          <w:rFonts w:ascii="Times New Roman" w:hAnsi="Times New Roman" w:cs="Times New Roman"/>
          <w:i/>
          <w:sz w:val="24"/>
          <w:szCs w:val="24"/>
        </w:rPr>
        <w:t>обучение по программе</w:t>
      </w:r>
      <w:proofErr w:type="gramEnd"/>
      <w:r w:rsidRPr="00241A21">
        <w:rPr>
          <w:rFonts w:ascii="Times New Roman" w:hAnsi="Times New Roman" w:cs="Times New Roman"/>
          <w:i/>
          <w:sz w:val="24"/>
          <w:szCs w:val="24"/>
        </w:rPr>
        <w:t xml:space="preserve">  младшего модуля  и желающих продолжить своё обучение;</w:t>
      </w:r>
    </w:p>
    <w:p w:rsidR="00671705" w:rsidRPr="00241A21" w:rsidRDefault="00671705" w:rsidP="00671705">
      <w:pPr>
        <w:spacing w:line="240" w:lineRule="auto"/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A21">
        <w:rPr>
          <w:rFonts w:ascii="Times New Roman" w:hAnsi="Times New Roman" w:cs="Times New Roman"/>
          <w:i/>
          <w:sz w:val="24"/>
          <w:szCs w:val="24"/>
        </w:rPr>
        <w:t>2) для поступающих в возрасте от 10-12 лет, не имеющих музыкальной подготовки</w:t>
      </w:r>
    </w:p>
    <w:p w:rsidR="00671705" w:rsidRPr="00241A21" w:rsidRDefault="00671705" w:rsidP="00671705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В целях получения учащимися дополнительных знаний, умений и навыков, расширения музыкального кругозора, закрепления интереса к музыкальным занятиям, развития исполнительских навыков рекомендуется включать в занятия инструментом формы ансамблевого </w:t>
      </w:r>
      <w:proofErr w:type="spellStart"/>
      <w:r w:rsidRPr="00241A21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.  Занятия </w:t>
      </w:r>
      <w:proofErr w:type="gramStart"/>
      <w:r w:rsidRPr="00241A21">
        <w:rPr>
          <w:rFonts w:ascii="Times New Roman" w:hAnsi="Times New Roman" w:cs="Times New Roman"/>
          <w:sz w:val="24"/>
          <w:szCs w:val="24"/>
        </w:rPr>
        <w:t>ансамблевым</w:t>
      </w:r>
      <w:proofErr w:type="gramEnd"/>
      <w:r w:rsidRPr="00241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A21">
        <w:rPr>
          <w:rFonts w:ascii="Times New Roman" w:hAnsi="Times New Roman" w:cs="Times New Roman"/>
          <w:sz w:val="24"/>
          <w:szCs w:val="24"/>
        </w:rPr>
        <w:t>музицированием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развивают музыкальное мышление, расширяют музыкальный кругозор учащихся, готовят их к восприятию музыкальных произведений в концертном зале, театре, формируют коммуникативные навыки. </w:t>
      </w:r>
    </w:p>
    <w:p w:rsidR="00671705" w:rsidRPr="00241A21" w:rsidRDefault="00671705" w:rsidP="00671705">
      <w:pPr>
        <w:spacing w:after="18" w:line="240" w:lineRule="auto"/>
        <w:ind w:left="-709" w:firstLine="7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 Игра в ансамбле, в том числе, с педагогом, позволяет совместными усилиями создавать художественный образ, развивает умение слушать друг друга, гармонический слух, формирует навыки игры ритмично, синхронно. Ансамблевое </w:t>
      </w:r>
      <w:proofErr w:type="spellStart"/>
      <w:r w:rsidRPr="00241A21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 доставляет большое </w:t>
      </w:r>
      <w:r w:rsidRPr="00241A21">
        <w:rPr>
          <w:rFonts w:ascii="Times New Roman" w:hAnsi="Times New Roman" w:cs="Times New Roman"/>
          <w:sz w:val="24"/>
          <w:szCs w:val="24"/>
        </w:rPr>
        <w:lastRenderedPageBreak/>
        <w:t xml:space="preserve">удовольствие ученикам и позволяет им уже на первом этапе обучения почувствовать себя музыкантами. А позитивные эмоции всегда являются серьезным стимулом в индивидуальных занятиях музыкой. </w:t>
      </w:r>
      <w:r w:rsidRPr="00241A21">
        <w:rPr>
          <w:rFonts w:ascii="Times New Roman" w:hAnsi="Times New Roman" w:cs="Times New Roman"/>
          <w:sz w:val="24"/>
          <w:szCs w:val="24"/>
          <w:u w:val="single"/>
        </w:rPr>
        <w:t>(Для этого может потребоваться увеличение объема недельной аудиторной нагрузки.)</w:t>
      </w:r>
      <w:r w:rsidRPr="00241A2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71705" w:rsidRPr="00241A21" w:rsidRDefault="00671705" w:rsidP="00671705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71705" w:rsidRPr="00241A21" w:rsidRDefault="00671705" w:rsidP="00671705">
      <w:pPr>
        <w:spacing w:line="240" w:lineRule="auto"/>
        <w:ind w:left="-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1A21">
        <w:rPr>
          <w:rFonts w:ascii="Times New Roman" w:hAnsi="Times New Roman" w:cs="Times New Roman"/>
          <w:b/>
          <w:i/>
          <w:sz w:val="24"/>
          <w:szCs w:val="24"/>
        </w:rPr>
        <w:t>Срок реализации учебного предмета</w:t>
      </w:r>
    </w:p>
    <w:p w:rsidR="00671705" w:rsidRPr="00241A21" w:rsidRDefault="00671705" w:rsidP="00671705">
      <w:pPr>
        <w:spacing w:line="240" w:lineRule="auto"/>
        <w:ind w:lef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1A21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241A21">
        <w:rPr>
          <w:rFonts w:ascii="Times New Roman" w:hAnsi="Times New Roman" w:cs="Times New Roman"/>
          <w:sz w:val="24"/>
          <w:szCs w:val="24"/>
        </w:rPr>
        <w:t>При реализации программ учебного предмета «Основы музыкального исполнительства (ударные инструменты)» со сроками обучения 3 и 4 года, продолжительность учебных занятий с первого по третий (четвёртый) годы обучения составляет 33 недели в год.</w:t>
      </w:r>
      <w:r w:rsidRPr="00241A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71705" w:rsidRDefault="00671705" w:rsidP="0067170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Сведения о затратах учебного времени:</w:t>
      </w:r>
    </w:p>
    <w:p w:rsidR="00671705" w:rsidRDefault="00671705" w:rsidP="00671705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4-х летний срок обучения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3"/>
        <w:gridCol w:w="706"/>
        <w:gridCol w:w="850"/>
        <w:gridCol w:w="841"/>
        <w:gridCol w:w="718"/>
        <w:gridCol w:w="793"/>
        <w:gridCol w:w="756"/>
        <w:gridCol w:w="861"/>
        <w:gridCol w:w="851"/>
        <w:gridCol w:w="1134"/>
      </w:tblGrid>
      <w:tr w:rsidR="00671705" w:rsidTr="003D0634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705" w:rsidRDefault="00671705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 xml:space="preserve">Вид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учебной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 xml:space="preserve"> </w:t>
            </w:r>
          </w:p>
          <w:p w:rsidR="00671705" w:rsidRDefault="00671705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работы,</w:t>
            </w:r>
          </w:p>
          <w:p w:rsidR="00671705" w:rsidRDefault="00671705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нагрузки,</w:t>
            </w:r>
          </w:p>
          <w:p w:rsidR="00671705" w:rsidRDefault="00671705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аттестации</w:t>
            </w:r>
          </w:p>
        </w:tc>
        <w:tc>
          <w:tcPr>
            <w:tcW w:w="63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05" w:rsidRDefault="00671705" w:rsidP="003D063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TW"/>
              </w:rPr>
            </w:pPr>
          </w:p>
          <w:p w:rsidR="00671705" w:rsidRDefault="00671705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TW"/>
              </w:rPr>
              <w:t>Затраты учебного времени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05" w:rsidRDefault="00671705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  <w:p w:rsidR="00671705" w:rsidRDefault="00671705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Всего часов</w:t>
            </w:r>
          </w:p>
        </w:tc>
      </w:tr>
      <w:tr w:rsidR="00671705" w:rsidTr="003D0634">
        <w:trPr>
          <w:gridAfter w:val="1"/>
          <w:wAfter w:w="1134" w:type="dxa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705" w:rsidRDefault="00671705" w:rsidP="003D06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Годы обучения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705" w:rsidRDefault="00671705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1-й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705" w:rsidRDefault="00671705" w:rsidP="003D06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2-й год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705" w:rsidRDefault="00671705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3-й год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705" w:rsidRDefault="00671705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4-й год</w:t>
            </w:r>
          </w:p>
        </w:tc>
      </w:tr>
      <w:tr w:rsidR="00671705" w:rsidTr="003D0634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705" w:rsidRDefault="00671705" w:rsidP="003D06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 xml:space="preserve">Полугодия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705" w:rsidRDefault="00671705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705" w:rsidRDefault="00671705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705" w:rsidRDefault="00671705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705" w:rsidRDefault="00671705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705" w:rsidRDefault="00671705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705" w:rsidRDefault="00671705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705" w:rsidRDefault="00671705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705" w:rsidRDefault="00671705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05" w:rsidRDefault="00671705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</w:tc>
      </w:tr>
      <w:tr w:rsidR="00671705" w:rsidTr="003D0634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705" w:rsidRDefault="00671705" w:rsidP="003D06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 xml:space="preserve">Количество </w:t>
            </w:r>
          </w:p>
          <w:p w:rsidR="00671705" w:rsidRDefault="00671705" w:rsidP="003D06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недель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705" w:rsidRDefault="00671705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705" w:rsidRDefault="00671705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705" w:rsidRDefault="00671705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705" w:rsidRDefault="00671705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705" w:rsidRDefault="00671705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705" w:rsidRDefault="00671705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705" w:rsidRDefault="00671705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705" w:rsidRDefault="00671705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705" w:rsidRDefault="00671705" w:rsidP="003D0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</w:tc>
      </w:tr>
      <w:tr w:rsidR="00671705" w:rsidTr="003D0634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705" w:rsidRDefault="00671705" w:rsidP="003D06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 xml:space="preserve">Аудиторные </w:t>
            </w:r>
          </w:p>
          <w:p w:rsidR="00671705" w:rsidRDefault="00671705" w:rsidP="003D06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занятия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705" w:rsidRDefault="00671705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705" w:rsidRDefault="00671705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705" w:rsidRDefault="00671705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705" w:rsidRDefault="00671705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705" w:rsidRDefault="00671705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705" w:rsidRDefault="00671705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705" w:rsidRDefault="00671705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705" w:rsidRDefault="00671705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705" w:rsidRDefault="00671705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131</w:t>
            </w:r>
          </w:p>
        </w:tc>
      </w:tr>
      <w:tr w:rsidR="00671705" w:rsidTr="003D0634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705" w:rsidRDefault="00671705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 xml:space="preserve">Самостоятельная </w:t>
            </w:r>
          </w:p>
          <w:p w:rsidR="00671705" w:rsidRDefault="00671705" w:rsidP="003D06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работа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705" w:rsidRDefault="00671705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705" w:rsidRDefault="00671705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705" w:rsidRDefault="00671705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705" w:rsidRDefault="00671705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705" w:rsidRDefault="00671705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705" w:rsidRDefault="00671705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705" w:rsidRDefault="00671705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705" w:rsidRDefault="00671705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705" w:rsidRDefault="00671705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131</w:t>
            </w:r>
          </w:p>
        </w:tc>
      </w:tr>
      <w:tr w:rsidR="00671705" w:rsidTr="003D0634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705" w:rsidRDefault="00671705" w:rsidP="003D06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 xml:space="preserve">Максимальная </w:t>
            </w:r>
          </w:p>
          <w:p w:rsidR="00671705" w:rsidRDefault="00671705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учебная нагрузка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705" w:rsidRDefault="00671705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705" w:rsidRDefault="00671705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705" w:rsidRDefault="00671705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705" w:rsidRDefault="00671705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705" w:rsidRDefault="00671705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705" w:rsidRDefault="00671705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705" w:rsidRDefault="00671705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705" w:rsidRDefault="00671705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705" w:rsidRDefault="00671705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262</w:t>
            </w:r>
          </w:p>
        </w:tc>
      </w:tr>
    </w:tbl>
    <w:p w:rsidR="00671705" w:rsidRDefault="00671705" w:rsidP="00671705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71705" w:rsidRDefault="00671705" w:rsidP="00671705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3-х летний срок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3"/>
        <w:gridCol w:w="948"/>
        <w:gridCol w:w="948"/>
        <w:gridCol w:w="948"/>
        <w:gridCol w:w="949"/>
        <w:gridCol w:w="948"/>
        <w:gridCol w:w="949"/>
        <w:gridCol w:w="1898"/>
      </w:tblGrid>
      <w:tr w:rsidR="00671705" w:rsidTr="003D0634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05" w:rsidRDefault="00671705" w:rsidP="003D063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Вид учебной работы,</w:t>
            </w:r>
          </w:p>
          <w:p w:rsidR="00671705" w:rsidRDefault="00671705" w:rsidP="003D063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нагрузки,</w:t>
            </w:r>
          </w:p>
          <w:p w:rsidR="00671705" w:rsidRDefault="00671705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аттестации</w:t>
            </w:r>
          </w:p>
        </w:tc>
        <w:tc>
          <w:tcPr>
            <w:tcW w:w="5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05" w:rsidRDefault="00671705" w:rsidP="003D0634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Затраты учебного времени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05" w:rsidRDefault="00671705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Всего часов</w:t>
            </w:r>
          </w:p>
        </w:tc>
      </w:tr>
      <w:tr w:rsidR="00671705" w:rsidTr="003D0634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71705" w:rsidRDefault="00671705" w:rsidP="003D063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Годы обучения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71705" w:rsidRDefault="00671705" w:rsidP="003D063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5-й год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71705" w:rsidRDefault="00671705" w:rsidP="003D063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6-й год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71705" w:rsidRDefault="00671705" w:rsidP="003D063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7-й год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05" w:rsidRDefault="00671705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</w:p>
        </w:tc>
      </w:tr>
      <w:tr w:rsidR="00671705" w:rsidTr="003D0634">
        <w:trPr>
          <w:trHeight w:val="330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71705" w:rsidRDefault="00671705" w:rsidP="003D063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lastRenderedPageBreak/>
              <w:t>Полугодия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71705" w:rsidRDefault="00671705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71705" w:rsidRDefault="00671705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71705" w:rsidRDefault="00671705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71705" w:rsidRDefault="00671705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71705" w:rsidRDefault="00671705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71705" w:rsidRDefault="00671705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5" w:rsidRDefault="00671705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</w:p>
        </w:tc>
      </w:tr>
      <w:tr w:rsidR="00671705" w:rsidTr="003D0634">
        <w:trPr>
          <w:trHeight w:val="150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71705" w:rsidRDefault="00671705" w:rsidP="003D063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Количество недель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71705" w:rsidRDefault="00671705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71705" w:rsidRDefault="00671705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71705" w:rsidRDefault="00671705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71705" w:rsidRDefault="00671705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71705" w:rsidRDefault="00671705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71705" w:rsidRDefault="00671705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05" w:rsidRDefault="00671705" w:rsidP="003D0634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1705" w:rsidTr="003D0634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05" w:rsidRDefault="00671705" w:rsidP="003D063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Аудиторные занятия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05" w:rsidRDefault="00671705" w:rsidP="003D06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05" w:rsidRDefault="00671705" w:rsidP="003D06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05" w:rsidRDefault="00671705" w:rsidP="003D06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05" w:rsidRDefault="00671705" w:rsidP="003D06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05" w:rsidRDefault="00671705" w:rsidP="003D06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05" w:rsidRDefault="00671705" w:rsidP="003D06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25,5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05" w:rsidRDefault="00671705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115,5</w:t>
            </w:r>
          </w:p>
        </w:tc>
      </w:tr>
      <w:tr w:rsidR="00671705" w:rsidTr="003D0634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05" w:rsidRDefault="00671705" w:rsidP="003D063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Самостоятельная работа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05" w:rsidRDefault="00671705" w:rsidP="003D06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05" w:rsidRDefault="00671705" w:rsidP="003D06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05" w:rsidRDefault="00671705" w:rsidP="003D06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05" w:rsidRDefault="00671705" w:rsidP="003D06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05" w:rsidRDefault="00671705" w:rsidP="003D06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05" w:rsidRDefault="00671705" w:rsidP="003D06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25,5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05" w:rsidRDefault="00671705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115,5</w:t>
            </w:r>
          </w:p>
        </w:tc>
      </w:tr>
      <w:tr w:rsidR="00671705" w:rsidTr="003D0634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05" w:rsidRDefault="00671705" w:rsidP="003D063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Максимальная учебная нагрузка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05" w:rsidRDefault="00671705" w:rsidP="003D06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05" w:rsidRDefault="00671705" w:rsidP="003D06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05" w:rsidRDefault="00671705" w:rsidP="003D06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05" w:rsidRDefault="00671705" w:rsidP="003D06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05" w:rsidRDefault="00671705" w:rsidP="003D06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05" w:rsidRDefault="00671705" w:rsidP="003D06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05" w:rsidRDefault="00671705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231</w:t>
            </w:r>
          </w:p>
        </w:tc>
      </w:tr>
    </w:tbl>
    <w:p w:rsidR="00671705" w:rsidRDefault="00671705" w:rsidP="0067170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71705" w:rsidRDefault="00671705" w:rsidP="0067170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3-х летний срок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3"/>
        <w:gridCol w:w="948"/>
        <w:gridCol w:w="948"/>
        <w:gridCol w:w="948"/>
        <w:gridCol w:w="949"/>
        <w:gridCol w:w="948"/>
        <w:gridCol w:w="949"/>
        <w:gridCol w:w="1898"/>
      </w:tblGrid>
      <w:tr w:rsidR="00671705" w:rsidTr="003D0634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05" w:rsidRDefault="00671705" w:rsidP="003D063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Вид учебной работы,</w:t>
            </w:r>
          </w:p>
          <w:p w:rsidR="00671705" w:rsidRDefault="00671705" w:rsidP="003D063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нагрузки,</w:t>
            </w:r>
          </w:p>
          <w:p w:rsidR="00671705" w:rsidRDefault="00671705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аттестации</w:t>
            </w:r>
          </w:p>
        </w:tc>
        <w:tc>
          <w:tcPr>
            <w:tcW w:w="5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05" w:rsidRDefault="00671705" w:rsidP="003D0634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Затраты учебного времени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05" w:rsidRDefault="00671705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Всего часов</w:t>
            </w:r>
          </w:p>
        </w:tc>
      </w:tr>
      <w:tr w:rsidR="00671705" w:rsidTr="003D0634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71705" w:rsidRDefault="00671705" w:rsidP="003D063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Годы обучения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71705" w:rsidRDefault="00671705" w:rsidP="003D063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1-й год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71705" w:rsidRDefault="00671705" w:rsidP="003D063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2-й год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71705" w:rsidRDefault="00671705" w:rsidP="003D063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3-й год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05" w:rsidRDefault="00671705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</w:p>
        </w:tc>
      </w:tr>
      <w:tr w:rsidR="00671705" w:rsidTr="003D0634">
        <w:trPr>
          <w:trHeight w:val="330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71705" w:rsidRDefault="00671705" w:rsidP="003D063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Полугодия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71705" w:rsidRDefault="00671705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71705" w:rsidRDefault="00671705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71705" w:rsidRDefault="00671705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71705" w:rsidRDefault="00671705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71705" w:rsidRDefault="00671705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71705" w:rsidRDefault="00671705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05" w:rsidRDefault="00671705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</w:p>
        </w:tc>
      </w:tr>
      <w:tr w:rsidR="00671705" w:rsidTr="003D0634">
        <w:trPr>
          <w:trHeight w:val="150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71705" w:rsidRDefault="00671705" w:rsidP="003D063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Количество недель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71705" w:rsidRDefault="00671705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71705" w:rsidRDefault="00671705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71705" w:rsidRDefault="00671705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71705" w:rsidRDefault="00671705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71705" w:rsidRDefault="00671705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71705" w:rsidRDefault="00671705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05" w:rsidRDefault="00671705" w:rsidP="003D0634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1705" w:rsidTr="003D0634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05" w:rsidRDefault="00671705" w:rsidP="003D063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Аудиторные занятия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05" w:rsidRDefault="00671705" w:rsidP="003D0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05" w:rsidRDefault="00671705" w:rsidP="003D0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05" w:rsidRDefault="00671705" w:rsidP="003D0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05" w:rsidRDefault="00671705" w:rsidP="003D0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05" w:rsidRDefault="00671705" w:rsidP="003D0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05" w:rsidRDefault="00671705" w:rsidP="003D0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05" w:rsidRDefault="00671705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99</w:t>
            </w:r>
          </w:p>
        </w:tc>
      </w:tr>
      <w:tr w:rsidR="00671705" w:rsidTr="003D0634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05" w:rsidRDefault="00671705" w:rsidP="003D063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Самостоятельная работа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05" w:rsidRDefault="00671705" w:rsidP="003D0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05" w:rsidRDefault="00671705" w:rsidP="003D0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05" w:rsidRDefault="00671705" w:rsidP="003D0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05" w:rsidRDefault="00671705" w:rsidP="003D0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05" w:rsidRDefault="00671705" w:rsidP="003D0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05" w:rsidRDefault="00671705" w:rsidP="003D0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05" w:rsidRDefault="00671705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99</w:t>
            </w:r>
          </w:p>
        </w:tc>
      </w:tr>
      <w:tr w:rsidR="00671705" w:rsidTr="003D0634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05" w:rsidRDefault="00671705" w:rsidP="003D063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Максимальная учебная нагрузка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05" w:rsidRDefault="00671705" w:rsidP="003D0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05" w:rsidRDefault="00671705" w:rsidP="003D0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05" w:rsidRDefault="00671705" w:rsidP="003D0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05" w:rsidRDefault="00671705" w:rsidP="003D0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05" w:rsidRDefault="00671705" w:rsidP="003D0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05" w:rsidRDefault="00671705" w:rsidP="003D0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05" w:rsidRDefault="00671705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198</w:t>
            </w:r>
          </w:p>
        </w:tc>
      </w:tr>
    </w:tbl>
    <w:p w:rsidR="00671705" w:rsidRDefault="00671705" w:rsidP="0067170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71705" w:rsidRDefault="00671705" w:rsidP="0067170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71705" w:rsidRDefault="00671705" w:rsidP="0067170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Объём учебного времени, предусмотренный учебным планом образовательной организации на реализацию учебного предмета</w:t>
      </w:r>
    </w:p>
    <w:p w:rsidR="00671705" w:rsidRDefault="00671705" w:rsidP="00671705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трудоемкость учебного предмета при 4-летнем сроке обучения (1-4 классы) составляет 262 часа.  Из них: 131 час– </w:t>
      </w:r>
      <w:proofErr w:type="gramStart"/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диторные занятия, 131 час – самостоятельная работа. Общая трудоемкость учебного предмета при 3-летнем сроке обучения (5-7 классы) составляет 231 час.  Из них: 115,5 часов – аудиторные занятия, 115,5 часов – самостоятельная работа. Общая трудоемкость учебного предмета  при 3-летнем сроке </w:t>
      </w:r>
      <w:r>
        <w:rPr>
          <w:rFonts w:ascii="Times New Roman" w:hAnsi="Times New Roman" w:cs="Times New Roman"/>
          <w:sz w:val="24"/>
          <w:szCs w:val="24"/>
        </w:rPr>
        <w:lastRenderedPageBreak/>
        <w:t>обучения (1-3 классы) составляет 198 часов.  Из них: 99 часов – аудиторные занятия, 99 часов – самостоятельная работа.</w:t>
      </w:r>
    </w:p>
    <w:p w:rsidR="00671705" w:rsidRPr="00241A21" w:rsidRDefault="00671705" w:rsidP="00671705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>Недельная нагрузка в часах:</w:t>
      </w:r>
    </w:p>
    <w:p w:rsidR="00671705" w:rsidRPr="00241A21" w:rsidRDefault="00671705" w:rsidP="00671705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i/>
          <w:sz w:val="24"/>
          <w:szCs w:val="24"/>
        </w:rPr>
        <w:t>Аудиторные занятия</w:t>
      </w:r>
      <w:r w:rsidRPr="00241A21">
        <w:rPr>
          <w:rFonts w:ascii="Times New Roman" w:hAnsi="Times New Roman" w:cs="Times New Roman"/>
          <w:sz w:val="24"/>
          <w:szCs w:val="24"/>
        </w:rPr>
        <w:t>:</w:t>
      </w:r>
    </w:p>
    <w:p w:rsidR="00671705" w:rsidRPr="00241A21" w:rsidRDefault="00671705" w:rsidP="00671705">
      <w:pPr>
        <w:pStyle w:val="af0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>1</w:t>
      </w:r>
      <w:r w:rsidRPr="00241A2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41A21">
        <w:rPr>
          <w:rFonts w:ascii="Times New Roman" w:hAnsi="Times New Roman" w:cs="Times New Roman"/>
          <w:sz w:val="24"/>
          <w:szCs w:val="24"/>
        </w:rPr>
        <w:t>- 4 классы  (младший модуль) – 1 час в неделю</w:t>
      </w:r>
    </w:p>
    <w:p w:rsidR="00671705" w:rsidRPr="00241A21" w:rsidRDefault="00671705" w:rsidP="00671705">
      <w:pPr>
        <w:pStyle w:val="af0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5-6 классы  -  (старший модуль </w:t>
      </w:r>
      <w:r w:rsidRPr="00241A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1A21">
        <w:rPr>
          <w:rFonts w:ascii="Times New Roman" w:hAnsi="Times New Roman" w:cs="Times New Roman"/>
          <w:sz w:val="24"/>
          <w:szCs w:val="24"/>
        </w:rPr>
        <w:t xml:space="preserve"> вариант) 1 час в неделю</w:t>
      </w:r>
    </w:p>
    <w:p w:rsidR="00671705" w:rsidRPr="00241A21" w:rsidRDefault="00671705" w:rsidP="00671705">
      <w:pPr>
        <w:pStyle w:val="af0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7 класс -  (старший модуль </w:t>
      </w:r>
      <w:r w:rsidRPr="00241A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1A21">
        <w:rPr>
          <w:rFonts w:ascii="Times New Roman" w:hAnsi="Times New Roman" w:cs="Times New Roman"/>
          <w:sz w:val="24"/>
          <w:szCs w:val="24"/>
        </w:rPr>
        <w:t xml:space="preserve"> вариант) 1,5 часа в неделю</w:t>
      </w:r>
    </w:p>
    <w:p w:rsidR="00671705" w:rsidRPr="00241A21" w:rsidRDefault="00671705" w:rsidP="00671705">
      <w:pPr>
        <w:pStyle w:val="af0"/>
        <w:widowControl/>
        <w:numPr>
          <w:ilvl w:val="0"/>
          <w:numId w:val="1"/>
        </w:numPr>
        <w:autoSpaceDE/>
        <w:autoSpaceDN/>
        <w:adjustRightInd/>
        <w:spacing w:after="3"/>
        <w:ind w:left="426" w:right="6" w:firstLine="0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1-3 классы (старший модуль </w:t>
      </w:r>
      <w:r w:rsidRPr="00241A2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1A21">
        <w:rPr>
          <w:rFonts w:ascii="Times New Roman" w:hAnsi="Times New Roman" w:cs="Times New Roman"/>
          <w:sz w:val="24"/>
          <w:szCs w:val="24"/>
        </w:rPr>
        <w:t xml:space="preserve"> вариант)  - 1 час в неделю</w:t>
      </w:r>
    </w:p>
    <w:p w:rsidR="00671705" w:rsidRPr="00241A21" w:rsidRDefault="00671705" w:rsidP="00671705">
      <w:pPr>
        <w:pStyle w:val="af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71705" w:rsidRPr="00241A21" w:rsidRDefault="00671705" w:rsidP="00671705">
      <w:pPr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A21">
        <w:rPr>
          <w:rFonts w:ascii="Times New Roman" w:hAnsi="Times New Roman" w:cs="Times New Roman"/>
          <w:i/>
          <w:sz w:val="24"/>
          <w:szCs w:val="24"/>
        </w:rPr>
        <w:t>Самостоятельная работа (внеаудиторная нагрузка):</w:t>
      </w:r>
    </w:p>
    <w:p w:rsidR="00671705" w:rsidRPr="00241A21" w:rsidRDefault="00671705" w:rsidP="00671705">
      <w:pPr>
        <w:pStyle w:val="af0"/>
        <w:widowControl/>
        <w:numPr>
          <w:ilvl w:val="0"/>
          <w:numId w:val="1"/>
        </w:numPr>
        <w:autoSpaceDE/>
        <w:autoSpaceDN/>
        <w:adjustRightInd/>
        <w:spacing w:after="3"/>
        <w:ind w:left="426" w:right="6" w:firstLine="0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 1-4 классы (4-х летний курс обучения) –  1 час  в неделю</w:t>
      </w:r>
    </w:p>
    <w:p w:rsidR="00671705" w:rsidRPr="00241A21" w:rsidRDefault="00671705" w:rsidP="00671705">
      <w:pPr>
        <w:pStyle w:val="af0"/>
        <w:widowControl/>
        <w:numPr>
          <w:ilvl w:val="0"/>
          <w:numId w:val="1"/>
        </w:numPr>
        <w:autoSpaceDE/>
        <w:autoSpaceDN/>
        <w:adjustRightInd/>
        <w:spacing w:after="3"/>
        <w:ind w:left="426" w:right="6" w:firstLine="0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>5-6 классы (3-х летний курс обучения)  - 1 час  в неделю</w:t>
      </w:r>
    </w:p>
    <w:p w:rsidR="00671705" w:rsidRPr="00241A21" w:rsidRDefault="00671705" w:rsidP="00671705">
      <w:pPr>
        <w:pStyle w:val="af0"/>
        <w:widowControl/>
        <w:numPr>
          <w:ilvl w:val="0"/>
          <w:numId w:val="1"/>
        </w:numPr>
        <w:autoSpaceDE/>
        <w:autoSpaceDN/>
        <w:adjustRightInd/>
        <w:spacing w:after="3"/>
        <w:ind w:left="426" w:right="6" w:firstLine="0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>7 класс (3-х летний курс обучения)  - 1,5  часа  в неделю</w:t>
      </w:r>
    </w:p>
    <w:p w:rsidR="00671705" w:rsidRPr="00241A21" w:rsidRDefault="00671705" w:rsidP="00671705">
      <w:pPr>
        <w:pStyle w:val="af0"/>
        <w:widowControl/>
        <w:numPr>
          <w:ilvl w:val="0"/>
          <w:numId w:val="1"/>
        </w:numPr>
        <w:autoSpaceDE/>
        <w:autoSpaceDN/>
        <w:adjustRightInd/>
        <w:spacing w:after="3"/>
        <w:ind w:left="426" w:right="6" w:firstLine="0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>1-3 классы (3-х летний курс обучения)  - 1 час в неделю</w:t>
      </w:r>
    </w:p>
    <w:p w:rsidR="00671705" w:rsidRPr="00241A21" w:rsidRDefault="00671705" w:rsidP="00671705">
      <w:pPr>
        <w:spacing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671705" w:rsidRPr="00241A21" w:rsidRDefault="00671705" w:rsidP="00671705">
      <w:pPr>
        <w:spacing w:after="404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41A21">
        <w:rPr>
          <w:rFonts w:ascii="Times New Roman" w:hAnsi="Times New Roman" w:cs="Times New Roman"/>
          <w:b/>
          <w:i/>
          <w:sz w:val="24"/>
          <w:szCs w:val="24"/>
        </w:rPr>
        <w:t>Форма проведения учебных занятий</w:t>
      </w:r>
      <w:r w:rsidRPr="00241A2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71705" w:rsidRPr="00241A21" w:rsidRDefault="00671705" w:rsidP="00671705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Занятия проводятся в индивидуальной форме, возможно чередование индивидуальных </w:t>
      </w:r>
      <w:r w:rsidRPr="00241A21">
        <w:rPr>
          <w:rFonts w:ascii="Times New Roman" w:hAnsi="Times New Roman" w:cs="Times New Roman"/>
          <w:color w:val="000000"/>
          <w:sz w:val="24"/>
          <w:szCs w:val="24"/>
          <w:u w:val="single"/>
        </w:rPr>
        <w:t>и мелкогрупповых (2 человека</w:t>
      </w:r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) занятий (игра в ансамбле). Индивидуальная </w:t>
      </w:r>
      <w:r w:rsidRPr="00241A21">
        <w:rPr>
          <w:rFonts w:ascii="Times New Roman" w:hAnsi="Times New Roman" w:cs="Times New Roman"/>
          <w:color w:val="000000"/>
          <w:sz w:val="24"/>
          <w:szCs w:val="24"/>
          <w:u w:val="single"/>
        </w:rPr>
        <w:t>и м</w:t>
      </w:r>
      <w:r w:rsidRPr="00241A21">
        <w:rPr>
          <w:rFonts w:ascii="Times New Roman" w:eastAsia="Geeza Pro" w:hAnsi="Times New Roman" w:cs="Times New Roman"/>
          <w:color w:val="000000"/>
          <w:sz w:val="24"/>
          <w:szCs w:val="24"/>
          <w:u w:val="single"/>
        </w:rPr>
        <w:t>елкогрупповая</w:t>
      </w:r>
      <w:r w:rsidRPr="00241A21"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 формы занятий позволяют преподавателю построить процесс обучения в соответствии с принципами дифференцированного и индивидуального подходов.</w:t>
      </w:r>
      <w:r w:rsidRPr="00241A21">
        <w:rPr>
          <w:rFonts w:ascii="Times New Roman" w:hAnsi="Times New Roman" w:cs="Times New Roman"/>
          <w:sz w:val="24"/>
          <w:szCs w:val="24"/>
        </w:rPr>
        <w:t xml:space="preserve"> Мелкогрупповая форма (игра в ансамбле) позволяет более эффективно использовать методы обучения, развить и закрепить полученные навыки.</w:t>
      </w:r>
    </w:p>
    <w:p w:rsidR="00671705" w:rsidRPr="00241A21" w:rsidRDefault="00671705" w:rsidP="00671705">
      <w:pPr>
        <w:spacing w:after="125" w:line="240" w:lineRule="auto"/>
        <w:ind w:left="426" w:right="6"/>
        <w:jc w:val="center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71705" w:rsidRPr="00241A21" w:rsidRDefault="00671705" w:rsidP="00671705">
      <w:pPr>
        <w:spacing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1A2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Pr="00241A21">
        <w:rPr>
          <w:rFonts w:ascii="Times New Roman" w:hAnsi="Times New Roman" w:cs="Times New Roman"/>
          <w:b/>
          <w:i/>
          <w:sz w:val="24"/>
          <w:szCs w:val="24"/>
        </w:rPr>
        <w:t>Цель и задачи учебного предмета</w:t>
      </w:r>
    </w:p>
    <w:p w:rsidR="00671705" w:rsidRPr="00241A21" w:rsidRDefault="00671705" w:rsidP="00671705">
      <w:pPr>
        <w:spacing w:line="240" w:lineRule="auto"/>
        <w:ind w:left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 Целью учебного предмета является обеспечение развития творческих способностей и индивидуальности учащегося, овладение знаниями и представлениями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241A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оркестров</w:t>
      </w:r>
      <w:r w:rsidRPr="00241A21">
        <w:rPr>
          <w:rFonts w:ascii="Times New Roman" w:hAnsi="Times New Roman" w:cs="Times New Roman"/>
          <w:sz w:val="24"/>
          <w:szCs w:val="24"/>
        </w:rPr>
        <w:t>ом исполнительстве, формирование практических умений и навыков игры на ударных инструментах, устойчивого интереса к самостоятельной деятельности в области музыкального искусства.</w:t>
      </w:r>
    </w:p>
    <w:p w:rsidR="00671705" w:rsidRPr="00241A21" w:rsidRDefault="00671705" w:rsidP="00671705">
      <w:pPr>
        <w:spacing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A21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</w:p>
    <w:p w:rsidR="00671705" w:rsidRPr="00241A21" w:rsidRDefault="00671705" w:rsidP="00671705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b/>
          <w:i/>
          <w:sz w:val="24"/>
          <w:szCs w:val="24"/>
        </w:rPr>
        <w:t>Задачи учебного предмета</w:t>
      </w:r>
    </w:p>
    <w:p w:rsidR="00671705" w:rsidRPr="00671705" w:rsidRDefault="00671705" w:rsidP="0067170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426" w:firstLine="0"/>
        <w:jc w:val="both"/>
        <w:rPr>
          <w:rStyle w:val="TimesNewRoman14"/>
          <w:bCs/>
          <w:sz w:val="24"/>
          <w:szCs w:val="24"/>
        </w:rPr>
      </w:pPr>
      <w:r w:rsidRPr="00671705">
        <w:rPr>
          <w:rStyle w:val="TimesNewRoman14"/>
          <w:bCs/>
          <w:sz w:val="24"/>
          <w:szCs w:val="24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671705" w:rsidRPr="00671705" w:rsidRDefault="00671705" w:rsidP="00671705">
      <w:pPr>
        <w:pStyle w:val="Style4"/>
        <w:widowControl/>
        <w:numPr>
          <w:ilvl w:val="0"/>
          <w:numId w:val="5"/>
        </w:numPr>
        <w:tabs>
          <w:tab w:val="left" w:pos="955"/>
        </w:tabs>
        <w:spacing w:line="240" w:lineRule="auto"/>
        <w:ind w:left="426" w:firstLine="0"/>
      </w:pPr>
      <w:r w:rsidRPr="00671705">
        <w:rPr>
          <w:rStyle w:val="FontStyle16"/>
        </w:rPr>
        <w:t>формирование у учащихся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671705" w:rsidRPr="00671705" w:rsidRDefault="00671705" w:rsidP="00671705">
      <w:pPr>
        <w:numPr>
          <w:ilvl w:val="0"/>
          <w:numId w:val="4"/>
        </w:numPr>
        <w:spacing w:after="183" w:line="240" w:lineRule="auto"/>
        <w:ind w:left="426"/>
        <w:jc w:val="both"/>
        <w:rPr>
          <w:rStyle w:val="TimesNewRoman14"/>
          <w:sz w:val="24"/>
          <w:szCs w:val="24"/>
        </w:rPr>
      </w:pPr>
      <w:r w:rsidRPr="00671705">
        <w:rPr>
          <w:rStyle w:val="FontStyle16"/>
        </w:rPr>
        <w:t>воспитание активного слушателя, зрителя, участника творческой самодеятельности</w:t>
      </w:r>
    </w:p>
    <w:p w:rsidR="00671705" w:rsidRPr="00671705" w:rsidRDefault="00671705" w:rsidP="0067170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426" w:firstLine="0"/>
        <w:jc w:val="both"/>
        <w:rPr>
          <w:rStyle w:val="TimesNewRoman14"/>
          <w:sz w:val="24"/>
          <w:szCs w:val="24"/>
        </w:rPr>
      </w:pPr>
      <w:r w:rsidRPr="00671705">
        <w:rPr>
          <w:rStyle w:val="TimesNewRoman14"/>
          <w:sz w:val="24"/>
          <w:szCs w:val="24"/>
        </w:rPr>
        <w:t>приобретение детьми начальных базовых знаний, умений и навыков игры на ударных инструментах,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671705" w:rsidRPr="00671705" w:rsidRDefault="00671705" w:rsidP="00671705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705">
        <w:rPr>
          <w:rFonts w:ascii="Times New Roman" w:hAnsi="Times New Roman" w:cs="Times New Roman"/>
          <w:sz w:val="24"/>
          <w:szCs w:val="24"/>
        </w:rPr>
        <w:lastRenderedPageBreak/>
        <w:t>приобретение знаний основ музыкальной грамоты, основных средств выразительности, используемых в музыкальном искусстве, наиболее употребляемой музыкальной терминологии;</w:t>
      </w:r>
    </w:p>
    <w:p w:rsidR="00671705" w:rsidRPr="00671705" w:rsidRDefault="00671705" w:rsidP="00671705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71705">
        <w:rPr>
          <w:rStyle w:val="TimesNewRoman14"/>
          <w:sz w:val="24"/>
          <w:szCs w:val="24"/>
        </w:rPr>
        <w:t xml:space="preserve">воспитание у детей культуры сольного и ансамблевого </w:t>
      </w:r>
      <w:proofErr w:type="spellStart"/>
      <w:r w:rsidRPr="00671705">
        <w:rPr>
          <w:rStyle w:val="TimesNewRoman14"/>
          <w:sz w:val="24"/>
          <w:szCs w:val="24"/>
        </w:rPr>
        <w:t>музицирования</w:t>
      </w:r>
      <w:proofErr w:type="spellEnd"/>
      <w:r w:rsidRPr="00671705">
        <w:rPr>
          <w:rStyle w:val="TimesNewRoman14"/>
          <w:sz w:val="24"/>
          <w:szCs w:val="24"/>
        </w:rPr>
        <w:t xml:space="preserve"> на инструменте, </w:t>
      </w:r>
      <w:r w:rsidRPr="00671705">
        <w:rPr>
          <w:rFonts w:ascii="Times New Roman" w:hAnsi="Times New Roman" w:cs="Times New Roman"/>
          <w:sz w:val="24"/>
          <w:szCs w:val="24"/>
        </w:rPr>
        <w:t>стремления к практическому использованию приобретенных   знаний, умений и навыков игры на ударных инструментах</w:t>
      </w:r>
      <w:r w:rsidRPr="00671705">
        <w:rPr>
          <w:rStyle w:val="TimesNewRoman14"/>
          <w:sz w:val="24"/>
          <w:szCs w:val="24"/>
        </w:rPr>
        <w:t xml:space="preserve"> в</w:t>
      </w:r>
      <w:r w:rsidRPr="00671705">
        <w:rPr>
          <w:rFonts w:ascii="Times New Roman" w:hAnsi="Times New Roman" w:cs="Times New Roman"/>
          <w:sz w:val="24"/>
          <w:szCs w:val="24"/>
        </w:rPr>
        <w:t xml:space="preserve"> быту, в </w:t>
      </w:r>
      <w:proofErr w:type="spellStart"/>
      <w:r w:rsidRPr="00671705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671705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671705" w:rsidRPr="00241A21" w:rsidRDefault="00671705" w:rsidP="00671705">
      <w:pPr>
        <w:pStyle w:val="af0"/>
        <w:widowControl/>
        <w:numPr>
          <w:ilvl w:val="0"/>
          <w:numId w:val="4"/>
        </w:numPr>
        <w:autoSpaceDE/>
        <w:autoSpaceDN/>
        <w:adjustRightInd/>
        <w:spacing w:after="180"/>
        <w:ind w:left="426" w:right="7"/>
        <w:rPr>
          <w:rStyle w:val="TimesNewRoman14"/>
        </w:rPr>
      </w:pPr>
      <w:r w:rsidRPr="00671705">
        <w:rPr>
          <w:rFonts w:ascii="Times New Roman" w:hAnsi="Times New Roman" w:cs="Times New Roman"/>
          <w:sz w:val="24"/>
          <w:szCs w:val="24"/>
        </w:rPr>
        <w:t>воспитание у детей трудолюбия, усидчивости</w:t>
      </w:r>
      <w:r w:rsidRPr="00241A21">
        <w:rPr>
          <w:rFonts w:ascii="Times New Roman" w:hAnsi="Times New Roman" w:cs="Times New Roman"/>
          <w:sz w:val="24"/>
          <w:szCs w:val="24"/>
        </w:rPr>
        <w:t>, терпения, дисциплины;</w:t>
      </w:r>
      <w:r w:rsidRPr="00241A21">
        <w:rPr>
          <w:rStyle w:val="TimesNewRoman14"/>
        </w:rPr>
        <w:t xml:space="preserve">                                 </w:t>
      </w:r>
    </w:p>
    <w:p w:rsidR="00671705" w:rsidRPr="00241A21" w:rsidRDefault="00671705" w:rsidP="00671705">
      <w:pPr>
        <w:spacing w:after="180" w:line="240" w:lineRule="auto"/>
        <w:ind w:left="426" w:right="6"/>
        <w:jc w:val="both"/>
        <w:rPr>
          <w:rStyle w:val="TimesNewRoman14"/>
        </w:rPr>
      </w:pPr>
      <w:r w:rsidRPr="00241A21">
        <w:rPr>
          <w:rStyle w:val="TimesNewRoman14"/>
        </w:rPr>
        <w:t xml:space="preserve">     </w:t>
      </w:r>
      <w:r w:rsidRPr="00241A21">
        <w:rPr>
          <w:rFonts w:ascii="Times New Roman" w:hAnsi="Times New Roman" w:cs="Times New Roman"/>
          <w:sz w:val="24"/>
          <w:szCs w:val="24"/>
        </w:rPr>
        <w:t xml:space="preserve">Оснащение  системой  знаний, умений и способов музыкальной деятельности, обеспечивает в своей совокупности базу для дальнейшего самостоятельного общения с музыкой, музыкального самообразования и самовоспитания. </w:t>
      </w:r>
    </w:p>
    <w:p w:rsidR="00671705" w:rsidRDefault="00671705" w:rsidP="00671705">
      <w:pPr>
        <w:spacing w:line="240" w:lineRule="auto"/>
        <w:ind w:left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71705" w:rsidRPr="00241A21" w:rsidRDefault="00671705" w:rsidP="00671705">
      <w:pPr>
        <w:spacing w:line="240" w:lineRule="auto"/>
        <w:ind w:left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1A21">
        <w:rPr>
          <w:rFonts w:ascii="Times New Roman" w:hAnsi="Times New Roman" w:cs="Times New Roman"/>
          <w:b/>
          <w:i/>
          <w:sz w:val="24"/>
          <w:szCs w:val="24"/>
        </w:rPr>
        <w:t>Структура программы</w:t>
      </w:r>
    </w:p>
    <w:p w:rsidR="00671705" w:rsidRPr="00241A21" w:rsidRDefault="00671705" w:rsidP="00671705">
      <w:pPr>
        <w:pStyle w:val="Body10"/>
        <w:ind w:left="426"/>
        <w:jc w:val="both"/>
        <w:rPr>
          <w:rFonts w:ascii="Times New Roman" w:eastAsia="Helvetica" w:hAnsi="Times New Roman"/>
          <w:szCs w:val="24"/>
          <w:lang w:val="ru-RU"/>
        </w:rPr>
      </w:pPr>
      <w:r w:rsidRPr="00241A21">
        <w:rPr>
          <w:rFonts w:ascii="Times New Roman" w:eastAsia="Helvetica" w:hAnsi="Times New Roman"/>
          <w:szCs w:val="24"/>
          <w:lang w:val="ru-RU"/>
        </w:rPr>
        <w:t>Программа содержит следующие разделы:</w:t>
      </w:r>
    </w:p>
    <w:p w:rsidR="00671705" w:rsidRPr="00241A21" w:rsidRDefault="00671705" w:rsidP="00671705">
      <w:pPr>
        <w:pStyle w:val="af0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426" w:firstLine="0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241A21">
        <w:rPr>
          <w:rFonts w:ascii="Times New Roman" w:eastAsia="Geeza Pro" w:hAnsi="Times New Roman" w:cs="Times New Roman"/>
          <w:color w:val="000000"/>
          <w:sz w:val="24"/>
          <w:szCs w:val="24"/>
        </w:rPr>
        <w:t>сведения о затратах учебного времени, предусмотренного на освоение</w:t>
      </w:r>
      <w:r w:rsidRPr="00241A2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  <w:r w:rsidRPr="00241A21">
        <w:rPr>
          <w:rFonts w:ascii="Times New Roman" w:eastAsia="Geeza Pro" w:hAnsi="Times New Roman" w:cs="Times New Roman"/>
          <w:color w:val="000000"/>
          <w:sz w:val="24"/>
          <w:szCs w:val="24"/>
        </w:rPr>
        <w:t>учебного предмета;</w:t>
      </w:r>
    </w:p>
    <w:p w:rsidR="00671705" w:rsidRPr="00241A21" w:rsidRDefault="00671705" w:rsidP="00671705">
      <w:pPr>
        <w:pStyle w:val="af0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426" w:firstLine="0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241A21">
        <w:rPr>
          <w:rFonts w:ascii="Times New Roman" w:eastAsia="Geeza Pro" w:hAnsi="Times New Roman" w:cs="Times New Roman"/>
          <w:color w:val="000000"/>
          <w:sz w:val="24"/>
          <w:szCs w:val="24"/>
        </w:rPr>
        <w:t>распределение учебного материала по годам обучения;</w:t>
      </w:r>
    </w:p>
    <w:p w:rsidR="00671705" w:rsidRPr="00241A21" w:rsidRDefault="00671705" w:rsidP="00671705">
      <w:pPr>
        <w:pStyle w:val="af0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426" w:firstLine="0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241A21">
        <w:rPr>
          <w:rFonts w:ascii="Times New Roman" w:eastAsia="Geeza Pro" w:hAnsi="Times New Roman" w:cs="Times New Roman"/>
          <w:color w:val="000000"/>
          <w:sz w:val="24"/>
          <w:szCs w:val="24"/>
        </w:rPr>
        <w:t>описание дидактических единиц учебного предмета;</w:t>
      </w:r>
    </w:p>
    <w:p w:rsidR="00671705" w:rsidRPr="00241A21" w:rsidRDefault="00671705" w:rsidP="00671705">
      <w:pPr>
        <w:pStyle w:val="af0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426" w:firstLine="0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241A21">
        <w:rPr>
          <w:rFonts w:ascii="Times New Roman" w:eastAsia="Geeza Pro" w:hAnsi="Times New Roman" w:cs="Times New Roman"/>
          <w:color w:val="000000"/>
          <w:sz w:val="24"/>
          <w:szCs w:val="24"/>
        </w:rPr>
        <w:t>требования к уровню подготовки учащихся;</w:t>
      </w:r>
    </w:p>
    <w:p w:rsidR="00671705" w:rsidRPr="00241A21" w:rsidRDefault="00671705" w:rsidP="00671705">
      <w:pPr>
        <w:pStyle w:val="af0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426" w:firstLine="0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</w:rPr>
      </w:pPr>
      <w:r w:rsidRPr="00241A21">
        <w:rPr>
          <w:rFonts w:ascii="Times New Roman" w:eastAsia="Geeza Pro" w:hAnsi="Times New Roman" w:cs="Times New Roman"/>
          <w:sz w:val="24"/>
          <w:szCs w:val="24"/>
        </w:rPr>
        <w:t>формы и методы контроля, система оценок, итоговая аттестация;</w:t>
      </w:r>
    </w:p>
    <w:p w:rsidR="00671705" w:rsidRPr="00241A21" w:rsidRDefault="00671705" w:rsidP="00671705">
      <w:pPr>
        <w:pStyle w:val="af0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426" w:firstLine="0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241A21">
        <w:rPr>
          <w:rFonts w:ascii="Times New Roman" w:eastAsia="Geeza Pro" w:hAnsi="Times New Roman" w:cs="Times New Roman"/>
          <w:color w:val="000000"/>
          <w:sz w:val="24"/>
          <w:szCs w:val="24"/>
        </w:rPr>
        <w:t>методическое обеспечение учебного процесса.</w:t>
      </w:r>
    </w:p>
    <w:p w:rsidR="00671705" w:rsidRPr="00241A21" w:rsidRDefault="00671705" w:rsidP="00671705">
      <w:pPr>
        <w:spacing w:line="240" w:lineRule="auto"/>
        <w:ind w:left="426"/>
        <w:jc w:val="both"/>
        <w:outlineLvl w:val="0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241A21">
        <w:rPr>
          <w:rFonts w:ascii="Times New Roman" w:eastAsia="Geeza Pro" w:hAnsi="Times New Roman" w:cs="Times New Roman"/>
          <w:color w:val="000000"/>
          <w:sz w:val="24"/>
          <w:szCs w:val="24"/>
        </w:rPr>
        <w:t>В соответствии с данными направлениями строится основной раздел    программы «Содержание учебного предмета».</w:t>
      </w:r>
    </w:p>
    <w:p w:rsidR="00671705" w:rsidRPr="00241A21" w:rsidRDefault="00671705" w:rsidP="00671705">
      <w:pPr>
        <w:spacing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41A21">
        <w:rPr>
          <w:rFonts w:ascii="Times New Roman" w:hAnsi="Times New Roman" w:cs="Times New Roman"/>
          <w:b/>
          <w:i/>
          <w:sz w:val="24"/>
          <w:szCs w:val="24"/>
        </w:rPr>
        <w:t>Методы обучения</w:t>
      </w:r>
    </w:p>
    <w:p w:rsidR="00671705" w:rsidRPr="00241A21" w:rsidRDefault="00671705" w:rsidP="00671705">
      <w:pPr>
        <w:pStyle w:val="Body10"/>
        <w:ind w:left="426"/>
        <w:jc w:val="both"/>
        <w:rPr>
          <w:rFonts w:ascii="Times New Roman" w:eastAsia="Helvetica" w:hAnsi="Times New Roman"/>
          <w:szCs w:val="24"/>
          <w:lang w:val="ru-RU"/>
        </w:rPr>
      </w:pPr>
      <w:r w:rsidRPr="00241A21">
        <w:rPr>
          <w:rFonts w:ascii="Times New Roman" w:eastAsia="Helvetica" w:hAnsi="Times New Roman"/>
          <w:szCs w:val="24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671705" w:rsidRPr="00241A21" w:rsidRDefault="00671705" w:rsidP="00671705">
      <w:pPr>
        <w:pStyle w:val="13"/>
        <w:ind w:left="426"/>
        <w:jc w:val="both"/>
        <w:rPr>
          <w:rFonts w:ascii="Times New Roman" w:eastAsia="Geeza Pro" w:hAnsi="Times New Roman" w:cs="Times New Roman"/>
          <w:color w:val="000000"/>
        </w:rPr>
      </w:pPr>
      <w:r w:rsidRPr="00241A21">
        <w:rPr>
          <w:rFonts w:ascii="Times New Roman" w:eastAsia="Geeza Pro" w:hAnsi="Times New Roman" w:cs="Times New Roman"/>
          <w:color w:val="000000"/>
        </w:rPr>
        <w:t>- словесный (объяснение, беседа, рассказ);</w:t>
      </w:r>
    </w:p>
    <w:p w:rsidR="00671705" w:rsidRPr="00241A21" w:rsidRDefault="00671705" w:rsidP="00671705">
      <w:pPr>
        <w:pStyle w:val="13"/>
        <w:ind w:left="426"/>
        <w:jc w:val="both"/>
        <w:rPr>
          <w:rFonts w:ascii="Times New Roman" w:eastAsia="Geeza Pro" w:hAnsi="Times New Roman" w:cs="Times New Roman"/>
          <w:color w:val="000000"/>
        </w:rPr>
      </w:pPr>
      <w:r w:rsidRPr="00241A21">
        <w:rPr>
          <w:rFonts w:ascii="Times New Roman" w:eastAsia="Geeza Pro" w:hAnsi="Times New Roman" w:cs="Times New Roman"/>
          <w:color w:val="000000"/>
        </w:rPr>
        <w:t>- наглядный (показ, наблюдение, демонстрация приемов работы);</w:t>
      </w:r>
    </w:p>
    <w:p w:rsidR="00671705" w:rsidRPr="00241A21" w:rsidRDefault="00671705" w:rsidP="00671705">
      <w:pPr>
        <w:pStyle w:val="13"/>
        <w:ind w:left="426"/>
        <w:jc w:val="both"/>
        <w:rPr>
          <w:rFonts w:ascii="Times New Roman" w:eastAsia="Geeza Pro" w:hAnsi="Times New Roman" w:cs="Times New Roman"/>
          <w:color w:val="000000"/>
        </w:rPr>
      </w:pPr>
      <w:r w:rsidRPr="00241A21">
        <w:rPr>
          <w:rFonts w:ascii="Times New Roman" w:eastAsia="Geeza Pro" w:hAnsi="Times New Roman" w:cs="Times New Roman"/>
          <w:color w:val="000000"/>
        </w:rPr>
        <w:t xml:space="preserve">- </w:t>
      </w:r>
      <w:proofErr w:type="gramStart"/>
      <w:r w:rsidRPr="00241A21">
        <w:rPr>
          <w:rFonts w:ascii="Times New Roman" w:eastAsia="Geeza Pro" w:hAnsi="Times New Roman" w:cs="Times New Roman"/>
          <w:color w:val="000000"/>
        </w:rPr>
        <w:t>практический</w:t>
      </w:r>
      <w:proofErr w:type="gramEnd"/>
      <w:r w:rsidRPr="00241A21">
        <w:rPr>
          <w:rFonts w:ascii="Times New Roman" w:eastAsia="Geeza Pro" w:hAnsi="Times New Roman" w:cs="Times New Roman"/>
          <w:color w:val="000000"/>
        </w:rPr>
        <w:t xml:space="preserve"> (освоение приемов игры на инструменте);</w:t>
      </w:r>
    </w:p>
    <w:p w:rsidR="00671705" w:rsidRPr="00241A21" w:rsidRDefault="00671705" w:rsidP="00671705">
      <w:pPr>
        <w:pStyle w:val="13"/>
        <w:spacing w:after="240"/>
        <w:ind w:left="426"/>
        <w:jc w:val="both"/>
        <w:rPr>
          <w:rStyle w:val="aff6"/>
          <w:rFonts w:ascii="Times New Roman" w:hAnsi="Times New Roman" w:cs="Times New Roman"/>
          <w:i w:val="0"/>
          <w:iCs w:val="0"/>
        </w:rPr>
      </w:pPr>
      <w:r w:rsidRPr="00241A21">
        <w:rPr>
          <w:rFonts w:ascii="Times New Roman" w:eastAsia="Geeza Pro" w:hAnsi="Times New Roman" w:cs="Times New Roman"/>
          <w:color w:val="000000"/>
        </w:rPr>
        <w:t>- эмоциональный (подбор ассоциаций, образов, художественные впечатления).</w:t>
      </w:r>
    </w:p>
    <w:p w:rsidR="00671705" w:rsidRPr="00241A21" w:rsidRDefault="00671705" w:rsidP="00671705">
      <w:pPr>
        <w:spacing w:line="240" w:lineRule="auto"/>
        <w:ind w:left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1A21">
        <w:rPr>
          <w:rFonts w:ascii="Times New Roman" w:hAnsi="Times New Roman" w:cs="Times New Roman"/>
          <w:b/>
          <w:i/>
          <w:sz w:val="24"/>
          <w:szCs w:val="24"/>
        </w:rPr>
        <w:t xml:space="preserve">Описание материально-технических условий реализации </w:t>
      </w:r>
    </w:p>
    <w:p w:rsidR="00671705" w:rsidRPr="00241A21" w:rsidRDefault="00671705" w:rsidP="00671705">
      <w:pPr>
        <w:spacing w:line="240" w:lineRule="auto"/>
        <w:ind w:left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1A21">
        <w:rPr>
          <w:rFonts w:ascii="Times New Roman" w:hAnsi="Times New Roman" w:cs="Times New Roman"/>
          <w:b/>
          <w:i/>
          <w:sz w:val="24"/>
          <w:szCs w:val="24"/>
        </w:rPr>
        <w:t>учебного предмета</w:t>
      </w:r>
    </w:p>
    <w:p w:rsidR="00671705" w:rsidRPr="00241A21" w:rsidRDefault="00671705" w:rsidP="00671705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>Реализация программы учебного предмета «Основы музыкального исполнительства (ударные инструменты)» обеспечивается:</w:t>
      </w:r>
    </w:p>
    <w:p w:rsidR="00671705" w:rsidRPr="00241A21" w:rsidRDefault="00671705" w:rsidP="0067170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доступом каждого учащегося к библиотечным фондам и фондам фонотеки, аудио и видеозаписей; </w:t>
      </w:r>
    </w:p>
    <w:p w:rsidR="00671705" w:rsidRPr="00241A21" w:rsidRDefault="00671705" w:rsidP="0067170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>учебными аудиториями для индивидуальных занятий площадью не менее 6 кв.м., оснащенными роялями или пианино и имеющими звукоизоляцию.</w:t>
      </w:r>
    </w:p>
    <w:p w:rsidR="00671705" w:rsidRPr="00241A21" w:rsidRDefault="00671705" w:rsidP="0067170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>условиями для содержания, своевременного обслуживания и ремонта музыкальных инструментов.</w:t>
      </w:r>
    </w:p>
    <w:p w:rsidR="00671705" w:rsidRPr="00241A21" w:rsidRDefault="00671705" w:rsidP="0067170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>Библиотечным фондом, укомплектованным печатными, электронными изданиями, учебно-методической и нотной литературой.</w:t>
      </w:r>
    </w:p>
    <w:p w:rsidR="00671705" w:rsidRPr="00241A21" w:rsidRDefault="00671705" w:rsidP="0067170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Соответствием материально-технической базы санитарным и противопожарным нормам, нормам охраны труда. </w:t>
      </w:r>
    </w:p>
    <w:p w:rsidR="00671705" w:rsidRPr="00241A21" w:rsidRDefault="00671705" w:rsidP="00671705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71705" w:rsidRPr="00241A21" w:rsidRDefault="00671705" w:rsidP="00671705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</w:p>
    <w:p w:rsidR="00671705" w:rsidRPr="00241A21" w:rsidRDefault="00671705" w:rsidP="00671705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  </w:t>
      </w:r>
      <w:r w:rsidRPr="00241A2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41A21">
        <w:rPr>
          <w:rFonts w:ascii="Times New Roman" w:hAnsi="Times New Roman" w:cs="Times New Roman"/>
          <w:b/>
          <w:sz w:val="24"/>
          <w:szCs w:val="24"/>
        </w:rPr>
        <w:t>. СОДЕРЖАНИЕ УЧЕБНОГО ПРЕДМЕТА</w:t>
      </w:r>
    </w:p>
    <w:p w:rsidR="00671705" w:rsidRPr="00241A21" w:rsidRDefault="00671705" w:rsidP="00671705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A21">
        <w:rPr>
          <w:rFonts w:ascii="Times New Roman" w:hAnsi="Times New Roman" w:cs="Times New Roman"/>
          <w:b/>
          <w:sz w:val="24"/>
          <w:szCs w:val="24"/>
        </w:rPr>
        <w:t>Годовые требования</w:t>
      </w:r>
    </w:p>
    <w:p w:rsidR="00671705" w:rsidRPr="00241A21" w:rsidRDefault="00671705" w:rsidP="00671705">
      <w:pPr>
        <w:spacing w:line="240" w:lineRule="auto"/>
        <w:ind w:left="426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«Основы музыкального исполнительства (специальность – ударные инструменты)» соответствует направленности  общеразвивающей программы на приобщение учащихся к </w:t>
      </w:r>
      <w:proofErr w:type="gramStart"/>
      <w:r w:rsidRPr="00241A21">
        <w:rPr>
          <w:rFonts w:ascii="Times New Roman" w:hAnsi="Times New Roman" w:cs="Times New Roman"/>
          <w:sz w:val="24"/>
          <w:szCs w:val="24"/>
        </w:rPr>
        <w:t>любительскому</w:t>
      </w:r>
      <w:proofErr w:type="gramEnd"/>
      <w:r w:rsidRPr="00241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A21">
        <w:rPr>
          <w:rFonts w:ascii="Times New Roman" w:hAnsi="Times New Roman" w:cs="Times New Roman"/>
          <w:sz w:val="24"/>
          <w:szCs w:val="24"/>
        </w:rPr>
        <w:t>музицированию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>.</w:t>
      </w:r>
      <w:r w:rsidRPr="00241A21">
        <w:rPr>
          <w:rFonts w:ascii="Times New Roman" w:hAnsi="Times New Roman" w:cs="Times New Roman"/>
          <w:spacing w:val="1"/>
          <w:sz w:val="24"/>
          <w:szCs w:val="24"/>
        </w:rPr>
        <w:t xml:space="preserve">    </w:t>
      </w:r>
    </w:p>
    <w:p w:rsidR="00671705" w:rsidRPr="00241A21" w:rsidRDefault="00671705" w:rsidP="00671705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>В распределении учебного материала по годам обучения учтён принцип систематического и последовательного обучения. Последовательность в обучении поможет учащимся применять полученные знания и умения в изучении нового материала.  Формирование у учащихся умений и навыков происходит постепенно: от первого знакомства с инструментом и нотной грамотой до самостоятельного разбора и исполнения музыкального произведения.</w:t>
      </w:r>
    </w:p>
    <w:p w:rsidR="00671705" w:rsidRPr="00241A21" w:rsidRDefault="00671705" w:rsidP="00671705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>Годовые требования содержат несколько вариантов примерных исполнительских программ, разработанных с учётом индивидуальных и возрастных возможностей,  интересов учащихся.</w:t>
      </w:r>
    </w:p>
    <w:p w:rsidR="00671705" w:rsidRPr="00241A21" w:rsidRDefault="00671705" w:rsidP="00671705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Важна игра в ансамбле с учеником: в начальных классах ученик играет партию одной руки, педагог - другой. </w:t>
      </w:r>
    </w:p>
    <w:p w:rsidR="00671705" w:rsidRPr="00241A21" w:rsidRDefault="00671705" w:rsidP="00671705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41A2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41A21">
        <w:rPr>
          <w:rFonts w:ascii="Times New Roman" w:hAnsi="Times New Roman" w:cs="Times New Roman"/>
          <w:b/>
          <w:sz w:val="24"/>
          <w:szCs w:val="24"/>
        </w:rPr>
        <w:t>. СОДЕРЖАНИЕ УЧЕБНОГО ПРЕДМЕТА</w:t>
      </w:r>
    </w:p>
    <w:p w:rsidR="00671705" w:rsidRPr="00241A21" w:rsidRDefault="00671705" w:rsidP="00671705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A21">
        <w:rPr>
          <w:rFonts w:ascii="Times New Roman" w:hAnsi="Times New Roman" w:cs="Times New Roman"/>
          <w:b/>
          <w:sz w:val="24"/>
          <w:szCs w:val="24"/>
        </w:rPr>
        <w:t>Годовые требования</w:t>
      </w:r>
    </w:p>
    <w:p w:rsidR="00671705" w:rsidRPr="00241A21" w:rsidRDefault="00671705" w:rsidP="00671705">
      <w:pPr>
        <w:spacing w:line="240" w:lineRule="auto"/>
        <w:ind w:left="426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«Основы музыкального исполнительства (специальность - ударные инструменты)» соответствует направленности  общеразвивающей программы на приобщение учащихся к </w:t>
      </w:r>
      <w:proofErr w:type="gramStart"/>
      <w:r w:rsidRPr="00241A21">
        <w:rPr>
          <w:rFonts w:ascii="Times New Roman" w:hAnsi="Times New Roman" w:cs="Times New Roman"/>
          <w:sz w:val="24"/>
          <w:szCs w:val="24"/>
        </w:rPr>
        <w:t>любительскому</w:t>
      </w:r>
      <w:proofErr w:type="gramEnd"/>
      <w:r w:rsidRPr="00241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A21">
        <w:rPr>
          <w:rFonts w:ascii="Times New Roman" w:hAnsi="Times New Roman" w:cs="Times New Roman"/>
          <w:sz w:val="24"/>
          <w:szCs w:val="24"/>
        </w:rPr>
        <w:t>музицированию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>.</w:t>
      </w:r>
      <w:r w:rsidRPr="00241A21">
        <w:rPr>
          <w:rFonts w:ascii="Times New Roman" w:hAnsi="Times New Roman" w:cs="Times New Roman"/>
          <w:spacing w:val="1"/>
          <w:sz w:val="24"/>
          <w:szCs w:val="24"/>
        </w:rPr>
        <w:t xml:space="preserve">    </w:t>
      </w:r>
    </w:p>
    <w:p w:rsidR="00671705" w:rsidRPr="00241A21" w:rsidRDefault="00671705" w:rsidP="00671705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>В распределении учебного материала по годам обучения учтён принцип систематического и последовательного обучения. Последовательность в обучении поможет учащимся применять полученные знания и умения в изучении нового материала.  Формирование у учащихся умений и навыков происходит постепенно: от первого знакомства с инструментом и нотной грамотой до самостоятельного разбора и исполнения музыкального произведения.</w:t>
      </w:r>
    </w:p>
    <w:p w:rsidR="00671705" w:rsidRPr="00241A21" w:rsidRDefault="00671705" w:rsidP="00671705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>Годовые требования содержат несколько вариантов примерных исполнительских программ, разработанных с учётом индивидуальных и возрастных возможностей,  интересов учащихся.</w:t>
      </w:r>
    </w:p>
    <w:p w:rsidR="00671705" w:rsidRPr="00241A21" w:rsidRDefault="00671705" w:rsidP="00671705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Важна игра в ансамбле с учеником: в начальных классах ученик играет партию одной руки, педагог - другой. </w:t>
      </w:r>
    </w:p>
    <w:p w:rsidR="00671705" w:rsidRPr="00241A21" w:rsidRDefault="00671705" w:rsidP="00671705">
      <w:pPr>
        <w:spacing w:line="240" w:lineRule="auto"/>
        <w:ind w:left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1A21">
        <w:rPr>
          <w:rFonts w:ascii="Times New Roman" w:hAnsi="Times New Roman" w:cs="Times New Roman"/>
          <w:b/>
          <w:i/>
          <w:sz w:val="24"/>
          <w:szCs w:val="24"/>
        </w:rPr>
        <w:t>Годовые требования по классам</w:t>
      </w:r>
    </w:p>
    <w:p w:rsidR="00671705" w:rsidRPr="00241A21" w:rsidRDefault="00671705" w:rsidP="00671705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1A21">
        <w:rPr>
          <w:rFonts w:ascii="Times New Roman" w:hAnsi="Times New Roman" w:cs="Times New Roman"/>
          <w:b/>
          <w:sz w:val="24"/>
          <w:szCs w:val="24"/>
          <w:u w:val="single"/>
        </w:rPr>
        <w:t>Младший модуль.</w:t>
      </w:r>
    </w:p>
    <w:p w:rsidR="00671705" w:rsidRPr="00241A21" w:rsidRDefault="00671705" w:rsidP="00671705">
      <w:pPr>
        <w:shd w:val="clear" w:color="auto" w:fill="FFFFFF"/>
        <w:spacing w:before="338" w:line="240" w:lineRule="auto"/>
        <w:ind w:left="426" w:right="2448"/>
        <w:jc w:val="center"/>
        <w:rPr>
          <w:rFonts w:ascii="Times New Roman" w:hAnsi="Times New Roman" w:cs="Times New Roman"/>
          <w:b/>
          <w:bCs/>
          <w:color w:val="595959"/>
          <w:sz w:val="24"/>
          <w:szCs w:val="24"/>
        </w:rPr>
      </w:pPr>
      <w:r w:rsidRPr="00241A21">
        <w:rPr>
          <w:rFonts w:ascii="Times New Roman" w:hAnsi="Times New Roman" w:cs="Times New Roman"/>
          <w:b/>
          <w:bCs/>
          <w:color w:val="595959"/>
          <w:sz w:val="24"/>
          <w:szCs w:val="24"/>
        </w:rPr>
        <w:t xml:space="preserve">1 КЛАСС </w:t>
      </w:r>
    </w:p>
    <w:p w:rsidR="00671705" w:rsidRPr="00241A21" w:rsidRDefault="00671705" w:rsidP="00671705">
      <w:pPr>
        <w:shd w:val="clear" w:color="auto" w:fill="FFFFFF"/>
        <w:spacing w:before="331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Ксилофон</w:t>
      </w:r>
    </w:p>
    <w:p w:rsidR="00671705" w:rsidRPr="00241A21" w:rsidRDefault="00671705" w:rsidP="00671705">
      <w:pPr>
        <w:shd w:val="clear" w:color="auto" w:fill="FFFFFF"/>
        <w:spacing w:line="240" w:lineRule="auto"/>
        <w:ind w:left="426" w:right="14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течение учебного года учащийся должен заниматься над постанов</w:t>
      </w:r>
      <w:r w:rsidRPr="00241A21">
        <w:rPr>
          <w:rFonts w:ascii="Times New Roman" w:hAnsi="Times New Roman" w:cs="Times New Roman"/>
          <w:color w:val="000000"/>
          <w:sz w:val="24"/>
          <w:szCs w:val="24"/>
        </w:rPr>
        <w:softHyphen/>
        <w:t>кой рук, отрабатывать одиночные удары в медленном темпе и с ускорением. Выучить гаммы до одного знака, а также трезвучия и арпеджио. Заниматься (по выбору педагога) различными упражнениями, развивающими исполне</w:t>
      </w:r>
      <w:r w:rsidRPr="00241A21">
        <w:rPr>
          <w:rFonts w:ascii="Times New Roman" w:hAnsi="Times New Roman" w:cs="Times New Roman"/>
          <w:color w:val="000000"/>
          <w:sz w:val="24"/>
          <w:szCs w:val="24"/>
        </w:rPr>
        <w:softHyphen/>
        <w:t>ние тремоло.</w:t>
      </w:r>
    </w:p>
    <w:p w:rsidR="00671705" w:rsidRPr="00241A21" w:rsidRDefault="00671705" w:rsidP="00671705">
      <w:pPr>
        <w:shd w:val="clear" w:color="auto" w:fill="FFFFFF"/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Малый барабан</w:t>
      </w:r>
    </w:p>
    <w:p w:rsidR="00671705" w:rsidRPr="00241A21" w:rsidRDefault="00671705" w:rsidP="00671705">
      <w:pPr>
        <w:shd w:val="clear" w:color="auto" w:fill="FFFFFF"/>
        <w:spacing w:line="240" w:lineRule="auto"/>
        <w:ind w:left="426" w:right="14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В течение учебного года заниматься постановкой рук, отрабатывать оди</w:t>
      </w:r>
      <w:r w:rsidRPr="00241A2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ночные удары, а также различные </w:t>
      </w:r>
      <w:proofErr w:type="gram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ритмические упражнения</w:t>
      </w:r>
      <w:proofErr w:type="gram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(восьмые, триоли, шестнадцатые).</w:t>
      </w:r>
    </w:p>
    <w:p w:rsidR="00671705" w:rsidRPr="00241A21" w:rsidRDefault="00671705" w:rsidP="006717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Репертуарный список</w:t>
      </w:r>
    </w:p>
    <w:p w:rsidR="00671705" w:rsidRPr="00241A21" w:rsidRDefault="00671705" w:rsidP="006717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Ксилофон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Бах И.С. «Весна»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Люлли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Ж. Б. Гавот. (Французская музыка</w:t>
      </w:r>
      <w:proofErr w:type="gram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/ С</w:t>
      </w:r>
      <w:proofErr w:type="gram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ост. Ю. Уткин. </w:t>
      </w:r>
      <w:proofErr w:type="gram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М., 1969.)</w:t>
      </w:r>
      <w:proofErr w:type="gramEnd"/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Глинка М. Полька 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Кабалевский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Д. «Ежик»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Барток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Б. Пьеса 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Кодай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3- Детский танец № 3 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Украинская народная песня «Веселые гуси» 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Купинский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К. Школа для ксилофона.</w:t>
      </w:r>
      <w:proofErr w:type="gram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Ч. </w:t>
      </w:r>
      <w:r w:rsidRPr="00241A21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. М., 1948. 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Хрестоматия для ксилофона и малого барабана</w:t>
      </w:r>
      <w:proofErr w:type="gram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r w:rsidRPr="00241A21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Pr="00241A21">
        <w:rPr>
          <w:rFonts w:ascii="Times New Roman" w:hAnsi="Times New Roman" w:cs="Times New Roman"/>
          <w:bCs/>
          <w:color w:val="000000"/>
          <w:sz w:val="24"/>
          <w:szCs w:val="24"/>
        </w:rPr>
        <w:t>ост. Т. Егорова</w:t>
      </w: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Штейман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М., 1968.)</w:t>
      </w:r>
      <w:proofErr w:type="gramEnd"/>
    </w:p>
    <w:p w:rsidR="00671705" w:rsidRPr="00241A21" w:rsidRDefault="00671705" w:rsidP="006717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Малый барабан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Купинский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К. Школа игры на ударных инструментах. Ч. </w:t>
      </w:r>
      <w:r w:rsidRPr="00241A21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. М., 1948. 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Эгюды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№ 1, 2, 3, 4; упражнения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Примеры программ переводного зачета</w:t>
      </w:r>
    </w:p>
    <w:p w:rsidR="00671705" w:rsidRPr="00241A21" w:rsidRDefault="00671705" w:rsidP="006717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вариант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Ксилофон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Гаммы </w:t>
      </w:r>
      <w:proofErr w:type="gram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мажор</w:t>
      </w:r>
      <w:proofErr w:type="gramEnd"/>
      <w:r w:rsidRPr="00241A21">
        <w:rPr>
          <w:rFonts w:ascii="Times New Roman" w:hAnsi="Times New Roman" w:cs="Times New Roman"/>
          <w:color w:val="000000"/>
          <w:sz w:val="24"/>
          <w:szCs w:val="24"/>
        </w:rPr>
        <w:t>, фа мажор. Трезвучия.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Кодай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3. Детский танец № 3</w:t>
      </w:r>
    </w:p>
    <w:p w:rsidR="00671705" w:rsidRPr="00241A21" w:rsidRDefault="00671705" w:rsidP="00671705">
      <w:pPr>
        <w:shd w:val="clear" w:color="auto" w:fill="FFFFFF"/>
        <w:tabs>
          <w:tab w:val="left" w:pos="43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Малый барабан</w:t>
      </w:r>
      <w:r w:rsidRPr="00241A2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ab/>
      </w:r>
      <w:r w:rsidRPr="00241A21">
        <w:rPr>
          <w:rFonts w:ascii="Times New Roman" w:hAnsi="Times New Roman" w:cs="Times New Roman"/>
          <w:color w:val="000000"/>
          <w:sz w:val="24"/>
          <w:szCs w:val="24"/>
        </w:rPr>
        <w:br/>
        <w:t>Одно-два упражнения, пройденные за год</w:t>
      </w:r>
      <w:r w:rsidRPr="00241A2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Купинский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К. Этюд № 1.                               </w:t>
      </w:r>
    </w:p>
    <w:p w:rsidR="00671705" w:rsidRPr="00241A21" w:rsidRDefault="00671705" w:rsidP="00671705">
      <w:pPr>
        <w:shd w:val="clear" w:color="auto" w:fill="FFFFFF"/>
        <w:tabs>
          <w:tab w:val="left" w:pos="44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671705" w:rsidRPr="00241A21" w:rsidRDefault="00671705" w:rsidP="006717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вариант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Ксилофон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Гаммы до двух знаков, трезвучия, арпеджио.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Глинка М. Полька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Малый барабан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Купинский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К. Этюды № 1,2, 3, 4; упражнения.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705" w:rsidRPr="00241A21" w:rsidRDefault="00671705" w:rsidP="006717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1A21">
        <w:rPr>
          <w:rFonts w:ascii="Times New Roman" w:hAnsi="Times New Roman" w:cs="Times New Roman"/>
          <w:b/>
          <w:color w:val="000000"/>
          <w:sz w:val="24"/>
          <w:szCs w:val="24"/>
        </w:rPr>
        <w:t>2 КЛАСС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1705" w:rsidRPr="00241A21" w:rsidRDefault="00671705" w:rsidP="00671705">
      <w:pPr>
        <w:shd w:val="clear" w:color="auto" w:fill="FFFFFF"/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  <w:t xml:space="preserve">                                    </w:t>
      </w:r>
      <w:r w:rsidRPr="00241A21">
        <w:rPr>
          <w:rFonts w:ascii="Times New Roman" w:hAnsi="Times New Roman" w:cs="Times New Roman"/>
          <w:b/>
          <w:color w:val="000000"/>
          <w:sz w:val="24"/>
          <w:szCs w:val="24"/>
        </w:rPr>
        <w:t>Годовые требования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Ксилофон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    В течение учебного года учащийся должен освоить:</w:t>
      </w:r>
    </w:p>
    <w:p w:rsidR="00671705" w:rsidRPr="00241A21" w:rsidRDefault="00671705" w:rsidP="006717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Гаммы мажорные и минорные до двух-трех знаков, трезвучия, арпед</w:t>
      </w:r>
      <w:r w:rsidRPr="00241A2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жио. Заниматься различными упражнениями, </w:t>
      </w: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развиваюшими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 тре</w:t>
      </w:r>
      <w:r w:rsidRPr="00241A21">
        <w:rPr>
          <w:rFonts w:ascii="Times New Roman" w:hAnsi="Times New Roman" w:cs="Times New Roman"/>
          <w:bCs/>
          <w:color w:val="000000"/>
          <w:sz w:val="24"/>
          <w:szCs w:val="24"/>
        </w:rPr>
        <w:t>моло.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   4 - 5 этюдов и упражнений. 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    3 - 5 пьес.</w:t>
      </w:r>
    </w:p>
    <w:p w:rsidR="00671705" w:rsidRPr="00241A21" w:rsidRDefault="00671705" w:rsidP="006717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Малый барабан</w:t>
      </w:r>
    </w:p>
    <w:p w:rsidR="00671705" w:rsidRPr="00241A21" w:rsidRDefault="00671705" w:rsidP="006717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Освоить несложные </w:t>
      </w:r>
      <w:proofErr w:type="gram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ритмические упражнения</w:t>
      </w:r>
      <w:proofErr w:type="gram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(восьмые, триоли, шест</w:t>
      </w:r>
      <w:r w:rsidRPr="00241A21">
        <w:rPr>
          <w:rFonts w:ascii="Times New Roman" w:hAnsi="Times New Roman" w:cs="Times New Roman"/>
          <w:color w:val="000000"/>
          <w:sz w:val="24"/>
          <w:szCs w:val="24"/>
        </w:rPr>
        <w:softHyphen/>
        <w:t>надцатые, восьмая и две шестнадцатые, две шестнадцатые и восьмая, восьмая с точкой и шестнадцатая).</w:t>
      </w:r>
    </w:p>
    <w:p w:rsidR="00671705" w:rsidRPr="00241A21" w:rsidRDefault="00671705" w:rsidP="006717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705" w:rsidRPr="00241A21" w:rsidRDefault="00671705" w:rsidP="00671705">
      <w:pPr>
        <w:framePr w:w="252" w:h="403" w:hRule="exact" w:hSpace="36" w:vSpace="58" w:wrap="auto" w:vAnchor="text" w:hAnchor="text" w:x="5588" w:y="95" w:anchorLock="1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71705" w:rsidRPr="00241A21" w:rsidRDefault="00671705" w:rsidP="006717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666666"/>
          <w:sz w:val="24"/>
          <w:szCs w:val="24"/>
        </w:rPr>
      </w:pPr>
      <w:r w:rsidRPr="00241A21">
        <w:rPr>
          <w:rFonts w:ascii="Times New Roman" w:hAnsi="Times New Roman" w:cs="Times New Roman"/>
          <w:b/>
          <w:color w:val="666666"/>
          <w:sz w:val="24"/>
          <w:szCs w:val="24"/>
        </w:rPr>
        <w:t xml:space="preserve">                                             Репертуарный список</w:t>
      </w:r>
    </w:p>
    <w:p w:rsidR="00671705" w:rsidRPr="00241A21" w:rsidRDefault="00671705" w:rsidP="006717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705" w:rsidRPr="00241A21" w:rsidRDefault="00671705" w:rsidP="006717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Ксилофон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Чайковский П. Камаринская</w:t>
      </w:r>
    </w:p>
    <w:p w:rsidR="00671705" w:rsidRPr="00241A21" w:rsidRDefault="00671705" w:rsidP="00671705">
      <w:pPr>
        <w:framePr w:h="1044" w:hSpace="36" w:vSpace="58" w:wrap="auto" w:vAnchor="text" w:hAnchor="text" w:x="4350" w:y="80" w:anchorLock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705" w:rsidRPr="00241A21" w:rsidRDefault="00671705" w:rsidP="00671705">
      <w:pPr>
        <w:framePr w:h="1044" w:hSpace="36" w:vSpace="58" w:wrap="auto" w:vAnchor="text" w:hAnchor="text" w:x="4350" w:y="80" w:anchorLock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Глинка М. Андалузский танец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Бетховен Л. Менуэт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Балакирев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М. Полька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Глинка М. «Простодушие»       Стравинский И. Аллегро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Косенко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Е. </w:t>
      </w: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Скерцино</w:t>
      </w:r>
      <w:proofErr w:type="spellEnd"/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Кабалевский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Д. Старинный танец</w:t>
      </w:r>
    </w:p>
    <w:p w:rsidR="00671705" w:rsidRPr="00241A21" w:rsidRDefault="00671705" w:rsidP="00671705">
      <w:pPr>
        <w:shd w:val="clear" w:color="auto" w:fill="FFFFFF"/>
        <w:tabs>
          <w:tab w:val="left" w:pos="5515"/>
          <w:tab w:val="left" w:pos="97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(Хрестоматия для ксилофона и малого барабана</w:t>
      </w:r>
      <w:proofErr w:type="gram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/ С</w:t>
      </w:r>
      <w:proofErr w:type="gram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ост. Т.Егорова  и  В. </w:t>
      </w: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Штейман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М., 1968.)</w:t>
      </w:r>
      <w:proofErr w:type="gramEnd"/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Обер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Ж. Ария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(Сборник педагогического репертуара.</w:t>
      </w:r>
      <w:proofErr w:type="gram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М., 1968.         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Купинский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К. Школа для ксилофона. Ч. </w:t>
      </w:r>
      <w:smartTag w:uri="urn:schemas-microsoft-com:office:smarttags" w:element="metricconverter">
        <w:smartTagPr>
          <w:attr w:name="ProductID" w:val="1. М"/>
        </w:smartTagPr>
        <w:r w:rsidRPr="00241A21">
          <w:rPr>
            <w:rFonts w:ascii="Times New Roman" w:hAnsi="Times New Roman" w:cs="Times New Roman"/>
            <w:color w:val="000000"/>
            <w:sz w:val="24"/>
            <w:szCs w:val="24"/>
          </w:rPr>
          <w:t xml:space="preserve">1. </w:t>
        </w:r>
        <w:proofErr w:type="gramStart"/>
        <w:r w:rsidRPr="00241A21">
          <w:rPr>
            <w:rFonts w:ascii="Times New Roman" w:hAnsi="Times New Roman" w:cs="Times New Roman"/>
            <w:color w:val="000000"/>
            <w:sz w:val="24"/>
            <w:szCs w:val="24"/>
          </w:rPr>
          <w:t>М</w:t>
        </w:r>
      </w:smartTag>
      <w:r w:rsidRPr="00241A21">
        <w:rPr>
          <w:rFonts w:ascii="Times New Roman" w:hAnsi="Times New Roman" w:cs="Times New Roman"/>
          <w:color w:val="000000"/>
          <w:sz w:val="24"/>
          <w:szCs w:val="24"/>
        </w:rPr>
        <w:t>., 1948.)</w:t>
      </w:r>
      <w:proofErr w:type="gramEnd"/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Чайковский П. Мазурка из «Детского альбома».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Малый барабан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Купинский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К. Школа для малого барабана. М., 1948Этюды № 1-10, упражнения.</w:t>
      </w:r>
      <w:r w:rsidRPr="00241A2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b/>
          <w:color w:val="666666"/>
          <w:sz w:val="24"/>
          <w:szCs w:val="24"/>
        </w:rPr>
        <w:t xml:space="preserve">                       Примеры программ переводного </w:t>
      </w:r>
      <w:r w:rsidRPr="00241A21">
        <w:rPr>
          <w:rFonts w:ascii="Times New Roman" w:hAnsi="Times New Roman" w:cs="Times New Roman"/>
          <w:b/>
          <w:bCs/>
          <w:color w:val="666666"/>
          <w:sz w:val="24"/>
          <w:szCs w:val="24"/>
        </w:rPr>
        <w:t>зачета</w:t>
      </w:r>
      <w:r w:rsidRPr="00241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705" w:rsidRPr="00241A21" w:rsidRDefault="00671705" w:rsidP="00671705">
      <w:pPr>
        <w:shd w:val="clear" w:color="auto" w:fill="FFFFFF"/>
        <w:tabs>
          <w:tab w:val="left" w:pos="404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вариант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Ксилофон</w:t>
      </w:r>
    </w:p>
    <w:p w:rsidR="00671705" w:rsidRPr="00241A21" w:rsidRDefault="00671705" w:rsidP="00671705">
      <w:pPr>
        <w:shd w:val="clear" w:color="auto" w:fill="FFFFFF"/>
        <w:tabs>
          <w:tab w:val="left" w:pos="482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Гаммы до </w:t>
      </w: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днух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знаков, трезвучия, арпеджио.</w:t>
      </w:r>
    </w:p>
    <w:p w:rsidR="00671705" w:rsidRPr="00241A21" w:rsidRDefault="00671705" w:rsidP="00671705">
      <w:pPr>
        <w:shd w:val="clear" w:color="auto" w:fill="FFFFFF"/>
        <w:tabs>
          <w:tab w:val="left" w:pos="482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Купинский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К. Этюд № 11</w:t>
      </w:r>
    </w:p>
    <w:p w:rsidR="00671705" w:rsidRPr="00241A21" w:rsidRDefault="00671705" w:rsidP="00671705">
      <w:pPr>
        <w:shd w:val="clear" w:color="auto" w:fill="FFFFFF"/>
        <w:tabs>
          <w:tab w:val="left" w:pos="48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(Хрестоматии для ксилофона и малого барабана</w:t>
      </w:r>
      <w:proofErr w:type="gram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/ С</w:t>
      </w:r>
      <w:proofErr w:type="gram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ост. Т. Егорова </w:t>
      </w: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иВ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Штейман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М., 1968.)</w:t>
      </w:r>
      <w:proofErr w:type="gramEnd"/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Бетховен Л. Менуэт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Малый барабан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    триоли, </w:t>
      </w: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квартоли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с ускорением.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Купипский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К. Этюд № 6.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Купипский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К. Школа для малого барабана.</w:t>
      </w:r>
      <w:proofErr w:type="gram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М., 1948.)</w:t>
      </w:r>
      <w:proofErr w:type="gramEnd"/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вариант 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Ксилофон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Гаммы до трех знаков, трезвучия, арпеджио. 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Купинский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К. Этюд № 13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(Хрестоматия для ксилофона и малого барабана</w:t>
      </w:r>
      <w:proofErr w:type="gram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/ С</w:t>
      </w:r>
      <w:proofErr w:type="gram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ост. Т. Егорова и В. </w:t>
      </w: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Штейман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М., 1968.)</w:t>
      </w:r>
      <w:proofErr w:type="gramEnd"/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Глинка М. Андалузский танец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Малый барабан</w:t>
      </w:r>
      <w:r w:rsidRPr="00241A2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— триоли, </w:t>
      </w: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квартоли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>, двойки с ускорением,</w:t>
      </w:r>
    </w:p>
    <w:p w:rsidR="00671705" w:rsidRPr="00241A21" w:rsidRDefault="00671705" w:rsidP="00671705">
      <w:pPr>
        <w:shd w:val="clear" w:color="auto" w:fill="FFFFFF"/>
        <w:tabs>
          <w:tab w:val="left" w:pos="555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Купинский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К. Этюд № 10</w:t>
      </w:r>
    </w:p>
    <w:p w:rsidR="00671705" w:rsidRPr="00241A21" w:rsidRDefault="00671705" w:rsidP="00671705">
      <w:pPr>
        <w:shd w:val="clear" w:color="auto" w:fill="FFFFFF"/>
        <w:tabs>
          <w:tab w:val="left" w:pos="55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Купинский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К. Школа для малого барабана. </w:t>
      </w:r>
      <w:proofErr w:type="gram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М., 1948.)</w:t>
      </w:r>
      <w:proofErr w:type="gramEnd"/>
    </w:p>
    <w:p w:rsidR="00671705" w:rsidRPr="00241A21" w:rsidRDefault="00671705" w:rsidP="006717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КЛАСС</w:t>
      </w:r>
    </w:p>
    <w:p w:rsidR="00671705" w:rsidRPr="00241A21" w:rsidRDefault="00671705" w:rsidP="006717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Годовые требования</w:t>
      </w:r>
    </w:p>
    <w:p w:rsidR="00671705" w:rsidRPr="00241A21" w:rsidRDefault="00671705" w:rsidP="006717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Ксилофон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течение учебного года учащийся должен освоить: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Гаммы мажорные и минорные до четырех знаков, трезвучия, арпеджио.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4 - 5 этюдов и упражнений.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3 - 5 пьес.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Заниматься чтением нот с листа.</w:t>
      </w:r>
    </w:p>
    <w:p w:rsidR="00671705" w:rsidRPr="00241A21" w:rsidRDefault="00671705" w:rsidP="006717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Малый барабан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Различные ритмические соотношения </w:t>
      </w: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триольных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ритмов (восьмые триоли, шестнадцатые, четвертные), начальные навыки игры «дроби». Чтение нот с листа;   4-  5  этюдов.  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Репертуарный список</w:t>
      </w:r>
    </w:p>
    <w:p w:rsidR="00671705" w:rsidRPr="00241A21" w:rsidRDefault="00671705" w:rsidP="00671705">
      <w:pPr>
        <w:shd w:val="clear" w:color="auto" w:fill="FFFFFF"/>
        <w:tabs>
          <w:tab w:val="left" w:pos="52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Этюды</w:t>
      </w: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Платонов Н. 24 этюда для флейты. М., 1958. № 1-8.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Осадчук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В. 60 ритмических этюдов для малого барабана. М., 1959. № 1-5.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bCs/>
          <w:color w:val="000000"/>
          <w:sz w:val="24"/>
          <w:szCs w:val="24"/>
        </w:rPr>
        <w:t>Купинский</w:t>
      </w:r>
      <w:proofErr w:type="spellEnd"/>
      <w:r w:rsidRPr="00241A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К..</w:t>
      </w: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Школа для ксилофона. Раздел </w:t>
      </w:r>
      <w:r w:rsidRPr="00241A21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241A21">
        <w:rPr>
          <w:rFonts w:ascii="Times New Roman" w:hAnsi="Times New Roman" w:cs="Times New Roman"/>
          <w:color w:val="000000"/>
          <w:sz w:val="24"/>
          <w:szCs w:val="24"/>
        </w:rPr>
        <w:t>. М., 1958. № 5—10.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Купинский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К. Школа для малого барабана. М., 1958. № 6-12.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Ксилофон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Хрестоматия для ксилофона и малого барабана </w:t>
      </w:r>
      <w:proofErr w:type="gram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241A21">
        <w:rPr>
          <w:rFonts w:ascii="Times New Roman" w:hAnsi="Times New Roman" w:cs="Times New Roman"/>
          <w:color w:val="000000"/>
          <w:sz w:val="24"/>
          <w:szCs w:val="24"/>
        </w:rPr>
        <w:t>Сост. Т. Егорова и</w:t>
      </w:r>
      <w:r w:rsidRPr="00241A21">
        <w:rPr>
          <w:rFonts w:ascii="Times New Roman" w:hAnsi="Times New Roman" w:cs="Times New Roman"/>
          <w:sz w:val="24"/>
          <w:szCs w:val="24"/>
        </w:rPr>
        <w:t xml:space="preserve"> </w:t>
      </w:r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В. </w:t>
      </w: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Штейман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М., 1968.)</w:t>
      </w:r>
      <w:proofErr w:type="gramEnd"/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Бетховен Л. «Турецкий марш»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Кабалевский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Д. Медленный вальс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Чайковский П. Вальс из «Детского альбома»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Шуберт Ф. Музыкальный момент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Палиев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Д. Тарантелла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Балакирев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М. Полька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Палиев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Д. Вальс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Штейман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В. Сборник пьес для </w:t>
      </w:r>
      <w:r w:rsidRPr="00241A21">
        <w:rPr>
          <w:rFonts w:ascii="Times New Roman" w:hAnsi="Times New Roman" w:cs="Times New Roman"/>
          <w:bCs/>
          <w:color w:val="000000"/>
          <w:sz w:val="24"/>
          <w:szCs w:val="24"/>
        </w:rPr>
        <w:t>ксилофона. М.,</w:t>
      </w: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41A21">
        <w:rPr>
          <w:rFonts w:ascii="Times New Roman" w:hAnsi="Times New Roman" w:cs="Times New Roman"/>
          <w:color w:val="000000"/>
          <w:sz w:val="24"/>
          <w:szCs w:val="24"/>
        </w:rPr>
        <w:t>1950-1965.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Боккерини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Л. Менуэт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Селиванов В. «Шуточка»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Шуман Р. «Смелый наездник»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Учебный репертуар ДМШ</w:t>
      </w:r>
      <w:proofErr w:type="gram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/ С</w:t>
      </w:r>
      <w:proofErr w:type="gram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ост. Н. </w:t>
      </w: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Мултанова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>. Музыкальная Украина,</w:t>
      </w:r>
      <w:r w:rsidRPr="00241A21">
        <w:rPr>
          <w:rFonts w:ascii="Times New Roman" w:hAnsi="Times New Roman" w:cs="Times New Roman"/>
          <w:sz w:val="24"/>
          <w:szCs w:val="24"/>
        </w:rPr>
        <w:t xml:space="preserve"> </w:t>
      </w:r>
      <w:r w:rsidRPr="00241A21">
        <w:rPr>
          <w:rFonts w:ascii="Times New Roman" w:hAnsi="Times New Roman" w:cs="Times New Roman"/>
          <w:color w:val="000000"/>
          <w:sz w:val="24"/>
          <w:szCs w:val="24"/>
        </w:rPr>
        <w:t>1978.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Глиэр Р. «Таней с зонтиком» из балета «Красный цветок» 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Чюрленис М. Прелюдия № 3 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Лысенко Н. Элегия 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Гидель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Г. Жига</w:t>
      </w:r>
    </w:p>
    <w:p w:rsidR="00671705" w:rsidRPr="00241A21" w:rsidRDefault="00671705" w:rsidP="00671705">
      <w:pPr>
        <w:shd w:val="clear" w:color="auto" w:fill="FFFFFF"/>
        <w:spacing w:before="266" w:line="240" w:lineRule="auto"/>
        <w:ind w:left="426" w:right="241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Примеры  программ  переводного  зачета</w:t>
      </w:r>
    </w:p>
    <w:p w:rsidR="00671705" w:rsidRPr="00241A21" w:rsidRDefault="00671705" w:rsidP="00671705">
      <w:pPr>
        <w:shd w:val="clear" w:color="auto" w:fill="FFFFFF"/>
        <w:spacing w:before="266" w:line="240" w:lineRule="auto"/>
        <w:ind w:left="426" w:right="241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1A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</w:t>
      </w: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proofErr w:type="gramStart"/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вариант</w:t>
      </w:r>
      <w:proofErr w:type="gramEnd"/>
    </w:p>
    <w:p w:rsidR="00671705" w:rsidRPr="00241A21" w:rsidRDefault="00671705" w:rsidP="00671705">
      <w:pPr>
        <w:shd w:val="clear" w:color="auto" w:fill="FFFFFF"/>
        <w:spacing w:before="266" w:line="240" w:lineRule="auto"/>
        <w:ind w:left="426" w:right="241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1A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Ксилофон                                                                                                                                       Гаммы до четырех знаков, трезвучия. </w:t>
      </w:r>
      <w:proofErr w:type="spellStart"/>
      <w:proofErr w:type="gramStart"/>
      <w:r w:rsidRPr="00241A21">
        <w:rPr>
          <w:rFonts w:ascii="Times New Roman" w:hAnsi="Times New Roman" w:cs="Times New Roman"/>
          <w:bCs/>
          <w:color w:val="000000"/>
          <w:sz w:val="24"/>
          <w:szCs w:val="24"/>
        </w:rPr>
        <w:t>Купинский</w:t>
      </w:r>
      <w:proofErr w:type="spellEnd"/>
      <w:r w:rsidRPr="00241A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К.Этюд № 12                                                                                    (Хрестоматия для ксилофона и малого барабана.</w:t>
      </w:r>
      <w:proofErr w:type="gramEnd"/>
      <w:r w:rsidRPr="00241A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Сост.Т. Егорова и </w:t>
      </w:r>
      <w:proofErr w:type="spellStart"/>
      <w:r w:rsidRPr="00241A21">
        <w:rPr>
          <w:rFonts w:ascii="Times New Roman" w:hAnsi="Times New Roman" w:cs="Times New Roman"/>
          <w:bCs/>
          <w:color w:val="000000"/>
          <w:sz w:val="24"/>
          <w:szCs w:val="24"/>
        </w:rPr>
        <w:t>Штеймана</w:t>
      </w:r>
      <w:proofErr w:type="spellEnd"/>
      <w:r w:rsidRPr="00241A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gramStart"/>
      <w:r w:rsidRPr="00241A21">
        <w:rPr>
          <w:rFonts w:ascii="Times New Roman" w:hAnsi="Times New Roman" w:cs="Times New Roman"/>
          <w:bCs/>
          <w:color w:val="000000"/>
          <w:sz w:val="24"/>
          <w:szCs w:val="24"/>
        </w:rPr>
        <w:t>М. ,1968.)</w:t>
      </w:r>
      <w:proofErr w:type="gramEnd"/>
      <w:r w:rsidRPr="00241A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Шуман Р. «Смелый наездник»                                                                                                                                       </w:t>
      </w:r>
      <w:r w:rsidRPr="00241A21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Малый барабан                                                                                                                                                                                  </w:t>
      </w:r>
      <w:r w:rsidRPr="00241A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Триоли, </w:t>
      </w:r>
      <w:proofErr w:type="spellStart"/>
      <w:r w:rsidRPr="00241A21">
        <w:rPr>
          <w:rFonts w:ascii="Times New Roman" w:hAnsi="Times New Roman" w:cs="Times New Roman"/>
          <w:bCs/>
          <w:color w:val="000000"/>
          <w:sz w:val="24"/>
          <w:szCs w:val="24"/>
        </w:rPr>
        <w:t>квартоли</w:t>
      </w:r>
      <w:proofErr w:type="spellEnd"/>
      <w:r w:rsidRPr="00241A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двойки с ускорением, в различных нюансах.                                                                                                </w:t>
      </w:r>
      <w:proofErr w:type="spellStart"/>
      <w:proofErr w:type="gramStart"/>
      <w:r w:rsidRPr="00241A21">
        <w:rPr>
          <w:rFonts w:ascii="Times New Roman" w:hAnsi="Times New Roman" w:cs="Times New Roman"/>
          <w:bCs/>
          <w:color w:val="000000"/>
          <w:sz w:val="24"/>
          <w:szCs w:val="24"/>
        </w:rPr>
        <w:t>Купинский</w:t>
      </w:r>
      <w:proofErr w:type="spellEnd"/>
      <w:r w:rsidRPr="00241A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К. </w:t>
      </w:r>
      <w:proofErr w:type="spellStart"/>
      <w:r w:rsidRPr="00241A21">
        <w:rPr>
          <w:rFonts w:ascii="Times New Roman" w:hAnsi="Times New Roman" w:cs="Times New Roman"/>
          <w:bCs/>
          <w:color w:val="000000"/>
          <w:sz w:val="24"/>
          <w:szCs w:val="24"/>
        </w:rPr>
        <w:t>Этюд№</w:t>
      </w:r>
      <w:proofErr w:type="spellEnd"/>
      <w:r w:rsidRPr="00241A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11                                                                                                                                                       (</w:t>
      </w:r>
      <w:proofErr w:type="spellStart"/>
      <w:r w:rsidRPr="00241A21">
        <w:rPr>
          <w:rFonts w:ascii="Times New Roman" w:hAnsi="Times New Roman" w:cs="Times New Roman"/>
          <w:bCs/>
          <w:color w:val="000000"/>
          <w:sz w:val="24"/>
          <w:szCs w:val="24"/>
        </w:rPr>
        <w:t>Купинский</w:t>
      </w:r>
      <w:proofErr w:type="spellEnd"/>
      <w:r w:rsidRPr="00241A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К. Школа для малого барабана.</w:t>
      </w:r>
      <w:proofErr w:type="gramEnd"/>
      <w:r w:rsidRPr="00241A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М., 1948</w:t>
      </w:r>
      <w:proofErr w:type="gramStart"/>
      <w:r w:rsidRPr="00241A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)</w:t>
      </w:r>
      <w:proofErr w:type="gramEnd"/>
    </w:p>
    <w:p w:rsidR="00671705" w:rsidRPr="00241A21" w:rsidRDefault="00671705" w:rsidP="00671705">
      <w:pPr>
        <w:shd w:val="clear" w:color="auto" w:fill="FFFFFF"/>
        <w:spacing w:before="266" w:line="240" w:lineRule="auto"/>
        <w:ind w:left="426" w:right="2412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proofErr w:type="gramStart"/>
      <w:r w:rsidRPr="00241A21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>II</w:t>
      </w:r>
      <w:r w:rsidRPr="00241A2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</w:t>
      </w: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вариант</w:t>
      </w:r>
      <w:proofErr w:type="gramEnd"/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</w:p>
    <w:p w:rsidR="00671705" w:rsidRPr="00241A21" w:rsidRDefault="00671705" w:rsidP="00671705">
      <w:pPr>
        <w:shd w:val="clear" w:color="auto" w:fill="FFFFFF"/>
        <w:spacing w:before="266" w:line="240" w:lineRule="auto"/>
        <w:ind w:left="426" w:right="241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1A21">
        <w:rPr>
          <w:rFonts w:ascii="Times New Roman" w:hAnsi="Times New Roman" w:cs="Times New Roman"/>
          <w:bCs/>
          <w:i/>
          <w:color w:val="000000"/>
          <w:sz w:val="24"/>
          <w:szCs w:val="24"/>
        </w:rPr>
        <w:lastRenderedPageBreak/>
        <w:t xml:space="preserve">Ксилофон                                                                                                                                                                                            </w:t>
      </w:r>
      <w:r w:rsidRPr="00241A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Гаммы до четырех знаков, трезвучия, арпеджио.                                                                                                                   </w:t>
      </w:r>
      <w:proofErr w:type="spellStart"/>
      <w:proofErr w:type="gramStart"/>
      <w:r w:rsidRPr="00241A21">
        <w:rPr>
          <w:rFonts w:ascii="Times New Roman" w:hAnsi="Times New Roman" w:cs="Times New Roman"/>
          <w:bCs/>
          <w:color w:val="000000"/>
          <w:sz w:val="24"/>
          <w:szCs w:val="24"/>
        </w:rPr>
        <w:t>Купинский</w:t>
      </w:r>
      <w:proofErr w:type="spellEnd"/>
      <w:r w:rsidRPr="00241A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К. Этюд № 14                                                                                                                                                                      (Хрестоматия для ксилофона и малого барабана / Сост. Т.Егорова,      </w:t>
      </w:r>
      <w:proofErr w:type="spellStart"/>
      <w:r w:rsidRPr="00241A21">
        <w:rPr>
          <w:rFonts w:ascii="Times New Roman" w:hAnsi="Times New Roman" w:cs="Times New Roman"/>
          <w:bCs/>
          <w:color w:val="000000"/>
          <w:sz w:val="24"/>
          <w:szCs w:val="24"/>
        </w:rPr>
        <w:t>В.Штеймана</w:t>
      </w:r>
      <w:proofErr w:type="spellEnd"/>
      <w:r w:rsidRPr="00241A2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241A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М., 1968.</w:t>
      </w:r>
      <w:proofErr w:type="gramStart"/>
      <w:r w:rsidRPr="00241A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)</w:t>
      </w:r>
      <w:proofErr w:type="gramEnd"/>
      <w:r w:rsidRPr="00241A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Бетховен Л. Турецкий марш                                                                                                                                                         </w:t>
      </w:r>
      <w:r w:rsidRPr="00241A21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Малый барабан                                                                                                                                                                             </w:t>
      </w:r>
      <w:r w:rsidRPr="00241A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Триоли, </w:t>
      </w:r>
      <w:proofErr w:type="spellStart"/>
      <w:r w:rsidRPr="00241A21">
        <w:rPr>
          <w:rFonts w:ascii="Times New Roman" w:hAnsi="Times New Roman" w:cs="Times New Roman"/>
          <w:bCs/>
          <w:color w:val="000000"/>
          <w:sz w:val="24"/>
          <w:szCs w:val="24"/>
        </w:rPr>
        <w:t>квартоли</w:t>
      </w:r>
      <w:proofErr w:type="spellEnd"/>
      <w:r w:rsidRPr="00241A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двойки с ускорением.                                                                                                                                </w:t>
      </w:r>
      <w:proofErr w:type="spellStart"/>
      <w:r w:rsidRPr="00241A21">
        <w:rPr>
          <w:rFonts w:ascii="Times New Roman" w:hAnsi="Times New Roman" w:cs="Times New Roman"/>
          <w:bCs/>
          <w:color w:val="000000"/>
          <w:sz w:val="24"/>
          <w:szCs w:val="24"/>
        </w:rPr>
        <w:t>Купинский</w:t>
      </w:r>
      <w:proofErr w:type="spellEnd"/>
      <w:r w:rsidRPr="00241A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К. Этюд № 12                                                                                                                                                             </w:t>
      </w:r>
      <w:proofErr w:type="gramStart"/>
      <w:r w:rsidRPr="00241A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 </w:t>
      </w:r>
      <w:proofErr w:type="spellStart"/>
      <w:proofErr w:type="gramEnd"/>
      <w:r w:rsidRPr="00241A21">
        <w:rPr>
          <w:rFonts w:ascii="Times New Roman" w:hAnsi="Times New Roman" w:cs="Times New Roman"/>
          <w:bCs/>
          <w:color w:val="000000"/>
          <w:sz w:val="24"/>
          <w:szCs w:val="24"/>
        </w:rPr>
        <w:t>Купинский</w:t>
      </w:r>
      <w:proofErr w:type="spellEnd"/>
      <w:r w:rsidRPr="00241A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К. Школа для малого барабана. М, 1948</w:t>
      </w:r>
      <w:proofErr w:type="gramStart"/>
      <w:r w:rsidRPr="00241A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)</w:t>
      </w:r>
      <w:proofErr w:type="gramEnd"/>
    </w:p>
    <w:p w:rsidR="00671705" w:rsidRPr="00241A21" w:rsidRDefault="00671705" w:rsidP="00671705">
      <w:pPr>
        <w:shd w:val="clear" w:color="auto" w:fill="FFFFFF"/>
        <w:spacing w:before="266" w:line="240" w:lineRule="auto"/>
        <w:ind w:left="426" w:right="241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4 КЛАСС</w:t>
      </w:r>
    </w:p>
    <w:p w:rsidR="00671705" w:rsidRPr="00241A21" w:rsidRDefault="00671705" w:rsidP="00671705">
      <w:pPr>
        <w:shd w:val="clear" w:color="auto" w:fill="FFFFFF"/>
        <w:spacing w:before="266" w:line="240" w:lineRule="auto"/>
        <w:ind w:left="426" w:right="2085"/>
        <w:jc w:val="center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Годовые требования</w:t>
      </w:r>
    </w:p>
    <w:p w:rsidR="00671705" w:rsidRPr="00241A21" w:rsidRDefault="00671705" w:rsidP="00671705">
      <w:pPr>
        <w:shd w:val="clear" w:color="auto" w:fill="FFFFFF"/>
        <w:spacing w:before="65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Ксилофон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В течение учебного года учащийся должен освоить: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Гаммы мажорные и минорные, трезвучия и арпеджио 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4 - 5 этюдов и упражнений.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3 - 5 пьес.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Дальнейшее развитие навыков чтения нот с листа.</w:t>
      </w:r>
    </w:p>
    <w:p w:rsidR="00671705" w:rsidRPr="00241A21" w:rsidRDefault="00671705" w:rsidP="00671705">
      <w:pPr>
        <w:shd w:val="clear" w:color="auto" w:fill="FFFFFF"/>
        <w:spacing w:before="14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Малый барабан</w:t>
      </w:r>
    </w:p>
    <w:p w:rsidR="00671705" w:rsidRPr="00241A21" w:rsidRDefault="00671705" w:rsidP="00671705">
      <w:pPr>
        <w:shd w:val="clear" w:color="auto" w:fill="FFFFFF"/>
        <w:spacing w:before="7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Различные ритмические соотношения </w:t>
      </w: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триольных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дуольных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ритмов триоли каждой рукой по три удара с ускорением </w:t>
      </w:r>
      <w:proofErr w:type="gram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продолжении</w:t>
      </w:r>
      <w:proofErr w:type="gram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исполнения «дроби».</w:t>
      </w:r>
    </w:p>
    <w:p w:rsidR="00671705" w:rsidRPr="00241A21" w:rsidRDefault="00671705" w:rsidP="00671705">
      <w:pPr>
        <w:shd w:val="clear" w:color="auto" w:fill="FFFFFF"/>
        <w:spacing w:before="14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Чтение нот с листа,4 -5 этюдов.</w:t>
      </w:r>
    </w:p>
    <w:p w:rsidR="00671705" w:rsidRPr="00241A21" w:rsidRDefault="00671705" w:rsidP="006717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Репертуарный список</w:t>
      </w:r>
    </w:p>
    <w:p w:rsidR="00671705" w:rsidRPr="00241A21" w:rsidRDefault="00671705" w:rsidP="006717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Этюды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Платонов Н. 24 этюда для флейты. М., 1958. № 9-12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Осадчук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В. 60 ритмических этюдов для малого барабана, М., 1959, №6- 10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Купинский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К. Школа для ксилофона. Раздел </w:t>
      </w:r>
      <w:r w:rsidRPr="00241A21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241A21">
        <w:rPr>
          <w:rFonts w:ascii="Times New Roman" w:hAnsi="Times New Roman" w:cs="Times New Roman"/>
          <w:color w:val="000000"/>
          <w:sz w:val="24"/>
          <w:szCs w:val="24"/>
        </w:rPr>
        <w:t>. М., 1958. №11-15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Купинский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К. Школа для малого барабана. М., 1958. № 13   </w:t>
      </w:r>
    </w:p>
    <w:p w:rsidR="00671705" w:rsidRPr="00241A21" w:rsidRDefault="00671705" w:rsidP="006717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Ксилофон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Прокофьев С. «Танец </w:t>
      </w: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антильских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девушек» из балета «Ромео и Джульетта»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Щедрин Р. Девичий хоровод из балета «Конек-Горбунок»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Моцарт В. Рондо из Сонаты для фортепиано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Чайковский П. Мазурка из «Детского альбома»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Глазунов А. Гавот</w:t>
      </w:r>
    </w:p>
    <w:p w:rsidR="00671705" w:rsidRPr="00241A21" w:rsidRDefault="00671705" w:rsidP="006717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Прокофьев С. Гавот из Классической симфонии (Дуэт для двух ксило</w:t>
      </w:r>
      <w:r w:rsidRPr="00241A21">
        <w:rPr>
          <w:rFonts w:ascii="Times New Roman" w:hAnsi="Times New Roman" w:cs="Times New Roman"/>
          <w:color w:val="000000"/>
          <w:sz w:val="24"/>
          <w:szCs w:val="24"/>
        </w:rPr>
        <w:softHyphen/>
        <w:t>фонов)</w:t>
      </w:r>
    </w:p>
    <w:p w:rsidR="00671705" w:rsidRPr="00241A21" w:rsidRDefault="00671705" w:rsidP="006717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(Хрестоматия для ксилофона и малого барабана</w:t>
      </w:r>
      <w:proofErr w:type="gram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/ С</w:t>
      </w:r>
      <w:proofErr w:type="gram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ост. Т. Егорова и В </w:t>
      </w: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Штейман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М., 1968.)</w:t>
      </w:r>
      <w:proofErr w:type="gramEnd"/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Чайковский П. «Неаполитанский танец» из балета «Лебединое озеро»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Рыбин В. Старинный танец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Щелоков В. Полька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Госсек Ф. Гавот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Штейман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В. Сборник пьес для ксилофона.</w:t>
      </w:r>
      <w:proofErr w:type="gram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М., 1969.)</w:t>
      </w:r>
      <w:proofErr w:type="gramEnd"/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Рахманинов С. Итальянская полька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Польдини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Э. «Танцующая кукла»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Чайковский П. Трепак из балета «Щелкунчик»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Вербицкий Л. «Скоморохи»</w:t>
      </w:r>
    </w:p>
    <w:p w:rsidR="00671705" w:rsidRPr="00241A21" w:rsidRDefault="00671705" w:rsidP="006717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(Учебный репертуар ДМШ</w:t>
      </w:r>
      <w:proofErr w:type="gram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/ С</w:t>
      </w:r>
      <w:proofErr w:type="gram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ост. Н. </w:t>
      </w: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Мултанова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Музыкальная Украи</w:t>
      </w:r>
      <w:r w:rsidRPr="00241A21">
        <w:rPr>
          <w:rFonts w:ascii="Times New Roman" w:hAnsi="Times New Roman" w:cs="Times New Roman"/>
          <w:color w:val="000000"/>
          <w:sz w:val="24"/>
          <w:szCs w:val="24"/>
        </w:rPr>
        <w:softHyphen/>
        <w:t>на, 1978.)</w:t>
      </w:r>
      <w:proofErr w:type="gramEnd"/>
    </w:p>
    <w:p w:rsidR="00671705" w:rsidRPr="00241A21" w:rsidRDefault="00671705" w:rsidP="00671705">
      <w:pPr>
        <w:shd w:val="clear" w:color="auto" w:fill="FFFFFF"/>
        <w:tabs>
          <w:tab w:val="left" w:pos="6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Примеры программ переводного зачета</w:t>
      </w:r>
    </w:p>
    <w:p w:rsidR="00671705" w:rsidRPr="00241A21" w:rsidRDefault="00671705" w:rsidP="00671705">
      <w:pPr>
        <w:shd w:val="clear" w:color="auto" w:fill="FFFFFF"/>
        <w:tabs>
          <w:tab w:val="left" w:pos="308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вариант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Ксилофон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Гаммы до семи знаков, трезвучия, арпеджио.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Платонов Н. Этюд № 10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Моцарт В. Рондо из Сонаты для фортепиано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Малый барабан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Триоли, двойки с ускорением, в различных нюансах.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Купинский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К. Этюд № 13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(Кубинский К. Школа для малого барабана.</w:t>
      </w:r>
      <w:proofErr w:type="gram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М.,1948.)</w:t>
      </w:r>
      <w:proofErr w:type="gramEnd"/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вариант </w:t>
      </w:r>
      <w:r w:rsidRPr="00241A2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Ксилофон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Гаммы до семи знаков, трезвучия, арпеджио. Платонов Н. Этюд № 11                                                                                            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Прокофьев С.»Танец </w:t>
      </w: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антильских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девушек» из балета «Ромео и Джульетта»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A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Малый барабан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Триоли, </w:t>
      </w: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квартоли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, двойки с ускорением. </w:t>
      </w:r>
      <w:proofErr w:type="spellStart"/>
      <w:proofErr w:type="gram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Купинский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К. Этюд № 17           (</w:t>
      </w: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Купинский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К. Школа для малого барабана.</w:t>
      </w:r>
      <w:proofErr w:type="gram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М., 1948.)</w:t>
      </w:r>
      <w:proofErr w:type="gramEnd"/>
    </w:p>
    <w:p w:rsidR="00671705" w:rsidRPr="00241A21" w:rsidRDefault="00671705" w:rsidP="00671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Старш</w:t>
      </w:r>
      <w:r w:rsidRPr="00241A21">
        <w:rPr>
          <w:rFonts w:ascii="Times New Roman" w:hAnsi="Times New Roman" w:cs="Times New Roman"/>
          <w:b/>
          <w:sz w:val="24"/>
          <w:szCs w:val="24"/>
          <w:u w:val="single"/>
        </w:rPr>
        <w:t>ий модуль.</w:t>
      </w:r>
    </w:p>
    <w:p w:rsidR="00671705" w:rsidRPr="00241A21" w:rsidRDefault="00671705" w:rsidP="006717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 КЛАСС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Годовые требования</w:t>
      </w:r>
    </w:p>
    <w:p w:rsidR="00671705" w:rsidRPr="00241A21" w:rsidRDefault="00671705" w:rsidP="006717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Ксилофон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В течение учебного года учащийся должен освоить:</w:t>
      </w:r>
    </w:p>
    <w:p w:rsidR="00671705" w:rsidRPr="00241A21" w:rsidRDefault="00671705" w:rsidP="006717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Гаммы мажорные и минорные, трезвучия и арпеджио во всех тональнос</w:t>
      </w:r>
      <w:r w:rsidRPr="00241A2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тях, </w:t>
      </w: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доминантсептаккорды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и уменьшенные септаккорды с обращениями.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4—5 этюдов и упражнений.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3—5 пьес.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Дальнейшее развитие навыков чтения нот с листа.</w:t>
      </w:r>
    </w:p>
    <w:p w:rsidR="00671705" w:rsidRPr="00241A21" w:rsidRDefault="00671705" w:rsidP="006717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Малый барабан</w:t>
      </w:r>
    </w:p>
    <w:p w:rsidR="00671705" w:rsidRPr="00241A21" w:rsidRDefault="00671705" w:rsidP="006717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Ритмические соотношения триолей, </w:t>
      </w: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квартолей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квинтолей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секстолей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>. Различные варианты форшлагов. Развитие «дроби» в нюансах от «пиано» до «форте».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Чтение нот с листа, 10-15 этюдов.</w:t>
      </w:r>
    </w:p>
    <w:p w:rsidR="00671705" w:rsidRPr="00241A21" w:rsidRDefault="00671705" w:rsidP="006717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Репертуарный список</w:t>
      </w:r>
    </w:p>
    <w:p w:rsidR="00671705" w:rsidRPr="00241A21" w:rsidRDefault="00671705" w:rsidP="006717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Этюды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Платонов Н. 24 этюда для флейты. М., 1958. № 13—24.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bCs/>
          <w:color w:val="000000"/>
          <w:sz w:val="24"/>
          <w:szCs w:val="24"/>
        </w:rPr>
        <w:t>Осадчук</w:t>
      </w:r>
      <w:proofErr w:type="spellEnd"/>
      <w:r w:rsidRPr="00241A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В. 60 ритмических этюдов для малого барабана. М., 1959.</w:t>
      </w:r>
      <w:r w:rsidRPr="00241A21">
        <w:rPr>
          <w:rFonts w:ascii="Times New Roman" w:hAnsi="Times New Roman" w:cs="Times New Roman"/>
          <w:color w:val="000000"/>
          <w:sz w:val="24"/>
          <w:szCs w:val="24"/>
        </w:rPr>
        <w:t>№ 11-20.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Купинский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К. Школа для ксилофона. Раздел </w:t>
      </w:r>
      <w:r w:rsidRPr="00241A21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. М., 1958: № 16-25. 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Ксилофон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Шостакович Д. Прелюдии № 3, 4 соч. 34 (</w:t>
      </w: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обраб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Д. Цыганова) Гайдн И. Венгерское рондо Шостакович Д. «Вальс-шутка»</w:t>
      </w:r>
      <w:proofErr w:type="gramEnd"/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Турина </w:t>
      </w:r>
      <w:r w:rsidRPr="00241A21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241A21">
        <w:rPr>
          <w:rFonts w:ascii="Times New Roman" w:hAnsi="Times New Roman" w:cs="Times New Roman"/>
          <w:color w:val="000000"/>
          <w:sz w:val="24"/>
          <w:szCs w:val="24"/>
        </w:rPr>
        <w:t>. «Праздничная Кордоба» из цикла «Рассказы об Испании»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Гендель Г. Аллегро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Глиэр Р. Танец на площади из балета «Медный всадник» 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Изолфсон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П. Бурлеска</w:t>
      </w:r>
    </w:p>
    <w:p w:rsidR="00671705" w:rsidRPr="00241A21" w:rsidRDefault="00671705" w:rsidP="006717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(Учебный репертуар ДМШ</w:t>
      </w:r>
      <w:proofErr w:type="gram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/ С</w:t>
      </w:r>
      <w:proofErr w:type="gram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ост. Н. </w:t>
      </w: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Мултанова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Музыкальная Украи</w:t>
      </w:r>
      <w:r w:rsidRPr="00241A21">
        <w:rPr>
          <w:rFonts w:ascii="Times New Roman" w:hAnsi="Times New Roman" w:cs="Times New Roman"/>
          <w:color w:val="000000"/>
          <w:sz w:val="24"/>
          <w:szCs w:val="24"/>
        </w:rPr>
        <w:softHyphen/>
        <w:t>на, 1978.)</w:t>
      </w:r>
      <w:proofErr w:type="gramEnd"/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Рамо Ж. Тамбурин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Шопен Ф. Вальсы № 1, 14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Филиппенко А. «Скакалочка»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Глинка М. Марш </w:t>
      </w: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Черномора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из оперы «Руслан и Людмила</w:t>
      </w:r>
    </w:p>
    <w:p w:rsidR="00671705" w:rsidRPr="00241A21" w:rsidRDefault="00671705" w:rsidP="006717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(Учебный репертуар ДМШ</w:t>
      </w:r>
      <w:proofErr w:type="gram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/ С</w:t>
      </w:r>
      <w:proofErr w:type="gram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ост. Н. </w:t>
      </w: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Мултанова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Музыкальная Украи</w:t>
      </w:r>
      <w:r w:rsidRPr="00241A21">
        <w:rPr>
          <w:rFonts w:ascii="Times New Roman" w:hAnsi="Times New Roman" w:cs="Times New Roman"/>
          <w:color w:val="000000"/>
          <w:sz w:val="24"/>
          <w:szCs w:val="24"/>
        </w:rPr>
        <w:softHyphen/>
        <w:t>на, 1978.)</w:t>
      </w:r>
      <w:proofErr w:type="gramEnd"/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Бетховен Л. Престо из Сонаты для фортепиано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Турини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Ф. Престо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Глинка М. Вальс из оперы «Иван Сусанин»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Рубинштейн А. Мелодия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Татакишвили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О. Музыкальный момент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Примеры программ переводного зачета</w:t>
      </w:r>
    </w:p>
    <w:p w:rsidR="00671705" w:rsidRPr="00241A21" w:rsidRDefault="00671705" w:rsidP="006717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вариант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Ксилофон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41A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41A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Филипенко</w:t>
      </w:r>
      <w:proofErr w:type="spellEnd"/>
      <w:r w:rsidRPr="00241A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А. «Скакалочка»  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41A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Рахманинов С. Итальянская полька     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41A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Малый барабан  </w:t>
      </w:r>
    </w:p>
    <w:p w:rsidR="00671705" w:rsidRPr="00241A21" w:rsidRDefault="00671705" w:rsidP="006717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Двойки с ускорением и переходом на «дробь» и обратно в различных нюансах.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Купинский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К. Школа для малого барабана.</w:t>
      </w:r>
      <w:proofErr w:type="gram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М.,1948.)</w:t>
      </w:r>
      <w:proofErr w:type="gramEnd"/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sz w:val="24"/>
          <w:szCs w:val="24"/>
        </w:rPr>
        <w:t>Купинский</w:t>
      </w:r>
      <w:proofErr w:type="spellEnd"/>
      <w:proofErr w:type="gramStart"/>
      <w:r w:rsidRPr="00241A2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241A21">
        <w:rPr>
          <w:rFonts w:ascii="Times New Roman" w:hAnsi="Times New Roman" w:cs="Times New Roman"/>
          <w:sz w:val="24"/>
          <w:szCs w:val="24"/>
        </w:rPr>
        <w:t xml:space="preserve">  Этюд №13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</w:t>
      </w: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вариант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41A2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Ксилофон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Глинка М.  Марш  </w:t>
      </w: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Черномора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 из  оперы «Руслан и Людмила»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Щедрин </w:t>
      </w:r>
      <w:proofErr w:type="gramStart"/>
      <w:r w:rsidRPr="00241A2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41A21">
        <w:rPr>
          <w:rFonts w:ascii="Times New Roman" w:hAnsi="Times New Roman" w:cs="Times New Roman"/>
          <w:sz w:val="24"/>
          <w:szCs w:val="24"/>
        </w:rPr>
        <w:t xml:space="preserve"> Девичий  хоровод  из  балета «Конек – Горбунок»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Малый барабан</w:t>
      </w:r>
    </w:p>
    <w:p w:rsidR="00671705" w:rsidRPr="00241A21" w:rsidRDefault="00671705" w:rsidP="00671705">
      <w:pPr>
        <w:shd w:val="clear" w:color="auto" w:fill="FFFFFF"/>
        <w:tabs>
          <w:tab w:val="left" w:pos="529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Двойки с ускорением и переходом на «дробь» и обратно в различных</w:t>
      </w:r>
      <w:r w:rsidRPr="00241A21">
        <w:rPr>
          <w:rFonts w:ascii="Times New Roman" w:hAnsi="Times New Roman" w:cs="Times New Roman"/>
          <w:color w:val="000000"/>
          <w:sz w:val="24"/>
          <w:szCs w:val="24"/>
        </w:rPr>
        <w:br/>
        <w:t>нюансах.</w:t>
      </w:r>
      <w:r w:rsidRPr="00241A2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71705" w:rsidRPr="00241A21" w:rsidRDefault="00671705" w:rsidP="00671705">
      <w:pPr>
        <w:shd w:val="clear" w:color="auto" w:fill="FFFFFF"/>
        <w:tabs>
          <w:tab w:val="left" w:pos="529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Купинский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К. Этюд № 17.</w:t>
      </w:r>
      <w:r w:rsidRPr="00241A2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71705" w:rsidRPr="00241A21" w:rsidRDefault="00671705" w:rsidP="00671705">
      <w:pPr>
        <w:shd w:val="clear" w:color="auto" w:fill="FFFFFF"/>
        <w:tabs>
          <w:tab w:val="left" w:pos="52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Купинский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К. Школа для малого барабана. М., 1948,         </w:t>
      </w:r>
    </w:p>
    <w:p w:rsidR="00671705" w:rsidRPr="00241A21" w:rsidRDefault="00671705" w:rsidP="006717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41A2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41A2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41A2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Шестой класс </w:t>
      </w:r>
    </w:p>
    <w:p w:rsidR="00671705" w:rsidRPr="00241A21" w:rsidRDefault="00671705" w:rsidP="006717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1A21">
        <w:rPr>
          <w:rFonts w:ascii="Times New Roman" w:hAnsi="Times New Roman" w:cs="Times New Roman"/>
          <w:b/>
          <w:i/>
          <w:sz w:val="24"/>
          <w:szCs w:val="24"/>
        </w:rPr>
        <w:t xml:space="preserve">Ксилофон </w:t>
      </w:r>
    </w:p>
    <w:p w:rsidR="00671705" w:rsidRPr="00241A21" w:rsidRDefault="00671705" w:rsidP="00671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>В течение учебного года учащийся должен освоить:</w:t>
      </w:r>
    </w:p>
    <w:p w:rsidR="00671705" w:rsidRPr="00241A21" w:rsidRDefault="00671705" w:rsidP="00671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мажорные и минорные гаммы до 5 знаков, трезвучия, арпеджио. </w:t>
      </w:r>
    </w:p>
    <w:p w:rsidR="00671705" w:rsidRPr="00241A21" w:rsidRDefault="00671705" w:rsidP="00671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4-6 этюдов (по нотам), 4-6 пьес. Дальнейшее развитие навыков чтения с листа. </w:t>
      </w:r>
    </w:p>
    <w:p w:rsidR="00671705" w:rsidRPr="00241A21" w:rsidRDefault="00671705" w:rsidP="006717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1A21">
        <w:rPr>
          <w:rFonts w:ascii="Times New Roman" w:hAnsi="Times New Roman" w:cs="Times New Roman"/>
          <w:b/>
          <w:i/>
          <w:sz w:val="24"/>
          <w:szCs w:val="24"/>
        </w:rPr>
        <w:t xml:space="preserve">Малый барабан </w:t>
      </w:r>
    </w:p>
    <w:p w:rsidR="00671705" w:rsidRPr="00241A21" w:rsidRDefault="00671705" w:rsidP="006717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Различные ритмические соотношения </w:t>
      </w:r>
      <w:proofErr w:type="spellStart"/>
      <w:r w:rsidRPr="00241A21">
        <w:rPr>
          <w:rFonts w:ascii="Times New Roman" w:hAnsi="Times New Roman" w:cs="Times New Roman"/>
          <w:sz w:val="24"/>
          <w:szCs w:val="24"/>
        </w:rPr>
        <w:t>триольных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41A21">
        <w:rPr>
          <w:rFonts w:ascii="Times New Roman" w:hAnsi="Times New Roman" w:cs="Times New Roman"/>
          <w:sz w:val="24"/>
          <w:szCs w:val="24"/>
        </w:rPr>
        <w:t>дуольных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ритмов. Триоли каждой рукой с ускорением для продолжения развития исполнения «дроби». Чтение нот с листа. 5-6 этюдов (по нотам).</w:t>
      </w:r>
      <w:r w:rsidRPr="00241A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71705" w:rsidRPr="00241A21" w:rsidRDefault="00671705" w:rsidP="006717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1A21">
        <w:rPr>
          <w:rFonts w:ascii="Times New Roman" w:hAnsi="Times New Roman" w:cs="Times New Roman"/>
          <w:b/>
          <w:bCs/>
          <w:sz w:val="24"/>
          <w:szCs w:val="24"/>
        </w:rPr>
        <w:t>Примерный репертуарный список</w:t>
      </w:r>
    </w:p>
    <w:p w:rsidR="00671705" w:rsidRPr="00241A21" w:rsidRDefault="00671705" w:rsidP="0067170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1A21">
        <w:rPr>
          <w:rFonts w:ascii="Times New Roman" w:hAnsi="Times New Roman" w:cs="Times New Roman"/>
          <w:b/>
          <w:i/>
          <w:sz w:val="24"/>
          <w:szCs w:val="24"/>
        </w:rPr>
        <w:t>Упражнения и этюды</w:t>
      </w:r>
    </w:p>
    <w:p w:rsidR="00671705" w:rsidRPr="00241A21" w:rsidRDefault="00671705" w:rsidP="00671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sz w:val="24"/>
          <w:szCs w:val="24"/>
        </w:rPr>
        <w:t>Купинский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К.  Школа игры на ксилофоне. 1 раздел. М., 1958 №№ 5-10 </w:t>
      </w:r>
    </w:p>
    <w:p w:rsidR="00671705" w:rsidRPr="00241A21" w:rsidRDefault="00671705" w:rsidP="00671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sz w:val="24"/>
          <w:szCs w:val="24"/>
        </w:rPr>
        <w:t>Купинский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К.  Школа игры на малом барабане. М., 1958 №№ 6-14 </w:t>
      </w:r>
    </w:p>
    <w:p w:rsidR="00671705" w:rsidRPr="00241A21" w:rsidRDefault="00671705" w:rsidP="006717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Хрестоматия для ксилофона и малого барабана. Составители Егорова Т., </w:t>
      </w:r>
      <w:proofErr w:type="spellStart"/>
      <w:r w:rsidRPr="00241A21">
        <w:rPr>
          <w:rFonts w:ascii="Times New Roman" w:hAnsi="Times New Roman" w:cs="Times New Roman"/>
          <w:sz w:val="24"/>
          <w:szCs w:val="24"/>
        </w:rPr>
        <w:t>Штейман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В., М., 1968</w:t>
      </w:r>
    </w:p>
    <w:p w:rsidR="00671705" w:rsidRPr="00241A21" w:rsidRDefault="00671705" w:rsidP="006717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1A21">
        <w:rPr>
          <w:rFonts w:ascii="Times New Roman" w:hAnsi="Times New Roman" w:cs="Times New Roman"/>
          <w:b/>
          <w:bCs/>
          <w:sz w:val="24"/>
          <w:szCs w:val="24"/>
        </w:rPr>
        <w:t>Пьесы</w:t>
      </w:r>
    </w:p>
    <w:p w:rsidR="00671705" w:rsidRPr="00241A21" w:rsidRDefault="00671705" w:rsidP="006717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1A21">
        <w:rPr>
          <w:rFonts w:ascii="Times New Roman" w:hAnsi="Times New Roman" w:cs="Times New Roman"/>
          <w:b/>
          <w:sz w:val="24"/>
          <w:szCs w:val="24"/>
        </w:rPr>
        <w:t xml:space="preserve">Ксилофон </w:t>
      </w:r>
    </w:p>
    <w:p w:rsidR="00671705" w:rsidRPr="00241A21" w:rsidRDefault="00671705" w:rsidP="00671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>Мусоргский М.  Гопак из оперы «</w:t>
      </w:r>
      <w:proofErr w:type="spellStart"/>
      <w:r w:rsidRPr="00241A21">
        <w:rPr>
          <w:rFonts w:ascii="Times New Roman" w:hAnsi="Times New Roman" w:cs="Times New Roman"/>
          <w:sz w:val="24"/>
          <w:szCs w:val="24"/>
        </w:rPr>
        <w:t>Сорочинская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ярмарка»</w:t>
      </w:r>
    </w:p>
    <w:p w:rsidR="00671705" w:rsidRPr="00241A21" w:rsidRDefault="00671705" w:rsidP="00671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sz w:val="24"/>
          <w:szCs w:val="24"/>
        </w:rPr>
        <w:t>Палиев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Д. «Волчок»</w:t>
      </w:r>
    </w:p>
    <w:p w:rsidR="00671705" w:rsidRPr="00241A21" w:rsidRDefault="00671705" w:rsidP="00671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>Шуберт Ф. Музыкальный момент</w:t>
      </w:r>
    </w:p>
    <w:p w:rsidR="00671705" w:rsidRPr="00241A21" w:rsidRDefault="00671705" w:rsidP="00671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Даргомыжский А. Танец </w:t>
      </w:r>
    </w:p>
    <w:p w:rsidR="00671705" w:rsidRPr="00241A21" w:rsidRDefault="00671705" w:rsidP="00671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41A21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А.  Концерт Соль-мажор, 1 часть (</w:t>
      </w:r>
      <w:proofErr w:type="spellStart"/>
      <w:r w:rsidRPr="00241A21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А. Концерт для скрипки Соль мажор.</w:t>
      </w:r>
      <w:proofErr w:type="gramEnd"/>
      <w:r w:rsidRPr="00241A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1A21">
        <w:rPr>
          <w:rFonts w:ascii="Times New Roman" w:hAnsi="Times New Roman" w:cs="Times New Roman"/>
          <w:sz w:val="24"/>
          <w:szCs w:val="24"/>
        </w:rPr>
        <w:t>М., 1968)</w:t>
      </w:r>
      <w:proofErr w:type="gramEnd"/>
    </w:p>
    <w:p w:rsidR="00671705" w:rsidRPr="00241A21" w:rsidRDefault="00671705" w:rsidP="00671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sz w:val="24"/>
          <w:szCs w:val="24"/>
        </w:rPr>
        <w:t>Дакен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К. Кукушка </w:t>
      </w:r>
    </w:p>
    <w:p w:rsidR="00671705" w:rsidRPr="00241A21" w:rsidRDefault="00671705" w:rsidP="00671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>Брамс И. Венгерский танец</w:t>
      </w:r>
    </w:p>
    <w:p w:rsidR="00671705" w:rsidRPr="00241A21" w:rsidRDefault="00671705" w:rsidP="00671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41A21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А. Концерт Соль  мажор, 3 часть (</w:t>
      </w:r>
      <w:proofErr w:type="spellStart"/>
      <w:r w:rsidRPr="00241A21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А. Концерт для скрипки Соль-мажор.</w:t>
      </w:r>
      <w:proofErr w:type="gramEnd"/>
      <w:r w:rsidRPr="00241A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1A21">
        <w:rPr>
          <w:rFonts w:ascii="Times New Roman" w:hAnsi="Times New Roman" w:cs="Times New Roman"/>
          <w:sz w:val="24"/>
          <w:szCs w:val="24"/>
        </w:rPr>
        <w:t>М., 1968)</w:t>
      </w:r>
      <w:proofErr w:type="gramEnd"/>
    </w:p>
    <w:p w:rsidR="00671705" w:rsidRPr="00241A21" w:rsidRDefault="00671705" w:rsidP="00671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>Лысенко Н. Скерцо</w:t>
      </w:r>
    </w:p>
    <w:p w:rsidR="00671705" w:rsidRPr="00241A21" w:rsidRDefault="00671705" w:rsidP="00671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sz w:val="24"/>
          <w:szCs w:val="24"/>
        </w:rPr>
        <w:t>Шамо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И. Танец из «Украинской сюиты»</w:t>
      </w:r>
    </w:p>
    <w:p w:rsidR="00671705" w:rsidRPr="00241A21" w:rsidRDefault="00671705" w:rsidP="00671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Хрестоматия для ксилофона малого барабана. Составители Егорова Т., </w:t>
      </w:r>
      <w:proofErr w:type="spellStart"/>
      <w:r w:rsidRPr="00241A21">
        <w:rPr>
          <w:rFonts w:ascii="Times New Roman" w:hAnsi="Times New Roman" w:cs="Times New Roman"/>
          <w:sz w:val="24"/>
          <w:szCs w:val="24"/>
        </w:rPr>
        <w:t>Штейман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В., М. 1968</w:t>
      </w:r>
    </w:p>
    <w:p w:rsidR="00671705" w:rsidRPr="00241A21" w:rsidRDefault="00671705" w:rsidP="00671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sz w:val="24"/>
          <w:szCs w:val="24"/>
        </w:rPr>
        <w:t>Купинский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К. Школа игры на ксилофоне. М., 1958 </w:t>
      </w:r>
    </w:p>
    <w:p w:rsidR="00671705" w:rsidRPr="00241A21" w:rsidRDefault="00671705" w:rsidP="00671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Учебный репертуар ДМШ. Составитель </w:t>
      </w:r>
      <w:proofErr w:type="spellStart"/>
      <w:r w:rsidRPr="00241A21">
        <w:rPr>
          <w:rFonts w:ascii="Times New Roman" w:hAnsi="Times New Roman" w:cs="Times New Roman"/>
          <w:sz w:val="24"/>
          <w:szCs w:val="24"/>
        </w:rPr>
        <w:t>Мултанова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Н., Украина, 1978 </w:t>
      </w:r>
    </w:p>
    <w:p w:rsidR="00671705" w:rsidRPr="00241A21" w:rsidRDefault="00671705" w:rsidP="00671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sz w:val="24"/>
          <w:szCs w:val="24"/>
        </w:rPr>
        <w:lastRenderedPageBreak/>
        <w:t>Купинский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К. Пьесы для ксилофона и </w:t>
      </w:r>
      <w:proofErr w:type="spellStart"/>
      <w:r w:rsidRPr="00241A21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. М., 1987 </w:t>
      </w:r>
    </w:p>
    <w:p w:rsidR="00671705" w:rsidRPr="00241A21" w:rsidRDefault="00671705" w:rsidP="00671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Учебный репертуар ДМШ. Составитель </w:t>
      </w:r>
      <w:proofErr w:type="spellStart"/>
      <w:r w:rsidRPr="00241A21">
        <w:rPr>
          <w:rFonts w:ascii="Times New Roman" w:hAnsi="Times New Roman" w:cs="Times New Roman"/>
          <w:sz w:val="24"/>
          <w:szCs w:val="24"/>
        </w:rPr>
        <w:t>Мултанова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Н. Украина, 1980 </w:t>
      </w:r>
    </w:p>
    <w:p w:rsidR="00671705" w:rsidRPr="00241A21" w:rsidRDefault="00671705" w:rsidP="00671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Нотная папка ударника. Редактор-составитель Бутов Г. М., 2005 </w:t>
      </w:r>
    </w:p>
    <w:p w:rsidR="00671705" w:rsidRPr="00241A21" w:rsidRDefault="00671705" w:rsidP="006717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1A21">
        <w:rPr>
          <w:rFonts w:ascii="Times New Roman" w:hAnsi="Times New Roman" w:cs="Times New Roman"/>
          <w:b/>
          <w:sz w:val="24"/>
          <w:szCs w:val="24"/>
        </w:rPr>
        <w:t>Малый барабан</w:t>
      </w:r>
    </w:p>
    <w:p w:rsidR="00671705" w:rsidRPr="00241A21" w:rsidRDefault="00671705" w:rsidP="00671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>Шуман Р. Марш</w:t>
      </w:r>
    </w:p>
    <w:p w:rsidR="00671705" w:rsidRPr="00241A21" w:rsidRDefault="00671705" w:rsidP="00671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>Чайковский П. Марш деревянных солдатиков</w:t>
      </w:r>
    </w:p>
    <w:p w:rsidR="00671705" w:rsidRPr="00241A21" w:rsidRDefault="00671705" w:rsidP="006717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Д. Рондо-Танец</w:t>
      </w:r>
      <w:r w:rsidRPr="00241A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71705" w:rsidRPr="00241A21" w:rsidRDefault="00671705" w:rsidP="00671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Д.  Весёлое путешествие</w:t>
      </w:r>
    </w:p>
    <w:p w:rsidR="00671705" w:rsidRPr="00241A21" w:rsidRDefault="00671705" w:rsidP="00671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Нотная папка ударника. Редактор-составитель Бутов Г. М., 2005 </w:t>
      </w:r>
    </w:p>
    <w:p w:rsidR="00671705" w:rsidRPr="00241A21" w:rsidRDefault="00671705" w:rsidP="00671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sz w:val="24"/>
          <w:szCs w:val="24"/>
        </w:rPr>
        <w:t>Купинский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К. Этюды № 1-14, упражнения. </w:t>
      </w:r>
      <w:proofErr w:type="gramStart"/>
      <w:r w:rsidRPr="00241A21">
        <w:rPr>
          <w:rFonts w:ascii="Times New Roman" w:hAnsi="Times New Roman" w:cs="Times New Roman"/>
          <w:sz w:val="24"/>
          <w:szCs w:val="24"/>
        </w:rPr>
        <w:t>(Школа игры на ударных инструментах.</w:t>
      </w:r>
      <w:proofErr w:type="gramEnd"/>
      <w:r w:rsidRPr="00241A2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41A21">
        <w:rPr>
          <w:rFonts w:ascii="Times New Roman" w:hAnsi="Times New Roman" w:cs="Times New Roman"/>
          <w:sz w:val="24"/>
          <w:szCs w:val="24"/>
        </w:rPr>
        <w:t xml:space="preserve">М., 1948) </w:t>
      </w:r>
      <w:proofErr w:type="gramEnd"/>
    </w:p>
    <w:p w:rsidR="00671705" w:rsidRPr="00241A21" w:rsidRDefault="00671705" w:rsidP="00671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Хрестоматия для малого барабана и фортепиано. Аранжировка </w:t>
      </w:r>
      <w:proofErr w:type="gramStart"/>
      <w:r w:rsidRPr="00241A21">
        <w:rPr>
          <w:rFonts w:ascii="Times New Roman" w:hAnsi="Times New Roman" w:cs="Times New Roman"/>
          <w:sz w:val="24"/>
          <w:szCs w:val="24"/>
        </w:rPr>
        <w:t>Ловецкого</w:t>
      </w:r>
      <w:proofErr w:type="gramEnd"/>
      <w:r w:rsidRPr="00241A21">
        <w:rPr>
          <w:rFonts w:ascii="Times New Roman" w:hAnsi="Times New Roman" w:cs="Times New Roman"/>
          <w:sz w:val="24"/>
          <w:szCs w:val="24"/>
        </w:rPr>
        <w:t xml:space="preserve"> В.,</w:t>
      </w:r>
    </w:p>
    <w:p w:rsidR="00671705" w:rsidRPr="00241A21" w:rsidRDefault="00671705" w:rsidP="00671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 С.-Петербург, 1999</w:t>
      </w:r>
    </w:p>
    <w:p w:rsidR="00671705" w:rsidRPr="00241A21" w:rsidRDefault="00671705" w:rsidP="006717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1A21">
        <w:rPr>
          <w:rFonts w:ascii="Times New Roman" w:hAnsi="Times New Roman" w:cs="Times New Roman"/>
          <w:b/>
          <w:bCs/>
          <w:sz w:val="24"/>
          <w:szCs w:val="24"/>
        </w:rPr>
        <w:t>Примеры программы переводного экзамена</w:t>
      </w:r>
    </w:p>
    <w:p w:rsidR="00671705" w:rsidRPr="00241A21" w:rsidRDefault="00671705" w:rsidP="006717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1A21">
        <w:rPr>
          <w:rFonts w:ascii="Times New Roman" w:hAnsi="Times New Roman" w:cs="Times New Roman"/>
          <w:b/>
          <w:bCs/>
          <w:sz w:val="24"/>
          <w:szCs w:val="24"/>
        </w:rPr>
        <w:t>1 вариант</w:t>
      </w:r>
    </w:p>
    <w:p w:rsidR="00671705" w:rsidRPr="00241A21" w:rsidRDefault="00671705" w:rsidP="006717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1A21">
        <w:rPr>
          <w:rFonts w:ascii="Times New Roman" w:hAnsi="Times New Roman" w:cs="Times New Roman"/>
          <w:i/>
          <w:sz w:val="24"/>
          <w:szCs w:val="24"/>
        </w:rPr>
        <w:t>Ксилофон</w:t>
      </w:r>
    </w:p>
    <w:p w:rsidR="00671705" w:rsidRPr="00241A21" w:rsidRDefault="00671705" w:rsidP="00671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А.  Концерт Соль мажор, 1 часть</w:t>
      </w:r>
    </w:p>
    <w:p w:rsidR="00671705" w:rsidRPr="00241A21" w:rsidRDefault="00671705" w:rsidP="006717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1A21">
        <w:rPr>
          <w:rFonts w:ascii="Times New Roman" w:hAnsi="Times New Roman" w:cs="Times New Roman"/>
          <w:i/>
          <w:sz w:val="24"/>
          <w:szCs w:val="24"/>
        </w:rPr>
        <w:t>Малый барабан</w:t>
      </w:r>
    </w:p>
    <w:p w:rsidR="00671705" w:rsidRPr="00241A21" w:rsidRDefault="00671705" w:rsidP="006717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Д. Рондо-Танец</w:t>
      </w:r>
      <w:r w:rsidRPr="00241A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71705" w:rsidRPr="00241A21" w:rsidRDefault="00671705" w:rsidP="006717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1A21">
        <w:rPr>
          <w:rFonts w:ascii="Times New Roman" w:hAnsi="Times New Roman" w:cs="Times New Roman"/>
          <w:b/>
          <w:bCs/>
          <w:sz w:val="24"/>
          <w:szCs w:val="24"/>
        </w:rPr>
        <w:t>2 вариант</w:t>
      </w:r>
    </w:p>
    <w:p w:rsidR="00671705" w:rsidRPr="00241A21" w:rsidRDefault="00671705" w:rsidP="006717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1A21">
        <w:rPr>
          <w:rFonts w:ascii="Times New Roman" w:hAnsi="Times New Roman" w:cs="Times New Roman"/>
          <w:i/>
          <w:sz w:val="24"/>
          <w:szCs w:val="24"/>
        </w:rPr>
        <w:t>Ксилофон</w:t>
      </w:r>
    </w:p>
    <w:p w:rsidR="00671705" w:rsidRPr="00241A21" w:rsidRDefault="00671705" w:rsidP="00671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Лысенко Н.  Скерцо </w:t>
      </w:r>
    </w:p>
    <w:p w:rsidR="00671705" w:rsidRPr="00241A21" w:rsidRDefault="00671705" w:rsidP="006717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1A21">
        <w:rPr>
          <w:rFonts w:ascii="Times New Roman" w:hAnsi="Times New Roman" w:cs="Times New Roman"/>
          <w:i/>
          <w:sz w:val="24"/>
          <w:szCs w:val="24"/>
        </w:rPr>
        <w:t>Малый барабан</w:t>
      </w:r>
    </w:p>
    <w:p w:rsidR="00671705" w:rsidRPr="00241A21" w:rsidRDefault="00671705" w:rsidP="00671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Д.  Весёлое путешествие</w:t>
      </w:r>
    </w:p>
    <w:p w:rsidR="00671705" w:rsidRPr="00241A21" w:rsidRDefault="00671705" w:rsidP="00671705">
      <w:pPr>
        <w:pStyle w:val="af5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41A21">
        <w:rPr>
          <w:rFonts w:ascii="Times New Roman" w:hAnsi="Times New Roman"/>
          <w:b/>
          <w:bCs/>
          <w:iCs/>
          <w:sz w:val="24"/>
          <w:szCs w:val="24"/>
        </w:rPr>
        <w:t>Седьмой класс</w:t>
      </w:r>
    </w:p>
    <w:p w:rsidR="00671705" w:rsidRPr="00241A21" w:rsidRDefault="00671705" w:rsidP="0067170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1A21">
        <w:rPr>
          <w:rFonts w:ascii="Times New Roman" w:hAnsi="Times New Roman" w:cs="Times New Roman"/>
          <w:b/>
          <w:i/>
          <w:sz w:val="24"/>
          <w:szCs w:val="24"/>
        </w:rPr>
        <w:t>Ксилофон</w:t>
      </w:r>
    </w:p>
    <w:p w:rsidR="00671705" w:rsidRPr="00241A21" w:rsidRDefault="00671705" w:rsidP="00671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>В течение учебного года учащийся должен освоить:</w:t>
      </w:r>
    </w:p>
    <w:p w:rsidR="00671705" w:rsidRPr="00241A21" w:rsidRDefault="00671705" w:rsidP="00671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Мажорные и минорные гаммы до 6 знаков, трезвучия, арпеджио. Хроматическая гамма. </w:t>
      </w:r>
    </w:p>
    <w:p w:rsidR="00671705" w:rsidRPr="00241A21" w:rsidRDefault="00671705" w:rsidP="00671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>4-6 этюдов (по нотам), 4-6 пьес.</w:t>
      </w:r>
    </w:p>
    <w:p w:rsidR="00671705" w:rsidRPr="00241A21" w:rsidRDefault="00671705" w:rsidP="0067170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1A21">
        <w:rPr>
          <w:rFonts w:ascii="Times New Roman" w:hAnsi="Times New Roman" w:cs="Times New Roman"/>
          <w:b/>
          <w:i/>
          <w:sz w:val="24"/>
          <w:szCs w:val="24"/>
        </w:rPr>
        <w:t>Малый барабан</w:t>
      </w:r>
    </w:p>
    <w:p w:rsidR="00671705" w:rsidRPr="00241A21" w:rsidRDefault="00671705" w:rsidP="00671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Развитие навыков исполнения дроби в различных ритмических фигурах и в нюансах от пиано до форте. </w:t>
      </w:r>
    </w:p>
    <w:p w:rsidR="00671705" w:rsidRPr="00241A21" w:rsidRDefault="00671705" w:rsidP="00671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>6-10 этюдов (по нотам).</w:t>
      </w:r>
    </w:p>
    <w:p w:rsidR="00671705" w:rsidRPr="00241A21" w:rsidRDefault="00671705" w:rsidP="006717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1A21">
        <w:rPr>
          <w:rFonts w:ascii="Times New Roman" w:hAnsi="Times New Roman" w:cs="Times New Roman"/>
          <w:b/>
          <w:bCs/>
          <w:sz w:val="24"/>
          <w:szCs w:val="24"/>
        </w:rPr>
        <w:t>Примерный репертуарный список</w:t>
      </w:r>
    </w:p>
    <w:p w:rsidR="00671705" w:rsidRPr="00241A21" w:rsidRDefault="00671705" w:rsidP="0067170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1A21">
        <w:rPr>
          <w:rFonts w:ascii="Times New Roman" w:hAnsi="Times New Roman" w:cs="Times New Roman"/>
          <w:b/>
          <w:i/>
          <w:sz w:val="24"/>
          <w:szCs w:val="24"/>
        </w:rPr>
        <w:t>Упражнения и этюды</w:t>
      </w:r>
    </w:p>
    <w:p w:rsidR="00671705" w:rsidRPr="00241A21" w:rsidRDefault="00671705" w:rsidP="00671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>Платонов Н.  24 этюда для флейты. М., 1958</w:t>
      </w:r>
    </w:p>
    <w:p w:rsidR="00671705" w:rsidRPr="00241A21" w:rsidRDefault="00671705" w:rsidP="00671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sz w:val="24"/>
          <w:szCs w:val="24"/>
        </w:rPr>
        <w:t>Осадчук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В. 60 ритмических этюдов для малого барабана. М., 1955</w:t>
      </w:r>
    </w:p>
    <w:p w:rsidR="00671705" w:rsidRPr="00241A21" w:rsidRDefault="00671705" w:rsidP="00671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sz w:val="24"/>
          <w:szCs w:val="24"/>
        </w:rPr>
        <w:t>Купинский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К.  Школа игры на ксилофоне. 1 раздел. М., 1958 </w:t>
      </w:r>
    </w:p>
    <w:p w:rsidR="00671705" w:rsidRPr="00241A21" w:rsidRDefault="00671705" w:rsidP="00671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sz w:val="24"/>
          <w:szCs w:val="24"/>
        </w:rPr>
        <w:t>Купинский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К.  Школа игры на малом барабане. М., 1958 №№ 18-24 </w:t>
      </w:r>
    </w:p>
    <w:p w:rsidR="00671705" w:rsidRPr="00241A21" w:rsidRDefault="00671705" w:rsidP="00671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Хрестоматия для ксилофона малого барабана. Составители Егорова Т., </w:t>
      </w:r>
      <w:proofErr w:type="spellStart"/>
      <w:r w:rsidRPr="00241A21">
        <w:rPr>
          <w:rFonts w:ascii="Times New Roman" w:hAnsi="Times New Roman" w:cs="Times New Roman"/>
          <w:sz w:val="24"/>
          <w:szCs w:val="24"/>
        </w:rPr>
        <w:t>Штейман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В., М., 1968 </w:t>
      </w:r>
    </w:p>
    <w:p w:rsidR="00671705" w:rsidRPr="00241A21" w:rsidRDefault="00671705" w:rsidP="00671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Хрестоматия для малого барабана и фортепиано. Аранжировка </w:t>
      </w:r>
      <w:proofErr w:type="gramStart"/>
      <w:r w:rsidRPr="00241A21">
        <w:rPr>
          <w:rFonts w:ascii="Times New Roman" w:hAnsi="Times New Roman" w:cs="Times New Roman"/>
          <w:sz w:val="24"/>
          <w:szCs w:val="24"/>
        </w:rPr>
        <w:t>Ловецкого</w:t>
      </w:r>
      <w:proofErr w:type="gramEnd"/>
      <w:r w:rsidRPr="00241A21">
        <w:rPr>
          <w:rFonts w:ascii="Times New Roman" w:hAnsi="Times New Roman" w:cs="Times New Roman"/>
          <w:sz w:val="24"/>
          <w:szCs w:val="24"/>
        </w:rPr>
        <w:t xml:space="preserve"> В.. </w:t>
      </w:r>
    </w:p>
    <w:p w:rsidR="00671705" w:rsidRPr="00241A21" w:rsidRDefault="00671705" w:rsidP="006717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С.-Петербург, 1999 </w:t>
      </w:r>
    </w:p>
    <w:p w:rsidR="00671705" w:rsidRPr="00241A21" w:rsidRDefault="00671705" w:rsidP="006717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1A21">
        <w:rPr>
          <w:rFonts w:ascii="Times New Roman" w:hAnsi="Times New Roman" w:cs="Times New Roman"/>
          <w:b/>
          <w:bCs/>
          <w:sz w:val="24"/>
          <w:szCs w:val="24"/>
        </w:rPr>
        <w:t>Пьесы</w:t>
      </w:r>
    </w:p>
    <w:p w:rsidR="00671705" w:rsidRPr="00241A21" w:rsidRDefault="00671705" w:rsidP="006717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1705" w:rsidRPr="00241A21" w:rsidRDefault="00671705" w:rsidP="006717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1A21">
        <w:rPr>
          <w:rFonts w:ascii="Times New Roman" w:hAnsi="Times New Roman" w:cs="Times New Roman"/>
          <w:b/>
          <w:sz w:val="24"/>
          <w:szCs w:val="24"/>
        </w:rPr>
        <w:t>Ксилофон</w:t>
      </w:r>
    </w:p>
    <w:p w:rsidR="00671705" w:rsidRPr="00241A21" w:rsidRDefault="00671705" w:rsidP="00671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>Глинка М. Вальс из оперы «Иван Сусанин»</w:t>
      </w:r>
    </w:p>
    <w:p w:rsidR="00671705" w:rsidRPr="00241A21" w:rsidRDefault="00671705" w:rsidP="00671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>Тактакишвили О.  Музыкальный момент</w:t>
      </w:r>
    </w:p>
    <w:p w:rsidR="00671705" w:rsidRPr="00241A21" w:rsidRDefault="00671705" w:rsidP="00671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Сибелиус Я. </w:t>
      </w:r>
      <w:proofErr w:type="spellStart"/>
      <w:r w:rsidRPr="00241A21">
        <w:rPr>
          <w:rFonts w:ascii="Times New Roman" w:hAnsi="Times New Roman" w:cs="Times New Roman"/>
          <w:sz w:val="24"/>
          <w:szCs w:val="24"/>
        </w:rPr>
        <w:t>Рондолетто</w:t>
      </w:r>
      <w:proofErr w:type="spellEnd"/>
    </w:p>
    <w:p w:rsidR="00671705" w:rsidRPr="00241A21" w:rsidRDefault="00671705" w:rsidP="00671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sz w:val="24"/>
          <w:szCs w:val="24"/>
        </w:rPr>
        <w:t>Карелл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Р. Современные куранты</w:t>
      </w:r>
    </w:p>
    <w:p w:rsidR="00671705" w:rsidRPr="00241A21" w:rsidRDefault="00671705" w:rsidP="00671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>Филиппенко А. Утро</w:t>
      </w:r>
    </w:p>
    <w:p w:rsidR="00671705" w:rsidRPr="00241A21" w:rsidRDefault="00671705" w:rsidP="00671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sz w:val="24"/>
          <w:szCs w:val="24"/>
        </w:rPr>
        <w:t>Зуппе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Ф. Увертюра к оперетте «Поэт и Крестьянин»</w:t>
      </w:r>
    </w:p>
    <w:p w:rsidR="00671705" w:rsidRPr="00241A21" w:rsidRDefault="00671705" w:rsidP="00671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lastRenderedPageBreak/>
        <w:t>Петров А.  Юмореска</w:t>
      </w:r>
    </w:p>
    <w:p w:rsidR="00671705" w:rsidRPr="00241A21" w:rsidRDefault="00671705" w:rsidP="00671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41A21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А.  Концерт ля минор для скрипки (</w:t>
      </w:r>
      <w:proofErr w:type="spellStart"/>
      <w:r w:rsidRPr="00241A21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А. Концерт для скрипки ля минор.</w:t>
      </w:r>
      <w:proofErr w:type="gramEnd"/>
      <w:r w:rsidRPr="00241A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1A21">
        <w:rPr>
          <w:rFonts w:ascii="Times New Roman" w:hAnsi="Times New Roman" w:cs="Times New Roman"/>
          <w:sz w:val="24"/>
          <w:szCs w:val="24"/>
        </w:rPr>
        <w:t>М., 1966)</w:t>
      </w:r>
      <w:proofErr w:type="gramEnd"/>
    </w:p>
    <w:p w:rsidR="00671705" w:rsidRPr="00241A21" w:rsidRDefault="00671705" w:rsidP="00671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>Бизе Ж.  Менуэт из музыки к драме А.Доде «</w:t>
      </w:r>
      <w:proofErr w:type="spellStart"/>
      <w:r w:rsidRPr="00241A21">
        <w:rPr>
          <w:rFonts w:ascii="Times New Roman" w:hAnsi="Times New Roman" w:cs="Times New Roman"/>
          <w:sz w:val="24"/>
          <w:szCs w:val="24"/>
        </w:rPr>
        <w:t>Арлезианка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71705" w:rsidRPr="00241A21" w:rsidRDefault="00671705" w:rsidP="00671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>Чайковский П. Экосез из оперы «Евгений Онегин»</w:t>
      </w:r>
    </w:p>
    <w:p w:rsidR="00671705" w:rsidRPr="00241A21" w:rsidRDefault="00671705" w:rsidP="00671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>Чайковский П. Вариация из балета «Спящая красавица»</w:t>
      </w:r>
    </w:p>
    <w:p w:rsidR="00671705" w:rsidRPr="00241A21" w:rsidRDefault="00671705" w:rsidP="00671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>Глазунов А.  Пиццикато из балета «Раймонда»</w:t>
      </w:r>
    </w:p>
    <w:p w:rsidR="00671705" w:rsidRPr="00241A21" w:rsidRDefault="00671705" w:rsidP="00671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sz w:val="24"/>
          <w:szCs w:val="24"/>
        </w:rPr>
        <w:t>Казелла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А. Галоп</w:t>
      </w:r>
    </w:p>
    <w:p w:rsidR="00671705" w:rsidRPr="00241A21" w:rsidRDefault="00671705" w:rsidP="00671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>Сметана Б.  Вальс</w:t>
      </w:r>
    </w:p>
    <w:p w:rsidR="00671705" w:rsidRPr="00241A21" w:rsidRDefault="00671705" w:rsidP="00671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Россини Д. Неаполитанская тарантелла </w:t>
      </w:r>
    </w:p>
    <w:p w:rsidR="00671705" w:rsidRPr="00241A21" w:rsidRDefault="00671705" w:rsidP="00671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sz w:val="24"/>
          <w:szCs w:val="24"/>
        </w:rPr>
        <w:t>Куперен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Ф. Вязальщицы </w:t>
      </w:r>
    </w:p>
    <w:p w:rsidR="00671705" w:rsidRPr="00241A21" w:rsidRDefault="00671705" w:rsidP="00671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A21">
        <w:rPr>
          <w:rFonts w:ascii="Times New Roman" w:hAnsi="Times New Roman" w:cs="Times New Roman"/>
          <w:sz w:val="24"/>
          <w:szCs w:val="24"/>
        </w:rPr>
        <w:t>К.Купинский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. Пьесы для ксилофона и </w:t>
      </w:r>
      <w:proofErr w:type="spellStart"/>
      <w:r w:rsidRPr="00241A21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. М., 1987 </w:t>
      </w:r>
    </w:p>
    <w:p w:rsidR="00671705" w:rsidRPr="00241A21" w:rsidRDefault="00671705" w:rsidP="00671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Хрестоматия для ксилофона и малого барабана. Составители Егорова Т., </w:t>
      </w:r>
      <w:proofErr w:type="spellStart"/>
      <w:r w:rsidRPr="00241A21">
        <w:rPr>
          <w:rFonts w:ascii="Times New Roman" w:hAnsi="Times New Roman" w:cs="Times New Roman"/>
          <w:sz w:val="24"/>
          <w:szCs w:val="24"/>
        </w:rPr>
        <w:t>Штейман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В., М., 1968</w:t>
      </w:r>
    </w:p>
    <w:p w:rsidR="00671705" w:rsidRPr="00241A21" w:rsidRDefault="00671705" w:rsidP="00671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sz w:val="24"/>
          <w:szCs w:val="24"/>
        </w:rPr>
        <w:t>Купинский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К. Школа игры на ксилофоне. М.,1958 </w:t>
      </w:r>
    </w:p>
    <w:p w:rsidR="00671705" w:rsidRPr="00241A21" w:rsidRDefault="00671705" w:rsidP="00671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Учебный репертуар ДМШ. Составитель </w:t>
      </w:r>
      <w:proofErr w:type="spellStart"/>
      <w:r w:rsidRPr="00241A21">
        <w:rPr>
          <w:rFonts w:ascii="Times New Roman" w:hAnsi="Times New Roman" w:cs="Times New Roman"/>
          <w:sz w:val="24"/>
          <w:szCs w:val="24"/>
        </w:rPr>
        <w:t>Мултанова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Н. Украина, 1978 </w:t>
      </w:r>
    </w:p>
    <w:p w:rsidR="00671705" w:rsidRPr="00241A21" w:rsidRDefault="00671705" w:rsidP="00671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Учебный репертуар ДМШ. Составитель </w:t>
      </w:r>
      <w:proofErr w:type="spellStart"/>
      <w:r w:rsidRPr="00241A21">
        <w:rPr>
          <w:rFonts w:ascii="Times New Roman" w:hAnsi="Times New Roman" w:cs="Times New Roman"/>
          <w:sz w:val="24"/>
          <w:szCs w:val="24"/>
        </w:rPr>
        <w:t>Мултанова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Н. Украина, 1980 </w:t>
      </w:r>
    </w:p>
    <w:p w:rsidR="00671705" w:rsidRPr="00241A21" w:rsidRDefault="00671705" w:rsidP="00671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Хрестоматия для ксилофона и малого барабана. Составители Егорова Т., </w:t>
      </w:r>
      <w:proofErr w:type="spellStart"/>
      <w:r w:rsidRPr="00241A21">
        <w:rPr>
          <w:rFonts w:ascii="Times New Roman" w:hAnsi="Times New Roman" w:cs="Times New Roman"/>
          <w:sz w:val="24"/>
          <w:szCs w:val="24"/>
        </w:rPr>
        <w:t>Штейман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В., М., 1991</w:t>
      </w:r>
    </w:p>
    <w:p w:rsidR="00671705" w:rsidRPr="00241A21" w:rsidRDefault="00671705" w:rsidP="006717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1A21">
        <w:rPr>
          <w:rFonts w:ascii="Times New Roman" w:hAnsi="Times New Roman" w:cs="Times New Roman"/>
          <w:b/>
          <w:sz w:val="24"/>
          <w:szCs w:val="24"/>
        </w:rPr>
        <w:t>Малый барабан</w:t>
      </w:r>
    </w:p>
    <w:p w:rsidR="00671705" w:rsidRPr="00241A21" w:rsidRDefault="00671705" w:rsidP="00671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>Прокофьев С. Тарантелла</w:t>
      </w:r>
    </w:p>
    <w:p w:rsidR="00671705" w:rsidRPr="00241A21" w:rsidRDefault="00671705" w:rsidP="00671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. Д. Рондо-Марш </w:t>
      </w:r>
    </w:p>
    <w:p w:rsidR="00671705" w:rsidRPr="00241A21" w:rsidRDefault="00671705" w:rsidP="00671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>Шуман Р. Смелый наездник</w:t>
      </w:r>
    </w:p>
    <w:p w:rsidR="00671705" w:rsidRPr="00241A21" w:rsidRDefault="00671705" w:rsidP="00671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sz w:val="24"/>
          <w:szCs w:val="24"/>
        </w:rPr>
        <w:t>Жилинский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Ж. Мышки</w:t>
      </w:r>
    </w:p>
    <w:p w:rsidR="00671705" w:rsidRPr="00241A21" w:rsidRDefault="00671705" w:rsidP="00671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>Чайковский П. Игра в лошадки</w:t>
      </w:r>
    </w:p>
    <w:p w:rsidR="00671705" w:rsidRPr="00241A21" w:rsidRDefault="00671705" w:rsidP="00671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Нотная папка ударника. Редактор-составитель Бутов Г., М. 2005 </w:t>
      </w:r>
    </w:p>
    <w:p w:rsidR="00671705" w:rsidRPr="00241A21" w:rsidRDefault="00671705" w:rsidP="00671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Хрестоматия для малого барабана и фортепиано. Аранжировка </w:t>
      </w:r>
      <w:proofErr w:type="gramStart"/>
      <w:r w:rsidRPr="00241A21">
        <w:rPr>
          <w:rFonts w:ascii="Times New Roman" w:hAnsi="Times New Roman" w:cs="Times New Roman"/>
          <w:sz w:val="24"/>
          <w:szCs w:val="24"/>
        </w:rPr>
        <w:t>Ловецкого</w:t>
      </w:r>
      <w:proofErr w:type="gramEnd"/>
      <w:r w:rsidRPr="00241A21">
        <w:rPr>
          <w:rFonts w:ascii="Times New Roman" w:hAnsi="Times New Roman" w:cs="Times New Roman"/>
          <w:sz w:val="24"/>
          <w:szCs w:val="24"/>
        </w:rPr>
        <w:t xml:space="preserve"> В. </w:t>
      </w:r>
    </w:p>
    <w:p w:rsidR="00671705" w:rsidRPr="00241A21" w:rsidRDefault="00671705" w:rsidP="006717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С.-Петербург, 1999 </w:t>
      </w:r>
    </w:p>
    <w:p w:rsidR="00671705" w:rsidRPr="00241A21" w:rsidRDefault="00671705" w:rsidP="00671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sz w:val="24"/>
          <w:szCs w:val="24"/>
        </w:rPr>
        <w:t>Купинский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К.  Школа игры на ударных инструментах. М., 1948:  </w:t>
      </w:r>
    </w:p>
    <w:p w:rsidR="00671705" w:rsidRPr="00241A21" w:rsidRDefault="00671705" w:rsidP="00671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>Этюды №№ 18-24, упражнения</w:t>
      </w:r>
    </w:p>
    <w:p w:rsidR="00671705" w:rsidRPr="00241A21" w:rsidRDefault="00671705" w:rsidP="00671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Хрестоматия для малого барабана и фортепиано. Аранжировка </w:t>
      </w:r>
      <w:proofErr w:type="gramStart"/>
      <w:r w:rsidRPr="00241A21">
        <w:rPr>
          <w:rFonts w:ascii="Times New Roman" w:hAnsi="Times New Roman" w:cs="Times New Roman"/>
          <w:sz w:val="24"/>
          <w:szCs w:val="24"/>
        </w:rPr>
        <w:t>Ловецкого</w:t>
      </w:r>
      <w:proofErr w:type="gramEnd"/>
      <w:r w:rsidRPr="00241A21">
        <w:rPr>
          <w:rFonts w:ascii="Times New Roman" w:hAnsi="Times New Roman" w:cs="Times New Roman"/>
          <w:sz w:val="24"/>
          <w:szCs w:val="24"/>
        </w:rPr>
        <w:t xml:space="preserve"> В.,  </w:t>
      </w:r>
    </w:p>
    <w:p w:rsidR="00671705" w:rsidRPr="00241A21" w:rsidRDefault="00671705" w:rsidP="00671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>С.-Петербург, 1999</w:t>
      </w:r>
    </w:p>
    <w:p w:rsidR="00671705" w:rsidRPr="00241A21" w:rsidRDefault="00671705" w:rsidP="006717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Примерные программы выпускного экзамена</w:t>
      </w:r>
    </w:p>
    <w:p w:rsidR="00671705" w:rsidRPr="00241A21" w:rsidRDefault="00671705" w:rsidP="006717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1A21">
        <w:rPr>
          <w:rFonts w:ascii="Times New Roman" w:hAnsi="Times New Roman" w:cs="Times New Roman"/>
          <w:b/>
          <w:bCs/>
          <w:sz w:val="24"/>
          <w:szCs w:val="24"/>
        </w:rPr>
        <w:t>1 вариант</w:t>
      </w:r>
    </w:p>
    <w:p w:rsidR="00671705" w:rsidRPr="00241A21" w:rsidRDefault="00671705" w:rsidP="006717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1A21">
        <w:rPr>
          <w:rFonts w:ascii="Times New Roman" w:hAnsi="Times New Roman" w:cs="Times New Roman"/>
          <w:i/>
          <w:sz w:val="24"/>
          <w:szCs w:val="24"/>
        </w:rPr>
        <w:t>Ксилофон</w:t>
      </w:r>
    </w:p>
    <w:p w:rsidR="00671705" w:rsidRPr="00241A21" w:rsidRDefault="00671705" w:rsidP="00671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>Глинка М. Вальс из оперы «Иван Сусанин»</w:t>
      </w:r>
    </w:p>
    <w:p w:rsidR="00671705" w:rsidRPr="00241A21" w:rsidRDefault="00671705" w:rsidP="006717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1A21">
        <w:rPr>
          <w:rFonts w:ascii="Times New Roman" w:hAnsi="Times New Roman" w:cs="Times New Roman"/>
          <w:i/>
          <w:sz w:val="24"/>
          <w:szCs w:val="24"/>
        </w:rPr>
        <w:t>Малый барабан</w:t>
      </w:r>
    </w:p>
    <w:p w:rsidR="00671705" w:rsidRPr="00241A21" w:rsidRDefault="00671705" w:rsidP="006717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>Прокофьев С.  Тарантелла</w:t>
      </w:r>
      <w:r w:rsidRPr="00241A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71705" w:rsidRPr="00241A21" w:rsidRDefault="00671705" w:rsidP="006717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1A21">
        <w:rPr>
          <w:rFonts w:ascii="Times New Roman" w:hAnsi="Times New Roman" w:cs="Times New Roman"/>
          <w:b/>
          <w:bCs/>
          <w:sz w:val="24"/>
          <w:szCs w:val="24"/>
        </w:rPr>
        <w:t>2 вариант</w:t>
      </w:r>
    </w:p>
    <w:p w:rsidR="00671705" w:rsidRPr="00241A21" w:rsidRDefault="00671705" w:rsidP="006717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1A21">
        <w:rPr>
          <w:rFonts w:ascii="Times New Roman" w:hAnsi="Times New Roman" w:cs="Times New Roman"/>
          <w:i/>
          <w:sz w:val="24"/>
          <w:szCs w:val="24"/>
        </w:rPr>
        <w:t xml:space="preserve">Ксилофон </w:t>
      </w:r>
    </w:p>
    <w:p w:rsidR="00671705" w:rsidRPr="00241A21" w:rsidRDefault="00671705" w:rsidP="00671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>Россини Д. Неаполитанская тарантелла</w:t>
      </w:r>
    </w:p>
    <w:p w:rsidR="00671705" w:rsidRPr="00241A21" w:rsidRDefault="00671705" w:rsidP="006717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1A21">
        <w:rPr>
          <w:rFonts w:ascii="Times New Roman" w:hAnsi="Times New Roman" w:cs="Times New Roman"/>
          <w:i/>
          <w:sz w:val="24"/>
          <w:szCs w:val="24"/>
        </w:rPr>
        <w:t>Малый барабан</w:t>
      </w:r>
    </w:p>
    <w:p w:rsidR="00671705" w:rsidRPr="00241A21" w:rsidRDefault="00671705" w:rsidP="00671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Д.  Рондо-Марш</w:t>
      </w:r>
    </w:p>
    <w:p w:rsidR="00671705" w:rsidRPr="00241A21" w:rsidRDefault="00671705" w:rsidP="00671705">
      <w:pPr>
        <w:pStyle w:val="af5"/>
        <w:spacing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241A21">
        <w:rPr>
          <w:rFonts w:ascii="Times New Roman" w:hAnsi="Times New Roman"/>
          <w:b/>
          <w:sz w:val="24"/>
          <w:szCs w:val="24"/>
        </w:rPr>
        <w:t>Старший модуль (</w:t>
      </w:r>
      <w:r w:rsidRPr="00241A2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41A21">
        <w:rPr>
          <w:rFonts w:ascii="Times New Roman" w:hAnsi="Times New Roman"/>
          <w:b/>
          <w:sz w:val="24"/>
          <w:szCs w:val="24"/>
        </w:rPr>
        <w:t xml:space="preserve"> вариант).</w:t>
      </w:r>
    </w:p>
    <w:p w:rsidR="00671705" w:rsidRPr="00241A21" w:rsidRDefault="00671705" w:rsidP="00671705">
      <w:pPr>
        <w:pStyle w:val="af5"/>
        <w:spacing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241A21">
        <w:rPr>
          <w:rFonts w:ascii="Times New Roman" w:hAnsi="Times New Roman"/>
          <w:b/>
          <w:sz w:val="24"/>
          <w:szCs w:val="24"/>
        </w:rPr>
        <w:t>Годовые требования.</w:t>
      </w:r>
    </w:p>
    <w:p w:rsidR="00671705" w:rsidRPr="00241A21" w:rsidRDefault="00671705" w:rsidP="00671705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Требования первого и второго годов обучения содержат несколько вариантов примерных исполнительских программ, разработанных с учетом индивидуальных возможностей и интересов учащихся. За два года нужно стараться овладеть наибольшим количеством штрихов, приемов игры на инструменте, знать динамические оттенки и уметь применять их на практике, познакомиться с основами чтения с листа, игры в ансамбле. В исполнительский репертуар необходимо включать </w:t>
      </w:r>
      <w:r w:rsidRPr="00241A21">
        <w:rPr>
          <w:rFonts w:ascii="Times New Roman" w:hAnsi="Times New Roman" w:cs="Times New Roman"/>
          <w:sz w:val="24"/>
          <w:szCs w:val="24"/>
        </w:rPr>
        <w:lastRenderedPageBreak/>
        <w:t xml:space="preserve">произведения народной, классической музыки, произведения современных композиторов. Учащиеся осваивают циклическую форму, элементы полифонии, учатся использовать средства музыкальной выразительности при создании художественного образа. </w:t>
      </w:r>
    </w:p>
    <w:p w:rsidR="00671705" w:rsidRPr="00241A21" w:rsidRDefault="00671705" w:rsidP="00671705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Требования третьего года обучения направлены на расширение репертуара, развитие навыков </w:t>
      </w:r>
      <w:proofErr w:type="spellStart"/>
      <w:r w:rsidRPr="00241A21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>, подготовку к итоговой  аттестации. Уровень сложности итоговой программы может быть различным. Программа должна подбираться с учетом индивидуальных, возрастных возможностей, уровня подготовки. В процессе подготовки итоговой программы закрепляются исполнительские навыки, навыки публичных выступлений.</w:t>
      </w:r>
    </w:p>
    <w:p w:rsidR="00671705" w:rsidRPr="00241A21" w:rsidRDefault="00671705" w:rsidP="00671705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A21"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</w:p>
    <w:p w:rsidR="00671705" w:rsidRPr="00241A21" w:rsidRDefault="00671705" w:rsidP="00671705">
      <w:pPr>
        <w:shd w:val="clear" w:color="auto" w:fill="FFFFFF"/>
        <w:spacing w:before="331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Ксилофон</w:t>
      </w:r>
    </w:p>
    <w:p w:rsidR="00671705" w:rsidRPr="00241A21" w:rsidRDefault="00671705" w:rsidP="00671705">
      <w:pPr>
        <w:shd w:val="clear" w:color="auto" w:fill="FFFFFF"/>
        <w:spacing w:line="240" w:lineRule="auto"/>
        <w:ind w:left="426" w:right="14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В течение учебного года учащийся должен заниматься над постанов</w:t>
      </w:r>
      <w:r w:rsidRPr="00241A21">
        <w:rPr>
          <w:rFonts w:ascii="Times New Roman" w:hAnsi="Times New Roman" w:cs="Times New Roman"/>
          <w:color w:val="000000"/>
          <w:sz w:val="24"/>
          <w:szCs w:val="24"/>
        </w:rPr>
        <w:softHyphen/>
        <w:t>кой рук, отрабатывать одиночные удары в медленном темпе и с ускорением. Выучить гаммы до одного знака, а также трезвучия и арпеджио. Заниматься (по выбору педагога) различными упражнениями, развивающими исполне</w:t>
      </w:r>
      <w:r w:rsidRPr="00241A21">
        <w:rPr>
          <w:rFonts w:ascii="Times New Roman" w:hAnsi="Times New Roman" w:cs="Times New Roman"/>
          <w:color w:val="000000"/>
          <w:sz w:val="24"/>
          <w:szCs w:val="24"/>
        </w:rPr>
        <w:softHyphen/>
        <w:t>ние тремоло.</w:t>
      </w:r>
    </w:p>
    <w:p w:rsidR="00671705" w:rsidRPr="00241A21" w:rsidRDefault="00671705" w:rsidP="00671705">
      <w:pPr>
        <w:shd w:val="clear" w:color="auto" w:fill="FFFFFF"/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Малый барабан</w:t>
      </w:r>
    </w:p>
    <w:p w:rsidR="00671705" w:rsidRPr="00241A21" w:rsidRDefault="00671705" w:rsidP="00671705">
      <w:pPr>
        <w:shd w:val="clear" w:color="auto" w:fill="FFFFFF"/>
        <w:spacing w:line="240" w:lineRule="auto"/>
        <w:ind w:left="426" w:right="14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В течение учебного года заниматься постановкой рук, отрабатывать оди</w:t>
      </w:r>
      <w:r w:rsidRPr="00241A2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ночные удары, а также различные </w:t>
      </w:r>
      <w:proofErr w:type="gram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ритмические упражнения</w:t>
      </w:r>
      <w:proofErr w:type="gram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(восьмые, триоли, шестнадцатые).</w:t>
      </w:r>
    </w:p>
    <w:p w:rsidR="00671705" w:rsidRPr="00241A21" w:rsidRDefault="00671705" w:rsidP="006717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Репертуарный список</w:t>
      </w:r>
    </w:p>
    <w:p w:rsidR="00671705" w:rsidRPr="00241A21" w:rsidRDefault="00671705" w:rsidP="006717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Ксилофон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Бах И.С. «Весна»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Люлли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Ж. Б. Гавот. (Французская музыка</w:t>
      </w:r>
      <w:proofErr w:type="gram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/ С</w:t>
      </w:r>
      <w:proofErr w:type="gram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ост. Ю. Уткин. </w:t>
      </w:r>
      <w:proofErr w:type="gram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М., 1969.)</w:t>
      </w:r>
      <w:proofErr w:type="gramEnd"/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Глинка М. Полька 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Кабалевский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Д. «Ежик»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Барток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Б. Пьеса 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Кодай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3- Детский танец № 3 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Украинская народная песня «Веселые гуси» 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Купинский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К. Школа для ксилофона.</w:t>
      </w:r>
      <w:proofErr w:type="gram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Ч. </w:t>
      </w:r>
      <w:r w:rsidRPr="00241A21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. М., 1948. 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Хрестоматия для ксилофона и малого барабана</w:t>
      </w:r>
      <w:proofErr w:type="gram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r w:rsidRPr="00241A21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Pr="00241A21">
        <w:rPr>
          <w:rFonts w:ascii="Times New Roman" w:hAnsi="Times New Roman" w:cs="Times New Roman"/>
          <w:bCs/>
          <w:color w:val="000000"/>
          <w:sz w:val="24"/>
          <w:szCs w:val="24"/>
        </w:rPr>
        <w:t>ост. Т. Егорова</w:t>
      </w: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Штейман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М., 1968.)</w:t>
      </w:r>
      <w:proofErr w:type="gramEnd"/>
    </w:p>
    <w:p w:rsidR="00671705" w:rsidRPr="00241A21" w:rsidRDefault="00671705" w:rsidP="006717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Малый барабан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Купинский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К. Школа игры на ударных инструментах. Ч. </w:t>
      </w:r>
      <w:r w:rsidRPr="00241A21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. М., 1948. 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Эгюды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№ 1, 2, 3, 4; упражнения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Примеры программ переводного зачета</w:t>
      </w:r>
    </w:p>
    <w:p w:rsidR="00671705" w:rsidRPr="00241A21" w:rsidRDefault="00671705" w:rsidP="006717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вариант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Ксилофон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Гаммы </w:t>
      </w:r>
      <w:proofErr w:type="gram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мажор</w:t>
      </w:r>
      <w:proofErr w:type="gramEnd"/>
      <w:r w:rsidRPr="00241A21">
        <w:rPr>
          <w:rFonts w:ascii="Times New Roman" w:hAnsi="Times New Roman" w:cs="Times New Roman"/>
          <w:color w:val="000000"/>
          <w:sz w:val="24"/>
          <w:szCs w:val="24"/>
        </w:rPr>
        <w:t>, фа мажор. Трезвучия.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Кодай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3. Детский танец № 3</w:t>
      </w:r>
    </w:p>
    <w:p w:rsidR="00671705" w:rsidRPr="00241A21" w:rsidRDefault="00671705" w:rsidP="00671705">
      <w:pPr>
        <w:shd w:val="clear" w:color="auto" w:fill="FFFFFF"/>
        <w:tabs>
          <w:tab w:val="left" w:pos="43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Малый барабан</w:t>
      </w:r>
      <w:r w:rsidRPr="00241A2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ab/>
      </w:r>
      <w:r w:rsidRPr="00241A21">
        <w:rPr>
          <w:rFonts w:ascii="Times New Roman" w:hAnsi="Times New Roman" w:cs="Times New Roman"/>
          <w:color w:val="000000"/>
          <w:sz w:val="24"/>
          <w:szCs w:val="24"/>
        </w:rPr>
        <w:br/>
        <w:t>Одно-два упражнения, пройденные за год</w:t>
      </w:r>
      <w:r w:rsidRPr="00241A2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Купинский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К. Этюд № 1.                               </w:t>
      </w:r>
    </w:p>
    <w:p w:rsidR="00671705" w:rsidRPr="00241A21" w:rsidRDefault="00671705" w:rsidP="00671705">
      <w:pPr>
        <w:shd w:val="clear" w:color="auto" w:fill="FFFFFF"/>
        <w:tabs>
          <w:tab w:val="left" w:pos="44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671705" w:rsidRPr="00241A21" w:rsidRDefault="00671705" w:rsidP="006717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вариант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Ксилофон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Гаммы до двух знаков, трезвучия, арпеджио.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Глинка М. Полька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Малый барабан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Купинский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К. Этюды № 1,2, 3, 4; упражнения.</w:t>
      </w:r>
    </w:p>
    <w:p w:rsidR="00671705" w:rsidRPr="00241A21" w:rsidRDefault="00671705" w:rsidP="006717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A21">
        <w:rPr>
          <w:rFonts w:ascii="Times New Roman" w:hAnsi="Times New Roman" w:cs="Times New Roman"/>
          <w:b/>
          <w:color w:val="000000"/>
          <w:sz w:val="24"/>
          <w:szCs w:val="24"/>
        </w:rPr>
        <w:t>Второй год обучения.</w:t>
      </w:r>
    </w:p>
    <w:p w:rsidR="00671705" w:rsidRPr="00241A21" w:rsidRDefault="00671705" w:rsidP="00671705">
      <w:pPr>
        <w:shd w:val="clear" w:color="auto" w:fill="FFFFFF"/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Ксилофон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    В течение учебного года учащийся должен освоить:</w:t>
      </w:r>
    </w:p>
    <w:p w:rsidR="00671705" w:rsidRPr="00241A21" w:rsidRDefault="00671705" w:rsidP="006717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Гаммы мажорные и минорные до двух-трех знаков, трезвучия, арпед</w:t>
      </w:r>
      <w:r w:rsidRPr="00241A2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жио. Заниматься различными упражнениями, </w:t>
      </w: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развиваюшими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 тре</w:t>
      </w:r>
      <w:r w:rsidRPr="00241A21">
        <w:rPr>
          <w:rFonts w:ascii="Times New Roman" w:hAnsi="Times New Roman" w:cs="Times New Roman"/>
          <w:bCs/>
          <w:color w:val="000000"/>
          <w:sz w:val="24"/>
          <w:szCs w:val="24"/>
        </w:rPr>
        <w:t>моло.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   4 - 5 этюдов и упражнений. 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    3 - 5 пьес.</w:t>
      </w:r>
    </w:p>
    <w:p w:rsidR="00671705" w:rsidRPr="00241A21" w:rsidRDefault="00671705" w:rsidP="006717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Малый барабан</w:t>
      </w:r>
    </w:p>
    <w:p w:rsidR="00671705" w:rsidRPr="00241A21" w:rsidRDefault="00671705" w:rsidP="006717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Освоить несложные </w:t>
      </w:r>
      <w:proofErr w:type="gram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ритмические упражнения</w:t>
      </w:r>
      <w:proofErr w:type="gram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(восьмые, триоли, шест</w:t>
      </w:r>
      <w:r w:rsidRPr="00241A21">
        <w:rPr>
          <w:rFonts w:ascii="Times New Roman" w:hAnsi="Times New Roman" w:cs="Times New Roman"/>
          <w:color w:val="000000"/>
          <w:sz w:val="24"/>
          <w:szCs w:val="24"/>
        </w:rPr>
        <w:softHyphen/>
        <w:t>надцатые, восьмая и две шестнадцатые, две шестнадцатые и восьмая, восьмая с точкой и шестнадцатая).</w:t>
      </w:r>
    </w:p>
    <w:p w:rsidR="00671705" w:rsidRPr="00241A21" w:rsidRDefault="00671705" w:rsidP="006717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705" w:rsidRPr="00241A21" w:rsidRDefault="00671705" w:rsidP="00671705">
      <w:pPr>
        <w:framePr w:w="252" w:h="403" w:hRule="exact" w:hSpace="36" w:vSpace="58" w:wrap="auto" w:vAnchor="text" w:hAnchor="text" w:x="5588" w:y="95" w:anchorLock="1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71705" w:rsidRPr="00241A21" w:rsidRDefault="00671705" w:rsidP="006717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666666"/>
          <w:sz w:val="24"/>
          <w:szCs w:val="24"/>
        </w:rPr>
      </w:pPr>
      <w:r w:rsidRPr="00241A21">
        <w:rPr>
          <w:rFonts w:ascii="Times New Roman" w:hAnsi="Times New Roman" w:cs="Times New Roman"/>
          <w:b/>
          <w:color w:val="666666"/>
          <w:sz w:val="24"/>
          <w:szCs w:val="24"/>
        </w:rPr>
        <w:t xml:space="preserve">                                             Репертуарный список</w:t>
      </w:r>
    </w:p>
    <w:p w:rsidR="00671705" w:rsidRPr="00241A21" w:rsidRDefault="00671705" w:rsidP="006717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Ксилофон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Чайковский П. Камаринская</w:t>
      </w:r>
    </w:p>
    <w:p w:rsidR="00671705" w:rsidRPr="00241A21" w:rsidRDefault="00671705" w:rsidP="00671705">
      <w:pPr>
        <w:framePr w:h="1044" w:hSpace="36" w:vSpace="58" w:wrap="auto" w:vAnchor="text" w:hAnchor="text" w:x="4350" w:y="80" w:anchorLock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705" w:rsidRPr="00241A21" w:rsidRDefault="00671705" w:rsidP="00671705">
      <w:pPr>
        <w:framePr w:h="1044" w:hSpace="36" w:vSpace="58" w:wrap="auto" w:vAnchor="text" w:hAnchor="text" w:x="4350" w:y="80" w:anchorLock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Глинка М. Андалузский танец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Бетховен Л. Менуэт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Балакирев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М. Полька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Глинка М. «Простодушие»       Стравинский И. Аллегро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Косенко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Е. </w:t>
      </w: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Скерцино</w:t>
      </w:r>
      <w:proofErr w:type="spellEnd"/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Кабалевский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Д. Старинный танец</w:t>
      </w:r>
    </w:p>
    <w:p w:rsidR="00671705" w:rsidRPr="00241A21" w:rsidRDefault="00671705" w:rsidP="00671705">
      <w:pPr>
        <w:shd w:val="clear" w:color="auto" w:fill="FFFFFF"/>
        <w:tabs>
          <w:tab w:val="left" w:pos="5515"/>
          <w:tab w:val="left" w:pos="97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(Хрестоматия для ксилофона и малого барабана</w:t>
      </w:r>
      <w:proofErr w:type="gram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/ С</w:t>
      </w:r>
      <w:proofErr w:type="gram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ост. Т.Егорова  и  В. </w:t>
      </w: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Штейман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М., 1968.)</w:t>
      </w:r>
      <w:proofErr w:type="gramEnd"/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Обер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Ж. Ария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(Сборник педагогического репертуара.</w:t>
      </w:r>
      <w:proofErr w:type="gram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М., 1968.         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Купинский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К. Школа для ксилофона. Ч. </w:t>
      </w:r>
      <w:smartTag w:uri="urn:schemas-microsoft-com:office:smarttags" w:element="metricconverter">
        <w:smartTagPr>
          <w:attr w:name="ProductID" w:val="1. М"/>
        </w:smartTagPr>
        <w:r w:rsidRPr="00241A21">
          <w:rPr>
            <w:rFonts w:ascii="Times New Roman" w:hAnsi="Times New Roman" w:cs="Times New Roman"/>
            <w:color w:val="000000"/>
            <w:sz w:val="24"/>
            <w:szCs w:val="24"/>
          </w:rPr>
          <w:t xml:space="preserve">1. </w:t>
        </w:r>
        <w:proofErr w:type="gramStart"/>
        <w:r w:rsidRPr="00241A21">
          <w:rPr>
            <w:rFonts w:ascii="Times New Roman" w:hAnsi="Times New Roman" w:cs="Times New Roman"/>
            <w:color w:val="000000"/>
            <w:sz w:val="24"/>
            <w:szCs w:val="24"/>
          </w:rPr>
          <w:t>М</w:t>
        </w:r>
      </w:smartTag>
      <w:r w:rsidRPr="00241A21">
        <w:rPr>
          <w:rFonts w:ascii="Times New Roman" w:hAnsi="Times New Roman" w:cs="Times New Roman"/>
          <w:color w:val="000000"/>
          <w:sz w:val="24"/>
          <w:szCs w:val="24"/>
        </w:rPr>
        <w:t>., 1948.)</w:t>
      </w:r>
      <w:proofErr w:type="gramEnd"/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Чайковский П. Мазурка из «Детского альбома».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Малый барабан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Купинский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К. Школа для малого барабана. М., 1948Этюды № 1-10, упражнения.</w:t>
      </w:r>
      <w:r w:rsidRPr="00241A2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b/>
          <w:color w:val="666666"/>
          <w:sz w:val="24"/>
          <w:szCs w:val="24"/>
        </w:rPr>
        <w:t xml:space="preserve">                       Примеры программ переводного </w:t>
      </w:r>
      <w:r w:rsidRPr="00241A21">
        <w:rPr>
          <w:rFonts w:ascii="Times New Roman" w:hAnsi="Times New Roman" w:cs="Times New Roman"/>
          <w:b/>
          <w:bCs/>
          <w:color w:val="666666"/>
          <w:sz w:val="24"/>
          <w:szCs w:val="24"/>
        </w:rPr>
        <w:t>зачета</w:t>
      </w:r>
      <w:r w:rsidRPr="00241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705" w:rsidRPr="00241A21" w:rsidRDefault="00671705" w:rsidP="00671705">
      <w:pPr>
        <w:shd w:val="clear" w:color="auto" w:fill="FFFFFF"/>
        <w:tabs>
          <w:tab w:val="left" w:pos="404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вариант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Ксилофон</w:t>
      </w:r>
    </w:p>
    <w:p w:rsidR="00671705" w:rsidRPr="00241A21" w:rsidRDefault="00671705" w:rsidP="00671705">
      <w:pPr>
        <w:shd w:val="clear" w:color="auto" w:fill="FFFFFF"/>
        <w:tabs>
          <w:tab w:val="left" w:pos="482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Гаммы до </w:t>
      </w: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днух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знаков, трезвучия, арпеджио.</w:t>
      </w:r>
    </w:p>
    <w:p w:rsidR="00671705" w:rsidRPr="00241A21" w:rsidRDefault="00671705" w:rsidP="00671705">
      <w:pPr>
        <w:shd w:val="clear" w:color="auto" w:fill="FFFFFF"/>
        <w:tabs>
          <w:tab w:val="left" w:pos="482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Купинский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К. Этюд № 11</w:t>
      </w:r>
    </w:p>
    <w:p w:rsidR="00671705" w:rsidRPr="00241A21" w:rsidRDefault="00671705" w:rsidP="00671705">
      <w:pPr>
        <w:shd w:val="clear" w:color="auto" w:fill="FFFFFF"/>
        <w:tabs>
          <w:tab w:val="left" w:pos="48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(Хрестоматии для ксилофона и малого барабана</w:t>
      </w:r>
      <w:proofErr w:type="gram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/ С</w:t>
      </w:r>
      <w:proofErr w:type="gram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ост. Т. Егорова </w:t>
      </w: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иВ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Штейман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М., 1968.)</w:t>
      </w:r>
      <w:proofErr w:type="gramEnd"/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Бетховен Л. Менуэт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Малый барабан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    триоли, </w:t>
      </w: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квартоли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с ускорением.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Купипский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К. Этюд № 6.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Купипский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К. Школа для малого барабана.</w:t>
      </w:r>
      <w:proofErr w:type="gram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М., 1948.)</w:t>
      </w:r>
      <w:proofErr w:type="gramEnd"/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вариант 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Ксилофон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Гаммы до трех знаков, трезвучия, арпеджио. 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Купинский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К. Этюд № 13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(Хрестоматия для ксилофона и малого барабана</w:t>
      </w:r>
      <w:proofErr w:type="gram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/ С</w:t>
      </w:r>
      <w:proofErr w:type="gram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ост. Т. Егорова и В. </w:t>
      </w: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Штейман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М., 1968.)</w:t>
      </w:r>
      <w:proofErr w:type="gramEnd"/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Глинка М. Андалузский танец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Малый барабан</w:t>
      </w:r>
      <w:r w:rsidRPr="00241A2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— триоли, </w:t>
      </w: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квартоли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>, двойки с ускорением,</w:t>
      </w:r>
    </w:p>
    <w:p w:rsidR="00671705" w:rsidRPr="00241A21" w:rsidRDefault="00671705" w:rsidP="00671705">
      <w:pPr>
        <w:shd w:val="clear" w:color="auto" w:fill="FFFFFF"/>
        <w:tabs>
          <w:tab w:val="left" w:pos="555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Купинский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К. Этюд № 10</w:t>
      </w:r>
    </w:p>
    <w:p w:rsidR="00671705" w:rsidRPr="00241A21" w:rsidRDefault="00671705" w:rsidP="00671705">
      <w:pPr>
        <w:shd w:val="clear" w:color="auto" w:fill="FFFFFF"/>
        <w:tabs>
          <w:tab w:val="left" w:pos="55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Купинский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К. Школа для малого барабана. </w:t>
      </w:r>
      <w:proofErr w:type="gram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М., 1948.)</w:t>
      </w:r>
      <w:proofErr w:type="gramEnd"/>
    </w:p>
    <w:p w:rsidR="00671705" w:rsidRPr="00241A21" w:rsidRDefault="00671705" w:rsidP="006717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Третий год обучения.</w:t>
      </w:r>
    </w:p>
    <w:p w:rsidR="00671705" w:rsidRPr="00241A21" w:rsidRDefault="00671705" w:rsidP="006717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Ксилофон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В течение учебного года учащийся должен освоить: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Гаммы мажорные и минорные до четырех знаков, трезвучия, арпеджио.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4 - 5 этюдов и упражнений.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3 - 5 пьес.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Заниматься чтением нот с листа.</w:t>
      </w:r>
    </w:p>
    <w:p w:rsidR="00671705" w:rsidRPr="00241A21" w:rsidRDefault="00671705" w:rsidP="006717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1705" w:rsidRPr="00241A21" w:rsidRDefault="00671705" w:rsidP="006717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Малый барабан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Различные ритмические соотношения </w:t>
      </w: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триольных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ритмов (восьмые триоли, шестнадцатые, четвертные), начальные навыки игры «дроби». Чтение нот с листа;   4-  5  этюдов.  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Репертуарный список</w:t>
      </w:r>
    </w:p>
    <w:p w:rsidR="00671705" w:rsidRPr="00241A21" w:rsidRDefault="00671705" w:rsidP="00671705">
      <w:pPr>
        <w:shd w:val="clear" w:color="auto" w:fill="FFFFFF"/>
        <w:tabs>
          <w:tab w:val="left" w:pos="52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Этюды</w:t>
      </w: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Платонов Н. 24 этюда для флейты. М., 1958. № 1-8.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Осадчук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В. 60 ритмических этюдов для малого барабана. М., 1959. № 1-5.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bCs/>
          <w:color w:val="000000"/>
          <w:sz w:val="24"/>
          <w:szCs w:val="24"/>
        </w:rPr>
        <w:t>Купинский</w:t>
      </w:r>
      <w:proofErr w:type="spellEnd"/>
      <w:r w:rsidRPr="00241A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К..</w:t>
      </w: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Школа для ксилофона. Раздел </w:t>
      </w:r>
      <w:r w:rsidRPr="00241A21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241A21">
        <w:rPr>
          <w:rFonts w:ascii="Times New Roman" w:hAnsi="Times New Roman" w:cs="Times New Roman"/>
          <w:color w:val="000000"/>
          <w:sz w:val="24"/>
          <w:szCs w:val="24"/>
        </w:rPr>
        <w:t>. М., 1958. № 5—10.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Купинский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К. Школа для малого барабана. М., 1958. № 6-12.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Ксилофон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Хрестоматия для ксилофона и малого барабана </w:t>
      </w:r>
      <w:proofErr w:type="gram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241A21">
        <w:rPr>
          <w:rFonts w:ascii="Times New Roman" w:hAnsi="Times New Roman" w:cs="Times New Roman"/>
          <w:color w:val="000000"/>
          <w:sz w:val="24"/>
          <w:szCs w:val="24"/>
        </w:rPr>
        <w:t>Сост. Т. Егорова и</w:t>
      </w:r>
      <w:r w:rsidRPr="00241A21">
        <w:rPr>
          <w:rFonts w:ascii="Times New Roman" w:hAnsi="Times New Roman" w:cs="Times New Roman"/>
          <w:sz w:val="24"/>
          <w:szCs w:val="24"/>
        </w:rPr>
        <w:t xml:space="preserve"> </w:t>
      </w:r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В. </w:t>
      </w: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Штейман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М., 1968.)</w:t>
      </w:r>
      <w:proofErr w:type="gramEnd"/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Бетховен Л. «Турецкий марш»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Кабалевский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Д. Медленный вальс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Чайковский П. Вальс из «Детского альбома»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Шуберт Ф. Музыкальный момент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Палиев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Д. Тарантелла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Балакирев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М. Полька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Палиев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Д. Вальс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Штейман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В. Сборник пьес для </w:t>
      </w:r>
      <w:r w:rsidRPr="00241A21">
        <w:rPr>
          <w:rFonts w:ascii="Times New Roman" w:hAnsi="Times New Roman" w:cs="Times New Roman"/>
          <w:bCs/>
          <w:color w:val="000000"/>
          <w:sz w:val="24"/>
          <w:szCs w:val="24"/>
        </w:rPr>
        <w:t>ксилофона. М.,</w:t>
      </w: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41A21">
        <w:rPr>
          <w:rFonts w:ascii="Times New Roman" w:hAnsi="Times New Roman" w:cs="Times New Roman"/>
          <w:color w:val="000000"/>
          <w:sz w:val="24"/>
          <w:szCs w:val="24"/>
        </w:rPr>
        <w:t>1950-1965.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Боккерини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Л. Менуэт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Селиванов В. «Шуточка»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Шуман Р. «Смелый наездник»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Учебный репертуар ДМШ</w:t>
      </w:r>
      <w:proofErr w:type="gram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/ С</w:t>
      </w:r>
      <w:proofErr w:type="gram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ост. Н. </w:t>
      </w: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Мултанова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>. Музыкальная Украина,</w:t>
      </w:r>
      <w:r w:rsidRPr="00241A21">
        <w:rPr>
          <w:rFonts w:ascii="Times New Roman" w:hAnsi="Times New Roman" w:cs="Times New Roman"/>
          <w:sz w:val="24"/>
          <w:szCs w:val="24"/>
        </w:rPr>
        <w:t xml:space="preserve"> </w:t>
      </w:r>
      <w:r w:rsidRPr="00241A21">
        <w:rPr>
          <w:rFonts w:ascii="Times New Roman" w:hAnsi="Times New Roman" w:cs="Times New Roman"/>
          <w:color w:val="000000"/>
          <w:sz w:val="24"/>
          <w:szCs w:val="24"/>
        </w:rPr>
        <w:t>1978.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Глиэр Р. «Таней с зонтиком» из балета «Красный цветок» 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Чюрленис М. Прелюдия № 3 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Лысенко Н. Элегия 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Гидель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Г. Жига</w:t>
      </w:r>
    </w:p>
    <w:p w:rsidR="00671705" w:rsidRPr="00241A21" w:rsidRDefault="00671705" w:rsidP="006717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Примерные программы выпускного экзамена</w:t>
      </w:r>
    </w:p>
    <w:p w:rsidR="00671705" w:rsidRPr="00241A21" w:rsidRDefault="00671705" w:rsidP="006717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вариант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Ксилофон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(Хрестоматия для ксилофона и малого барабана </w:t>
      </w:r>
      <w:proofErr w:type="gram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Сост. Т. Егорова и В. </w:t>
      </w: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Штейман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М., 1968.)</w:t>
      </w:r>
      <w:proofErr w:type="gramEnd"/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41A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Шуберт Ф Музыкальный момент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41A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Глинка М.  Полька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Малый барабан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Триоли, двойки с ускорением, в различных нюансах.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Купинский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К. Этюд № 11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Купинский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К. Школа для малого барабана.</w:t>
      </w:r>
      <w:proofErr w:type="gram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М.,1948.)</w:t>
      </w:r>
      <w:proofErr w:type="gramEnd"/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          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</w:t>
      </w: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24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вариант 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Ксилофон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(Хрестоматия для ксилофона и малого барабана </w:t>
      </w:r>
      <w:proofErr w:type="gram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Сост. Т. Егорова </w:t>
      </w:r>
      <w:r w:rsidRPr="00241A21">
        <w:rPr>
          <w:rFonts w:ascii="Times New Roman" w:hAnsi="Times New Roman" w:cs="Times New Roman"/>
          <w:i/>
          <w:iCs/>
          <w:smallCaps/>
          <w:color w:val="000000"/>
          <w:sz w:val="24"/>
          <w:szCs w:val="24"/>
        </w:rPr>
        <w:t xml:space="preserve"> </w:t>
      </w:r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В. </w:t>
      </w: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Штейман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М., 1968.)</w:t>
      </w:r>
      <w:proofErr w:type="gramEnd"/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Бетховен Л. Турецкий марш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41A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Чайковский П. Камаринская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41A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Малый </w:t>
      </w:r>
      <w:proofErr w:type="spellStart"/>
      <w:r w:rsidRPr="00241A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барабн</w:t>
      </w:r>
      <w:proofErr w:type="spellEnd"/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color w:val="000000"/>
          <w:sz w:val="24"/>
          <w:szCs w:val="24"/>
        </w:rPr>
        <w:t>Триоли, двойки с ускорением.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Купинский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proofErr w:type="gram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241A21">
        <w:rPr>
          <w:rFonts w:ascii="Times New Roman" w:hAnsi="Times New Roman" w:cs="Times New Roman"/>
          <w:color w:val="000000"/>
          <w:sz w:val="24"/>
          <w:szCs w:val="24"/>
        </w:rPr>
        <w:t>Этюд № 12</w:t>
      </w:r>
    </w:p>
    <w:p w:rsidR="00671705" w:rsidRPr="00241A21" w:rsidRDefault="00671705" w:rsidP="0067170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241A21">
        <w:rPr>
          <w:rFonts w:ascii="Times New Roman" w:hAnsi="Times New Roman" w:cs="Times New Roman"/>
          <w:color w:val="000000"/>
          <w:sz w:val="24"/>
          <w:szCs w:val="24"/>
        </w:rPr>
        <w:t>Купинский</w:t>
      </w:r>
      <w:proofErr w:type="spell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К. Школа для малого барабана.</w:t>
      </w:r>
      <w:proofErr w:type="gramEnd"/>
      <w:r w:rsidRPr="00241A21">
        <w:rPr>
          <w:rFonts w:ascii="Times New Roman" w:hAnsi="Times New Roman" w:cs="Times New Roman"/>
          <w:color w:val="000000"/>
          <w:sz w:val="24"/>
          <w:szCs w:val="24"/>
        </w:rPr>
        <w:t xml:space="preserve"> М,1948</w:t>
      </w:r>
    </w:p>
    <w:p w:rsidR="00671705" w:rsidRPr="00241A21" w:rsidRDefault="00671705" w:rsidP="00671705">
      <w:pPr>
        <w:spacing w:after="0" w:line="240" w:lineRule="auto"/>
        <w:ind w:left="426"/>
        <w:rPr>
          <w:rStyle w:val="FontStyle12"/>
          <w:rFonts w:ascii="Times New Roman" w:hAnsi="Times New Roman" w:cs="Times New Roman"/>
        </w:rPr>
      </w:pPr>
    </w:p>
    <w:p w:rsidR="00671705" w:rsidRPr="00241A21" w:rsidRDefault="00671705" w:rsidP="00671705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41A21">
        <w:rPr>
          <w:rFonts w:ascii="Times New Roman" w:hAnsi="Times New Roman" w:cs="Times New Roman"/>
          <w:b/>
          <w:sz w:val="24"/>
          <w:szCs w:val="24"/>
        </w:rPr>
        <w:t>. ТРЕБОВАНИЯ К УРОВНЮ ПОДГОТОВКИ УЧАЩИХСЯ</w:t>
      </w:r>
    </w:p>
    <w:p w:rsidR="00671705" w:rsidRPr="00241A21" w:rsidRDefault="00671705" w:rsidP="0067170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Выпускник демонстрирует следующий уровень подготовки:     </w:t>
      </w:r>
    </w:p>
    <w:p w:rsidR="00671705" w:rsidRPr="00241A21" w:rsidRDefault="00671705" w:rsidP="0067170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- владеет основными приемами </w:t>
      </w:r>
      <w:proofErr w:type="spellStart"/>
      <w:r w:rsidRPr="00241A21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>, умеет правильно использовать их на практике,</w:t>
      </w:r>
    </w:p>
    <w:p w:rsidR="00671705" w:rsidRPr="00241A21" w:rsidRDefault="00671705" w:rsidP="0067170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>- умеет исполнять произведение в характере, соответствующем данному стилю и эпохе, анализируя свое исполнение,</w:t>
      </w:r>
    </w:p>
    <w:p w:rsidR="00671705" w:rsidRPr="00241A21" w:rsidRDefault="00671705" w:rsidP="0067170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>- умеет самостоятельно разбирать музыкальные произведения,</w:t>
      </w:r>
    </w:p>
    <w:p w:rsidR="00671705" w:rsidRPr="00241A21" w:rsidRDefault="00671705" w:rsidP="0067170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>- владеет навыками публичных выступлений, игры в ансамбле.</w:t>
      </w:r>
    </w:p>
    <w:p w:rsidR="00671705" w:rsidRPr="00241A21" w:rsidRDefault="00671705" w:rsidP="00671705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71705" w:rsidRPr="00241A21" w:rsidRDefault="00671705" w:rsidP="00671705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A2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41A21">
        <w:rPr>
          <w:rFonts w:ascii="Times New Roman" w:hAnsi="Times New Roman" w:cs="Times New Roman"/>
          <w:b/>
          <w:sz w:val="24"/>
          <w:szCs w:val="24"/>
        </w:rPr>
        <w:t>. ФОРМЫ И МЕТОДЫ КОНТРОЛЯ. КРИТЕРИИ ОЦЕНОК</w:t>
      </w:r>
    </w:p>
    <w:p w:rsidR="00671705" w:rsidRPr="00241A21" w:rsidRDefault="00671705" w:rsidP="00671705">
      <w:pPr>
        <w:numPr>
          <w:ilvl w:val="0"/>
          <w:numId w:val="7"/>
        </w:numPr>
        <w:spacing w:line="240" w:lineRule="auto"/>
        <w:ind w:left="426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1A21">
        <w:rPr>
          <w:rFonts w:ascii="Times New Roman" w:hAnsi="Times New Roman" w:cs="Times New Roman"/>
          <w:b/>
          <w:i/>
          <w:sz w:val="24"/>
          <w:szCs w:val="24"/>
        </w:rPr>
        <w:t>Аттестация: цели, виды, форма, содержание</w:t>
      </w:r>
    </w:p>
    <w:p w:rsidR="00671705" w:rsidRPr="00241A21" w:rsidRDefault="00671705" w:rsidP="00671705">
      <w:pPr>
        <w:pStyle w:val="Style1"/>
        <w:widowControl/>
        <w:ind w:left="426"/>
        <w:jc w:val="both"/>
        <w:rPr>
          <w:rStyle w:val="FontStyle12"/>
          <w:rFonts w:ascii="Times New Roman" w:hAnsi="Times New Roman" w:cs="Times New Roman"/>
        </w:rPr>
      </w:pPr>
      <w:r w:rsidRPr="00241A21">
        <w:rPr>
          <w:rStyle w:val="FontStyle12"/>
          <w:rFonts w:ascii="Times New Roman" w:hAnsi="Times New Roman" w:cs="Times New Roman"/>
        </w:rPr>
        <w:t>Основными видами контроля учащихся являются:</w:t>
      </w:r>
    </w:p>
    <w:p w:rsidR="00671705" w:rsidRPr="00241A21" w:rsidRDefault="00671705" w:rsidP="00671705">
      <w:pPr>
        <w:pStyle w:val="Style3"/>
        <w:widowControl/>
        <w:numPr>
          <w:ilvl w:val="0"/>
          <w:numId w:val="8"/>
        </w:numPr>
        <w:tabs>
          <w:tab w:val="left" w:pos="1330"/>
        </w:tabs>
        <w:spacing w:line="240" w:lineRule="auto"/>
        <w:ind w:left="426"/>
        <w:jc w:val="both"/>
        <w:rPr>
          <w:rStyle w:val="FontStyle12"/>
          <w:rFonts w:ascii="Times New Roman" w:hAnsi="Times New Roman" w:cs="Times New Roman"/>
        </w:rPr>
      </w:pPr>
      <w:r w:rsidRPr="00241A21">
        <w:rPr>
          <w:rStyle w:val="FontStyle12"/>
          <w:rFonts w:ascii="Times New Roman" w:hAnsi="Times New Roman" w:cs="Times New Roman"/>
        </w:rPr>
        <w:t>текущий контроль,</w:t>
      </w:r>
    </w:p>
    <w:p w:rsidR="00671705" w:rsidRPr="00241A21" w:rsidRDefault="00671705" w:rsidP="00671705">
      <w:pPr>
        <w:pStyle w:val="Style3"/>
        <w:widowControl/>
        <w:numPr>
          <w:ilvl w:val="0"/>
          <w:numId w:val="8"/>
        </w:numPr>
        <w:tabs>
          <w:tab w:val="left" w:pos="1330"/>
        </w:tabs>
        <w:spacing w:line="240" w:lineRule="auto"/>
        <w:ind w:left="426"/>
        <w:jc w:val="both"/>
        <w:rPr>
          <w:rStyle w:val="FontStyle12"/>
          <w:rFonts w:ascii="Times New Roman" w:hAnsi="Times New Roman" w:cs="Times New Roman"/>
        </w:rPr>
      </w:pPr>
      <w:r w:rsidRPr="00241A21">
        <w:rPr>
          <w:rStyle w:val="FontStyle12"/>
          <w:rFonts w:ascii="Times New Roman" w:hAnsi="Times New Roman" w:cs="Times New Roman"/>
        </w:rPr>
        <w:t>промежуточная аттестация учащихся,</w:t>
      </w:r>
    </w:p>
    <w:p w:rsidR="00671705" w:rsidRPr="00241A21" w:rsidRDefault="00671705" w:rsidP="00671705">
      <w:pPr>
        <w:pStyle w:val="Style3"/>
        <w:widowControl/>
        <w:numPr>
          <w:ilvl w:val="0"/>
          <w:numId w:val="8"/>
        </w:numPr>
        <w:tabs>
          <w:tab w:val="left" w:pos="1330"/>
        </w:tabs>
        <w:spacing w:line="240" w:lineRule="auto"/>
        <w:ind w:left="426"/>
        <w:jc w:val="both"/>
        <w:rPr>
          <w:rStyle w:val="FontStyle12"/>
          <w:rFonts w:ascii="Times New Roman" w:hAnsi="Times New Roman" w:cs="Times New Roman"/>
        </w:rPr>
      </w:pPr>
      <w:r w:rsidRPr="00241A21">
        <w:rPr>
          <w:rStyle w:val="FontStyle12"/>
          <w:rFonts w:ascii="Times New Roman" w:hAnsi="Times New Roman" w:cs="Times New Roman"/>
        </w:rPr>
        <w:t>итоговая аттестация учащихся.</w:t>
      </w:r>
    </w:p>
    <w:p w:rsidR="00671705" w:rsidRPr="00241A21" w:rsidRDefault="00671705" w:rsidP="00671705">
      <w:pPr>
        <w:pStyle w:val="Style1"/>
        <w:widowControl/>
        <w:ind w:left="426"/>
        <w:jc w:val="both"/>
        <w:rPr>
          <w:rStyle w:val="FontStyle12"/>
          <w:rFonts w:ascii="Times New Roman" w:hAnsi="Times New Roman" w:cs="Times New Roman"/>
        </w:rPr>
      </w:pPr>
      <w:r w:rsidRPr="00241A21">
        <w:rPr>
          <w:rStyle w:val="FontStyle12"/>
          <w:rFonts w:ascii="Times New Roman" w:hAnsi="Times New Roman" w:cs="Times New Roman"/>
        </w:rPr>
        <w:t>Основными принципами проведения и организации всех видов контроля являются:</w:t>
      </w:r>
    </w:p>
    <w:p w:rsidR="00671705" w:rsidRPr="00241A21" w:rsidRDefault="00671705" w:rsidP="00671705">
      <w:pPr>
        <w:pStyle w:val="Style3"/>
        <w:widowControl/>
        <w:numPr>
          <w:ilvl w:val="0"/>
          <w:numId w:val="8"/>
        </w:numPr>
        <w:tabs>
          <w:tab w:val="left" w:pos="1330"/>
        </w:tabs>
        <w:spacing w:line="240" w:lineRule="auto"/>
        <w:ind w:left="426"/>
        <w:jc w:val="both"/>
        <w:rPr>
          <w:rStyle w:val="FontStyle12"/>
          <w:rFonts w:ascii="Times New Roman" w:hAnsi="Times New Roman" w:cs="Times New Roman"/>
        </w:rPr>
      </w:pPr>
      <w:r w:rsidRPr="00241A21">
        <w:rPr>
          <w:rStyle w:val="FontStyle12"/>
          <w:rFonts w:ascii="Times New Roman" w:hAnsi="Times New Roman" w:cs="Times New Roman"/>
        </w:rPr>
        <w:t>систематичность,</w:t>
      </w:r>
    </w:p>
    <w:p w:rsidR="00671705" w:rsidRPr="00241A21" w:rsidRDefault="00671705" w:rsidP="00671705">
      <w:pPr>
        <w:pStyle w:val="Style3"/>
        <w:widowControl/>
        <w:numPr>
          <w:ilvl w:val="0"/>
          <w:numId w:val="8"/>
        </w:numPr>
        <w:tabs>
          <w:tab w:val="left" w:pos="1330"/>
        </w:tabs>
        <w:spacing w:line="240" w:lineRule="auto"/>
        <w:ind w:left="426"/>
        <w:jc w:val="both"/>
        <w:rPr>
          <w:rStyle w:val="FontStyle12"/>
          <w:rFonts w:ascii="Times New Roman" w:hAnsi="Times New Roman" w:cs="Times New Roman"/>
        </w:rPr>
      </w:pPr>
      <w:r w:rsidRPr="00241A21">
        <w:rPr>
          <w:rStyle w:val="FontStyle12"/>
          <w:rFonts w:ascii="Times New Roman" w:hAnsi="Times New Roman" w:cs="Times New Roman"/>
        </w:rPr>
        <w:t>учет индивидуальных особенностей учащегося.</w:t>
      </w:r>
    </w:p>
    <w:p w:rsidR="00671705" w:rsidRPr="00241A21" w:rsidRDefault="00671705" w:rsidP="00671705">
      <w:pPr>
        <w:pStyle w:val="Style1"/>
        <w:widowControl/>
        <w:ind w:left="426"/>
        <w:jc w:val="both"/>
        <w:rPr>
          <w:rStyle w:val="FontStyle12"/>
          <w:rFonts w:ascii="Times New Roman" w:hAnsi="Times New Roman" w:cs="Times New Roman"/>
        </w:rPr>
      </w:pPr>
      <w:r w:rsidRPr="00241A21">
        <w:rPr>
          <w:rStyle w:val="FontStyle12"/>
          <w:rFonts w:ascii="Times New Roman" w:hAnsi="Times New Roman" w:cs="Times New Roman"/>
        </w:rPr>
        <w:t>Каждый из видов контроля имеет свои це</w:t>
      </w:r>
      <w:r w:rsidRPr="00241A21">
        <w:rPr>
          <w:rStyle w:val="FontStyle12"/>
          <w:rFonts w:ascii="Times New Roman" w:hAnsi="Times New Roman" w:cs="Times New Roman"/>
        </w:rPr>
        <w:softHyphen/>
        <w:t>ли, задачи и формы.</w:t>
      </w:r>
    </w:p>
    <w:p w:rsidR="00671705" w:rsidRPr="00241A21" w:rsidRDefault="00671705" w:rsidP="00671705">
      <w:pPr>
        <w:pStyle w:val="Style1"/>
        <w:widowControl/>
        <w:ind w:left="426"/>
        <w:jc w:val="both"/>
        <w:rPr>
          <w:rStyle w:val="FontStyle12"/>
          <w:rFonts w:ascii="Times New Roman" w:hAnsi="Times New Roman" w:cs="Times New Roman"/>
        </w:rPr>
      </w:pPr>
      <w:r w:rsidRPr="00241A21">
        <w:rPr>
          <w:rStyle w:val="FontStyle11"/>
          <w:rFonts w:ascii="Times New Roman" w:hAnsi="Times New Roman" w:cs="Times New Roman"/>
        </w:rPr>
        <w:t>Текущий контроль направлен на поддержание учебной дисциплины и выявление отношения учащегося к изу</w:t>
      </w:r>
      <w:r w:rsidRPr="00241A21">
        <w:rPr>
          <w:rStyle w:val="FontStyle11"/>
          <w:rFonts w:ascii="Times New Roman" w:hAnsi="Times New Roman" w:cs="Times New Roman"/>
        </w:rPr>
        <w:softHyphen/>
        <w:t>чаемому предмету, организацию регулярных домашних занятий и повы</w:t>
      </w:r>
      <w:r w:rsidRPr="00241A21">
        <w:rPr>
          <w:rStyle w:val="FontStyle12"/>
          <w:rFonts w:ascii="Times New Roman" w:hAnsi="Times New Roman" w:cs="Times New Roman"/>
        </w:rPr>
        <w:t>шение уровня освоения учебного материала; имеет воспита</w:t>
      </w:r>
      <w:r w:rsidRPr="00241A21">
        <w:rPr>
          <w:rStyle w:val="FontStyle12"/>
          <w:rFonts w:ascii="Times New Roman" w:hAnsi="Times New Roman" w:cs="Times New Roman"/>
        </w:rPr>
        <w:softHyphen/>
        <w:t>тельные цели и учитывает индивидуальные психологические особенно</w:t>
      </w:r>
      <w:r w:rsidRPr="00241A21">
        <w:rPr>
          <w:rStyle w:val="FontStyle12"/>
          <w:rFonts w:ascii="Times New Roman" w:hAnsi="Times New Roman" w:cs="Times New Roman"/>
        </w:rPr>
        <w:softHyphen/>
        <w:t>сти учащихся.</w:t>
      </w:r>
    </w:p>
    <w:p w:rsidR="00671705" w:rsidRPr="00241A21" w:rsidRDefault="00671705" w:rsidP="00671705">
      <w:pPr>
        <w:pStyle w:val="Style2"/>
        <w:widowControl/>
        <w:spacing w:line="240" w:lineRule="auto"/>
        <w:ind w:left="426" w:firstLine="0"/>
        <w:rPr>
          <w:rStyle w:val="FontStyle12"/>
          <w:rFonts w:ascii="Times New Roman" w:hAnsi="Times New Roman" w:cs="Times New Roman"/>
        </w:rPr>
      </w:pPr>
      <w:r w:rsidRPr="00241A21">
        <w:rPr>
          <w:rStyle w:val="FontStyle12"/>
          <w:rFonts w:ascii="Times New Roman" w:hAnsi="Times New Roman" w:cs="Times New Roman"/>
        </w:rPr>
        <w:t xml:space="preserve">Текущий контроль осуществляется </w:t>
      </w:r>
      <w:r w:rsidRPr="00241A21">
        <w:rPr>
          <w:rStyle w:val="FontStyle11"/>
          <w:rFonts w:ascii="Times New Roman" w:hAnsi="Times New Roman" w:cs="Times New Roman"/>
        </w:rPr>
        <w:t xml:space="preserve">преподавателем, </w:t>
      </w:r>
      <w:r w:rsidRPr="00241A21">
        <w:rPr>
          <w:rStyle w:val="FontStyle12"/>
          <w:rFonts w:ascii="Times New Roman" w:hAnsi="Times New Roman" w:cs="Times New Roman"/>
        </w:rPr>
        <w:t>ведущим предмет.</w:t>
      </w:r>
    </w:p>
    <w:p w:rsidR="00671705" w:rsidRPr="00241A21" w:rsidRDefault="00671705" w:rsidP="00671705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Style w:val="FontStyle12"/>
          <w:rFonts w:ascii="Times New Roman" w:hAnsi="Times New Roman" w:cs="Times New Roman"/>
        </w:rPr>
        <w:t xml:space="preserve">Текущий контроль осуществляется </w:t>
      </w:r>
      <w:r w:rsidRPr="00241A21">
        <w:rPr>
          <w:rStyle w:val="FontStyle11"/>
          <w:rFonts w:ascii="Times New Roman" w:hAnsi="Times New Roman" w:cs="Times New Roman"/>
        </w:rPr>
        <w:t xml:space="preserve">регулярно </w:t>
      </w:r>
      <w:r w:rsidRPr="00241A21">
        <w:rPr>
          <w:rStyle w:val="FontStyle12"/>
          <w:rFonts w:ascii="Times New Roman" w:hAnsi="Times New Roman" w:cs="Times New Roman"/>
        </w:rPr>
        <w:t xml:space="preserve">в рамках расписания занятий учащегося </w:t>
      </w:r>
      <w:r w:rsidRPr="00241A21">
        <w:rPr>
          <w:rStyle w:val="FontStyle11"/>
          <w:rFonts w:ascii="Times New Roman" w:hAnsi="Times New Roman" w:cs="Times New Roman"/>
        </w:rPr>
        <w:t xml:space="preserve">и </w:t>
      </w:r>
      <w:r w:rsidRPr="00241A21">
        <w:rPr>
          <w:rStyle w:val="FontStyle12"/>
          <w:rFonts w:ascii="Times New Roman" w:hAnsi="Times New Roman" w:cs="Times New Roman"/>
        </w:rPr>
        <w:t>предполагает использование различных систем оценки результатов занятий. На осно</w:t>
      </w:r>
      <w:r w:rsidRPr="00241A21">
        <w:rPr>
          <w:rStyle w:val="FontStyle12"/>
          <w:rFonts w:ascii="Times New Roman" w:hAnsi="Times New Roman" w:cs="Times New Roman"/>
        </w:rPr>
        <w:softHyphen/>
        <w:t>вании результатов текущего контроля выводятся четвертные, полугодо</w:t>
      </w:r>
      <w:r w:rsidRPr="00241A21">
        <w:rPr>
          <w:rStyle w:val="FontStyle12"/>
          <w:rFonts w:ascii="Times New Roman" w:hAnsi="Times New Roman" w:cs="Times New Roman"/>
        </w:rPr>
        <w:softHyphen/>
        <w:t>вые, годовые оценки.</w:t>
      </w:r>
      <w:r w:rsidRPr="00241A21">
        <w:rPr>
          <w:rFonts w:ascii="Times New Roman" w:hAnsi="Times New Roman" w:cs="Times New Roman"/>
          <w:sz w:val="24"/>
          <w:szCs w:val="24"/>
        </w:rPr>
        <w:t xml:space="preserve"> Формами текущего и промежуточного контроля являются: контрольный урок, участие в тематических вечерах, классных концертах, мероприятиях культурно-просветительской, творческой деятельности школы, участие в фестивалях и конкурсах. </w:t>
      </w:r>
    </w:p>
    <w:p w:rsidR="00671705" w:rsidRPr="00241A21" w:rsidRDefault="00671705" w:rsidP="00671705">
      <w:pPr>
        <w:pStyle w:val="Style2"/>
        <w:widowControl/>
        <w:spacing w:line="240" w:lineRule="auto"/>
        <w:ind w:left="426" w:firstLine="0"/>
        <w:rPr>
          <w:rStyle w:val="FontStyle12"/>
          <w:rFonts w:ascii="Times New Roman" w:hAnsi="Times New Roman" w:cs="Times New Roman"/>
        </w:rPr>
      </w:pPr>
      <w:r w:rsidRPr="00241A21">
        <w:rPr>
          <w:rStyle w:val="FontStyle11"/>
          <w:rFonts w:ascii="Times New Roman" w:hAnsi="Times New Roman" w:cs="Times New Roman"/>
        </w:rPr>
        <w:t xml:space="preserve">Промежуточная аттестация </w:t>
      </w:r>
      <w:r w:rsidRPr="00241A21">
        <w:rPr>
          <w:rStyle w:val="FontStyle12"/>
          <w:rFonts w:ascii="Times New Roman" w:hAnsi="Times New Roman" w:cs="Times New Roman"/>
        </w:rPr>
        <w:t>определяет успешность развития учащегося и уровень усвоения им программы на опре</w:t>
      </w:r>
      <w:r w:rsidRPr="00241A21">
        <w:rPr>
          <w:rStyle w:val="FontStyle12"/>
          <w:rFonts w:ascii="Times New Roman" w:hAnsi="Times New Roman" w:cs="Times New Roman"/>
        </w:rPr>
        <w:softHyphen/>
        <w:t>деленном этапе обучения. Наиболее распространенными формами промежуточной аттестации учащихся являются:</w:t>
      </w:r>
    </w:p>
    <w:p w:rsidR="00671705" w:rsidRPr="00241A21" w:rsidRDefault="00671705" w:rsidP="00671705">
      <w:pPr>
        <w:pStyle w:val="Style3"/>
        <w:widowControl/>
        <w:numPr>
          <w:ilvl w:val="0"/>
          <w:numId w:val="9"/>
        </w:numPr>
        <w:tabs>
          <w:tab w:val="left" w:pos="994"/>
        </w:tabs>
        <w:spacing w:line="240" w:lineRule="auto"/>
        <w:ind w:left="426"/>
        <w:jc w:val="both"/>
        <w:rPr>
          <w:rStyle w:val="FontStyle12"/>
          <w:rFonts w:ascii="Times New Roman" w:hAnsi="Times New Roman" w:cs="Times New Roman"/>
        </w:rPr>
      </w:pPr>
      <w:r w:rsidRPr="00241A21">
        <w:rPr>
          <w:rStyle w:val="FontStyle12"/>
          <w:rFonts w:ascii="Times New Roman" w:hAnsi="Times New Roman" w:cs="Times New Roman"/>
        </w:rPr>
        <w:t>зачеты (недифференцированный, дифференцированный);</w:t>
      </w:r>
    </w:p>
    <w:p w:rsidR="00671705" w:rsidRPr="00241A21" w:rsidRDefault="00671705" w:rsidP="00671705">
      <w:pPr>
        <w:pStyle w:val="Style3"/>
        <w:widowControl/>
        <w:numPr>
          <w:ilvl w:val="0"/>
          <w:numId w:val="9"/>
        </w:numPr>
        <w:tabs>
          <w:tab w:val="left" w:pos="994"/>
        </w:tabs>
        <w:spacing w:line="240" w:lineRule="auto"/>
        <w:ind w:left="426"/>
        <w:jc w:val="both"/>
        <w:rPr>
          <w:rStyle w:val="FontStyle12"/>
          <w:rFonts w:ascii="Times New Roman" w:hAnsi="Times New Roman" w:cs="Times New Roman"/>
        </w:rPr>
      </w:pPr>
      <w:r w:rsidRPr="00241A21">
        <w:rPr>
          <w:rStyle w:val="FontStyle12"/>
          <w:rFonts w:ascii="Times New Roman" w:hAnsi="Times New Roman" w:cs="Times New Roman"/>
        </w:rPr>
        <w:t>переводные зачеты (дифференцированные);</w:t>
      </w:r>
    </w:p>
    <w:p w:rsidR="00671705" w:rsidRPr="00241A21" w:rsidRDefault="00671705" w:rsidP="00671705">
      <w:pPr>
        <w:pStyle w:val="Style3"/>
        <w:widowControl/>
        <w:numPr>
          <w:ilvl w:val="0"/>
          <w:numId w:val="9"/>
        </w:numPr>
        <w:tabs>
          <w:tab w:val="left" w:pos="994"/>
        </w:tabs>
        <w:spacing w:line="240" w:lineRule="auto"/>
        <w:ind w:left="426"/>
        <w:jc w:val="both"/>
        <w:rPr>
          <w:rStyle w:val="FontStyle12"/>
          <w:rFonts w:ascii="Times New Roman" w:hAnsi="Times New Roman" w:cs="Times New Roman"/>
        </w:rPr>
      </w:pPr>
      <w:r w:rsidRPr="00241A21">
        <w:rPr>
          <w:rStyle w:val="FontStyle12"/>
          <w:rFonts w:ascii="Times New Roman" w:hAnsi="Times New Roman" w:cs="Times New Roman"/>
        </w:rPr>
        <w:t>академические концерты;</w:t>
      </w:r>
    </w:p>
    <w:p w:rsidR="00671705" w:rsidRPr="00241A21" w:rsidRDefault="00671705" w:rsidP="00671705">
      <w:pPr>
        <w:pStyle w:val="Style3"/>
        <w:widowControl/>
        <w:numPr>
          <w:ilvl w:val="0"/>
          <w:numId w:val="9"/>
        </w:numPr>
        <w:tabs>
          <w:tab w:val="left" w:pos="994"/>
        </w:tabs>
        <w:spacing w:line="240" w:lineRule="auto"/>
        <w:ind w:left="426"/>
        <w:jc w:val="both"/>
        <w:rPr>
          <w:rStyle w:val="FontStyle12"/>
          <w:rFonts w:ascii="Times New Roman" w:hAnsi="Times New Roman" w:cs="Times New Roman"/>
        </w:rPr>
      </w:pPr>
      <w:r w:rsidRPr="00241A21">
        <w:rPr>
          <w:rStyle w:val="FontStyle12"/>
          <w:rFonts w:ascii="Times New Roman" w:hAnsi="Times New Roman" w:cs="Times New Roman"/>
        </w:rPr>
        <w:lastRenderedPageBreak/>
        <w:t>контрольные уроки.</w:t>
      </w:r>
    </w:p>
    <w:p w:rsidR="00671705" w:rsidRPr="00241A21" w:rsidRDefault="00671705" w:rsidP="00671705">
      <w:pPr>
        <w:pStyle w:val="Style2"/>
        <w:widowControl/>
        <w:spacing w:line="240" w:lineRule="auto"/>
        <w:ind w:left="426" w:firstLine="0"/>
        <w:rPr>
          <w:rStyle w:val="FontStyle12"/>
          <w:rFonts w:ascii="Times New Roman" w:hAnsi="Times New Roman" w:cs="Times New Roman"/>
        </w:rPr>
      </w:pPr>
      <w:r w:rsidRPr="00241A21">
        <w:rPr>
          <w:rFonts w:ascii="Times New Roman" w:hAnsi="Times New Roman" w:cs="Times New Roman"/>
        </w:rPr>
        <w:t>Возможно применение индивидуальных графиков проведения данных видов контроля. Например, промежуточная аттестация может проводиться каждое полугодие или один раз в год.</w:t>
      </w:r>
    </w:p>
    <w:p w:rsidR="00671705" w:rsidRPr="00241A21" w:rsidRDefault="00671705" w:rsidP="00671705">
      <w:pPr>
        <w:pStyle w:val="Style3"/>
        <w:widowControl/>
        <w:tabs>
          <w:tab w:val="left" w:pos="994"/>
        </w:tabs>
        <w:spacing w:line="240" w:lineRule="auto"/>
        <w:ind w:left="426" w:firstLine="0"/>
        <w:jc w:val="both"/>
        <w:rPr>
          <w:rStyle w:val="FontStyle12"/>
          <w:rFonts w:ascii="Times New Roman" w:hAnsi="Times New Roman" w:cs="Times New Roman"/>
        </w:rPr>
      </w:pPr>
      <w:r w:rsidRPr="00241A21">
        <w:rPr>
          <w:rStyle w:val="FontStyle12"/>
          <w:rFonts w:ascii="Times New Roman" w:hAnsi="Times New Roman" w:cs="Times New Roman"/>
        </w:rPr>
        <w:t xml:space="preserve">Учащиеся, которые принимают участие в конкурсах, в школьных мероприятиях, выступают в городских концертах, могут освобождаться от экзаменов и зачетов. </w:t>
      </w:r>
      <w:r w:rsidRPr="00241A21">
        <w:rPr>
          <w:rStyle w:val="FontStyle11"/>
          <w:rFonts w:ascii="Times New Roman" w:hAnsi="Times New Roman" w:cs="Times New Roman"/>
        </w:rPr>
        <w:t xml:space="preserve">Зачеты </w:t>
      </w:r>
      <w:r w:rsidRPr="00241A21">
        <w:rPr>
          <w:rStyle w:val="FontStyle12"/>
          <w:rFonts w:ascii="Times New Roman" w:hAnsi="Times New Roman" w:cs="Times New Roman"/>
        </w:rPr>
        <w:t>проводятся в течение учебного года и предполагают пуб</w:t>
      </w:r>
      <w:r w:rsidRPr="00241A21">
        <w:rPr>
          <w:rStyle w:val="FontStyle12"/>
          <w:rFonts w:ascii="Times New Roman" w:hAnsi="Times New Roman" w:cs="Times New Roman"/>
        </w:rPr>
        <w:softHyphen/>
        <w:t xml:space="preserve">личное исполнение программы (или части ее) в присутствии комиссии. Зачеты могут проходить также и в виде академических концертов.  </w:t>
      </w:r>
    </w:p>
    <w:p w:rsidR="00671705" w:rsidRPr="00241A21" w:rsidRDefault="00671705" w:rsidP="00671705">
      <w:pPr>
        <w:pStyle w:val="Style1"/>
        <w:widowControl/>
        <w:ind w:left="426"/>
        <w:jc w:val="both"/>
        <w:rPr>
          <w:rStyle w:val="FontStyle12"/>
          <w:rFonts w:ascii="Times New Roman" w:hAnsi="Times New Roman" w:cs="Times New Roman"/>
        </w:rPr>
      </w:pPr>
      <w:r w:rsidRPr="00241A21">
        <w:rPr>
          <w:rStyle w:val="FontStyle11"/>
          <w:rFonts w:ascii="Times New Roman" w:hAnsi="Times New Roman" w:cs="Times New Roman"/>
        </w:rPr>
        <w:t xml:space="preserve">Переводной экзамен </w:t>
      </w:r>
      <w:r w:rsidRPr="00241A21">
        <w:rPr>
          <w:rStyle w:val="FontStyle12"/>
          <w:rFonts w:ascii="Times New Roman" w:hAnsi="Times New Roman" w:cs="Times New Roman"/>
        </w:rPr>
        <w:t>проводится в конце учебного года с исполнением программы в полном объеме и определяет успешность освоения программы данного года обучения. Переводной экзамен проводится с применением диффе</w:t>
      </w:r>
      <w:r w:rsidRPr="00241A21">
        <w:rPr>
          <w:rStyle w:val="FontStyle12"/>
          <w:rFonts w:ascii="Times New Roman" w:hAnsi="Times New Roman" w:cs="Times New Roman"/>
        </w:rPr>
        <w:softHyphen/>
        <w:t>ренцированных систем оценок, предполагает обязательное методическое обсуждение.</w:t>
      </w:r>
    </w:p>
    <w:p w:rsidR="00671705" w:rsidRPr="00241A21" w:rsidRDefault="00671705" w:rsidP="00671705">
      <w:pPr>
        <w:pStyle w:val="Style1"/>
        <w:widowControl/>
        <w:ind w:left="426"/>
        <w:jc w:val="both"/>
        <w:rPr>
          <w:rStyle w:val="FontStyle12"/>
          <w:rFonts w:ascii="Times New Roman" w:hAnsi="Times New Roman" w:cs="Times New Roman"/>
        </w:rPr>
      </w:pPr>
      <w:r w:rsidRPr="00241A21">
        <w:rPr>
          <w:rStyle w:val="FontStyle12"/>
          <w:rFonts w:ascii="Times New Roman" w:hAnsi="Times New Roman" w:cs="Times New Roman"/>
        </w:rPr>
        <w:t xml:space="preserve">           По состоянию здоровья  ученик может  быть переведен в следующий класс по текущим оценкам.  </w:t>
      </w:r>
    </w:p>
    <w:p w:rsidR="00671705" w:rsidRPr="00241A21" w:rsidRDefault="00671705" w:rsidP="00671705">
      <w:pPr>
        <w:pStyle w:val="Body10"/>
        <w:ind w:left="426"/>
        <w:jc w:val="center"/>
        <w:rPr>
          <w:rFonts w:ascii="Times New Roman" w:eastAsia="Helvetica" w:hAnsi="Times New Roman"/>
          <w:b/>
          <w:i/>
          <w:szCs w:val="24"/>
          <w:lang w:val="ru-RU"/>
        </w:rPr>
      </w:pPr>
      <w:r w:rsidRPr="00241A21">
        <w:rPr>
          <w:rFonts w:ascii="Times New Roman" w:eastAsia="Helvetica" w:hAnsi="Times New Roman"/>
          <w:b/>
          <w:i/>
          <w:szCs w:val="24"/>
          <w:lang w:val="ru-RU"/>
        </w:rPr>
        <w:t>2. Критерии оценки</w:t>
      </w:r>
    </w:p>
    <w:p w:rsidR="00671705" w:rsidRPr="00241A21" w:rsidRDefault="00671705" w:rsidP="00671705">
      <w:pPr>
        <w:spacing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>По результатам текущей, промежуточной и итоговой аттестации выставляются оценки: «отлично», «хорошо», «удовлетворительно».</w:t>
      </w:r>
    </w:p>
    <w:p w:rsidR="00671705" w:rsidRPr="00241A21" w:rsidRDefault="00671705" w:rsidP="00671705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>5 (отлично) - ставится, если учащийся исполнил программу  музыкально, в характере и нужных темпах без ошибок.</w:t>
      </w:r>
    </w:p>
    <w:p w:rsidR="00671705" w:rsidRPr="00241A21" w:rsidRDefault="00671705" w:rsidP="00671705">
      <w:pPr>
        <w:tabs>
          <w:tab w:val="left" w:pos="4845"/>
          <w:tab w:val="left" w:pos="735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>4 (хорошо) – ставится при грамотном исполнении с наличием мелких технических недочетов, недостаточно убедительном донесении образа исполняемого произведения.</w:t>
      </w:r>
    </w:p>
    <w:p w:rsidR="00671705" w:rsidRPr="00241A21" w:rsidRDefault="00671705" w:rsidP="00671705">
      <w:pPr>
        <w:tabs>
          <w:tab w:val="left" w:pos="4845"/>
          <w:tab w:val="left" w:pos="735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>3 (удовлетворительно) - программа исполнена с ошибками, не музыкально.</w:t>
      </w:r>
    </w:p>
    <w:p w:rsidR="00671705" w:rsidRPr="00241A21" w:rsidRDefault="00671705" w:rsidP="00671705">
      <w:pPr>
        <w:tabs>
          <w:tab w:val="left" w:pos="4845"/>
          <w:tab w:val="left" w:pos="735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При оценивании учащегося, осваивающего </w:t>
      </w:r>
      <w:proofErr w:type="spellStart"/>
      <w:r w:rsidRPr="00241A21">
        <w:rPr>
          <w:rFonts w:ascii="Times New Roman" w:hAnsi="Times New Roman" w:cs="Times New Roman"/>
          <w:sz w:val="24"/>
          <w:szCs w:val="24"/>
        </w:rPr>
        <w:t>общеразвивающую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программу, следует учитывать: формирование устойчивого интереса к музыкальному искусству, к занятиям музыкой; наличие исполнительской культуры, развитие музыкального мышления; овладение практическими умениями и навыками в различных видах музыкально-исполнительской деятельности: сольном, ансамблевом исполнительстве; степень продвижения учащегося, успешность личностных достижений. </w:t>
      </w:r>
    </w:p>
    <w:p w:rsidR="00671705" w:rsidRPr="00241A21" w:rsidRDefault="00671705" w:rsidP="00671705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71705" w:rsidRPr="00241A21" w:rsidRDefault="00671705" w:rsidP="00671705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A2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41A21">
        <w:rPr>
          <w:rFonts w:ascii="Times New Roman" w:hAnsi="Times New Roman" w:cs="Times New Roman"/>
          <w:b/>
          <w:sz w:val="24"/>
          <w:szCs w:val="24"/>
        </w:rPr>
        <w:t>. МЕТОДИЧЕСКОЕ ОБЕСПЕЧЕНИЕ УЧЕБНОГО ПРОЦЕССА</w:t>
      </w:r>
    </w:p>
    <w:p w:rsidR="00671705" w:rsidRPr="00241A21" w:rsidRDefault="00671705" w:rsidP="00671705">
      <w:pPr>
        <w:spacing w:line="240" w:lineRule="auto"/>
        <w:ind w:left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1A21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 преподавателям</w:t>
      </w:r>
    </w:p>
    <w:p w:rsidR="00671705" w:rsidRPr="00241A21" w:rsidRDefault="00671705" w:rsidP="00671705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>Предлагаемые  сроки реализации программы учебного предмета позволяют: продолжить обучение под руководством преподавателя, продолжить самостоятельные занятия, музицировать для себя и друзей. Каждая из этих целей требует особого отношения к занятиям и индивидуального подхода к ученикам.</w:t>
      </w:r>
    </w:p>
    <w:p w:rsidR="00671705" w:rsidRPr="00241A21" w:rsidRDefault="00671705" w:rsidP="00671705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>Для развития навыков творческой, грамотной работы программой предусмотрены методы индивидуального подхода при определении учебной задачи, что позволяет педагогу полнее учитывать возможности и личностные особенности ребенка, достигать более высоких результатов в обучении и развитии его творческих способностей.</w:t>
      </w:r>
    </w:p>
    <w:p w:rsidR="00671705" w:rsidRPr="00241A21" w:rsidRDefault="00671705" w:rsidP="00671705">
      <w:pPr>
        <w:pStyle w:val="Body10"/>
        <w:ind w:left="426"/>
        <w:jc w:val="both"/>
        <w:rPr>
          <w:rFonts w:ascii="Times New Roman" w:hAnsi="Times New Roman"/>
          <w:szCs w:val="24"/>
          <w:lang w:val="ru-RU"/>
        </w:rPr>
      </w:pPr>
      <w:r w:rsidRPr="00241A21">
        <w:rPr>
          <w:rFonts w:ascii="Times New Roman" w:hAnsi="Times New Roman"/>
          <w:szCs w:val="24"/>
          <w:lang w:val="ru-RU"/>
        </w:rPr>
        <w:t xml:space="preserve">Занятия в классе должны сопровождаться  внеклассной работой - посещением выставок и концертов, прослушиванием музыкальных записей, просмотром музыкальных фильмов. </w:t>
      </w:r>
    </w:p>
    <w:p w:rsidR="00671705" w:rsidRPr="00241A21" w:rsidRDefault="00671705" w:rsidP="00671705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lastRenderedPageBreak/>
        <w:t>Большое значение имеет репертуар ученика. Необходимо выбирать произведения, разнообразные по форме и содержанию, при этом учитывать особенности характера и способности ученика. Весь репертуар должен подбираться так, чтобы его было интересно исполнять, а главное, чтобы он нравился ученику, и ученик его играл с удовольствием.</w:t>
      </w:r>
    </w:p>
    <w:p w:rsidR="00671705" w:rsidRPr="00241A21" w:rsidRDefault="00671705" w:rsidP="00671705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>Во время подбора программы необходимо учитывать данные ученика, его темперамент, характер.</w:t>
      </w:r>
    </w:p>
    <w:p w:rsidR="00671705" w:rsidRPr="00241A21" w:rsidRDefault="00671705" w:rsidP="00671705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>В работе над произведениями рекомендуется добиваться различной степени завершенности исполнения: некоторые произведения могут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уровню музыкального и технического развития ученика. Данный подход отражается в индивидуальном учебном плане учащегося.</w:t>
      </w:r>
    </w:p>
    <w:p w:rsidR="00671705" w:rsidRPr="00241A21" w:rsidRDefault="00671705" w:rsidP="00671705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A2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241A21">
        <w:rPr>
          <w:rFonts w:ascii="Times New Roman" w:hAnsi="Times New Roman" w:cs="Times New Roman"/>
          <w:b/>
          <w:sz w:val="24"/>
          <w:szCs w:val="24"/>
        </w:rPr>
        <w:t>.</w:t>
      </w:r>
      <w:r w:rsidRPr="00241A21">
        <w:rPr>
          <w:rFonts w:ascii="Times New Roman" w:hAnsi="Times New Roman" w:cs="Times New Roman"/>
          <w:b/>
          <w:sz w:val="24"/>
          <w:szCs w:val="24"/>
        </w:rPr>
        <w:tab/>
        <w:t xml:space="preserve">Списки рекомендуемой нотной и методической литературы. </w:t>
      </w:r>
    </w:p>
    <w:p w:rsidR="00671705" w:rsidRPr="00241A21" w:rsidRDefault="00671705" w:rsidP="00671705">
      <w:pPr>
        <w:spacing w:line="240" w:lineRule="auto"/>
        <w:ind w:left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1A21">
        <w:rPr>
          <w:rFonts w:ascii="Times New Roman" w:hAnsi="Times New Roman" w:cs="Times New Roman"/>
          <w:b/>
          <w:i/>
          <w:sz w:val="24"/>
          <w:szCs w:val="24"/>
        </w:rPr>
        <w:t>Список рекомендуемой нотной литературы</w:t>
      </w:r>
    </w:p>
    <w:p w:rsidR="00671705" w:rsidRPr="00241A21" w:rsidRDefault="00671705" w:rsidP="00671705">
      <w:pPr>
        <w:numPr>
          <w:ilvl w:val="0"/>
          <w:numId w:val="10"/>
        </w:numPr>
        <w:shd w:val="clear" w:color="auto" w:fill="FFFFFF"/>
        <w:spacing w:after="0" w:line="240" w:lineRule="auto"/>
        <w:ind w:left="426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Баньян Л. Школа игры на джазовом барабане. Будапешт, 1962 </w:t>
      </w:r>
    </w:p>
    <w:p w:rsidR="00671705" w:rsidRPr="00241A21" w:rsidRDefault="00671705" w:rsidP="00671705">
      <w:pPr>
        <w:numPr>
          <w:ilvl w:val="0"/>
          <w:numId w:val="10"/>
        </w:numPr>
        <w:shd w:val="clear" w:color="auto" w:fill="FFFFFF"/>
        <w:spacing w:after="0" w:line="240" w:lineRule="auto"/>
        <w:ind w:left="426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Бах И. С. Концерт ля минор для скрипки и фортепиано Ч. I - М., 1980 </w:t>
      </w:r>
    </w:p>
    <w:p w:rsidR="00671705" w:rsidRPr="00241A21" w:rsidRDefault="00671705" w:rsidP="00671705">
      <w:pPr>
        <w:numPr>
          <w:ilvl w:val="0"/>
          <w:numId w:val="10"/>
        </w:numPr>
        <w:shd w:val="clear" w:color="auto" w:fill="FFFFFF"/>
        <w:spacing w:after="0" w:line="240" w:lineRule="auto"/>
        <w:ind w:left="426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>Венявский Г. Каприс ля минор</w:t>
      </w:r>
    </w:p>
    <w:p w:rsidR="00671705" w:rsidRPr="00241A21" w:rsidRDefault="00671705" w:rsidP="00671705">
      <w:pPr>
        <w:numPr>
          <w:ilvl w:val="0"/>
          <w:numId w:val="10"/>
        </w:numPr>
        <w:shd w:val="clear" w:color="auto" w:fill="FFFFFF"/>
        <w:spacing w:after="0" w:line="240" w:lineRule="auto"/>
        <w:ind w:left="426" w:right="7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А. Концерт Соль мажор для скрипки и фортепиано. Ч. I, II, III. - М., 1959</w:t>
      </w:r>
    </w:p>
    <w:p w:rsidR="00671705" w:rsidRPr="00241A21" w:rsidRDefault="00671705" w:rsidP="00671705">
      <w:pPr>
        <w:numPr>
          <w:ilvl w:val="0"/>
          <w:numId w:val="10"/>
        </w:numPr>
        <w:shd w:val="clear" w:color="auto" w:fill="FFFFFF"/>
        <w:spacing w:after="0" w:line="240" w:lineRule="auto"/>
        <w:ind w:left="426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>Гендель Г. Соната №2 для фортепиано</w:t>
      </w:r>
    </w:p>
    <w:p w:rsidR="00671705" w:rsidRPr="00241A21" w:rsidRDefault="00671705" w:rsidP="00671705">
      <w:pPr>
        <w:numPr>
          <w:ilvl w:val="0"/>
          <w:numId w:val="10"/>
        </w:numPr>
        <w:shd w:val="clear" w:color="auto" w:fill="FFFFFF"/>
        <w:spacing w:after="0" w:line="240" w:lineRule="auto"/>
        <w:ind w:left="426" w:right="7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sz w:val="24"/>
          <w:szCs w:val="24"/>
        </w:rPr>
        <w:t>Дварионас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Б. Концерт для скрипки и фортепиано. Ч. III </w:t>
      </w:r>
    </w:p>
    <w:p w:rsidR="00671705" w:rsidRPr="00241A21" w:rsidRDefault="00671705" w:rsidP="00671705">
      <w:pPr>
        <w:numPr>
          <w:ilvl w:val="0"/>
          <w:numId w:val="10"/>
        </w:numPr>
        <w:shd w:val="clear" w:color="auto" w:fill="FFFFFF"/>
        <w:spacing w:after="0" w:line="240" w:lineRule="auto"/>
        <w:ind w:left="426" w:right="7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sz w:val="24"/>
          <w:szCs w:val="24"/>
        </w:rPr>
        <w:t>Келлер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Э. Этюды для флейты. Тетрадь III. - М.,1955 </w:t>
      </w:r>
    </w:p>
    <w:p w:rsidR="00671705" w:rsidRPr="00241A21" w:rsidRDefault="00671705" w:rsidP="00671705">
      <w:pPr>
        <w:numPr>
          <w:ilvl w:val="0"/>
          <w:numId w:val="10"/>
        </w:numPr>
        <w:shd w:val="clear" w:color="auto" w:fill="FFFFFF"/>
        <w:spacing w:after="0" w:line="240" w:lineRule="auto"/>
        <w:ind w:left="426" w:right="7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sz w:val="24"/>
          <w:szCs w:val="24"/>
        </w:rPr>
        <w:t>Кизант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Г. Техника игры на ударных инструментах. - Киев, 1986 </w:t>
      </w:r>
    </w:p>
    <w:p w:rsidR="00671705" w:rsidRPr="00241A21" w:rsidRDefault="00671705" w:rsidP="00671705">
      <w:pPr>
        <w:numPr>
          <w:ilvl w:val="0"/>
          <w:numId w:val="10"/>
        </w:numPr>
        <w:shd w:val="clear" w:color="auto" w:fill="FFFFFF"/>
        <w:spacing w:after="0" w:line="240" w:lineRule="auto"/>
        <w:ind w:left="426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>Кузьмин Ю. Школа игры на ударных инструментах. Ч. I, II, - М., 1965</w:t>
      </w:r>
    </w:p>
    <w:p w:rsidR="00671705" w:rsidRPr="00241A21" w:rsidRDefault="00671705" w:rsidP="00671705">
      <w:pPr>
        <w:numPr>
          <w:ilvl w:val="0"/>
          <w:numId w:val="10"/>
        </w:numPr>
        <w:shd w:val="clear" w:color="auto" w:fill="FFFFFF"/>
        <w:spacing w:after="0" w:line="240" w:lineRule="auto"/>
        <w:ind w:left="426" w:right="7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sz w:val="24"/>
          <w:szCs w:val="24"/>
        </w:rPr>
        <w:t>Купинский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К. Школа для малого барабана. Ред. </w:t>
      </w:r>
      <w:proofErr w:type="spellStart"/>
      <w:r w:rsidRPr="00241A21">
        <w:rPr>
          <w:rFonts w:ascii="Times New Roman" w:hAnsi="Times New Roman" w:cs="Times New Roman"/>
          <w:sz w:val="24"/>
          <w:szCs w:val="24"/>
        </w:rPr>
        <w:t>Штеймана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В.. - М., 1951</w:t>
      </w:r>
    </w:p>
    <w:p w:rsidR="00671705" w:rsidRPr="00241A21" w:rsidRDefault="00671705" w:rsidP="00671705">
      <w:pPr>
        <w:numPr>
          <w:ilvl w:val="0"/>
          <w:numId w:val="10"/>
        </w:numPr>
        <w:shd w:val="clear" w:color="auto" w:fill="FFFFFF"/>
        <w:spacing w:after="0" w:line="240" w:lineRule="auto"/>
        <w:ind w:left="426" w:right="7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sz w:val="24"/>
          <w:szCs w:val="24"/>
        </w:rPr>
        <w:t>Купинский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К. Школа игры на ксилофоне - М., 1952 </w:t>
      </w:r>
    </w:p>
    <w:p w:rsidR="00671705" w:rsidRPr="00241A21" w:rsidRDefault="00671705" w:rsidP="00671705">
      <w:pPr>
        <w:numPr>
          <w:ilvl w:val="0"/>
          <w:numId w:val="10"/>
        </w:numPr>
        <w:shd w:val="clear" w:color="auto" w:fill="FFFFFF"/>
        <w:spacing w:after="0" w:line="240" w:lineRule="auto"/>
        <w:ind w:left="426" w:right="7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sz w:val="24"/>
          <w:szCs w:val="24"/>
        </w:rPr>
        <w:t>Купинский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К. Школа игры на ударных инструментах. Ч. I, II. - М., 1948</w:t>
      </w:r>
    </w:p>
    <w:p w:rsidR="00671705" w:rsidRPr="00241A21" w:rsidRDefault="00671705" w:rsidP="00671705">
      <w:pPr>
        <w:numPr>
          <w:ilvl w:val="0"/>
          <w:numId w:val="10"/>
        </w:numPr>
        <w:shd w:val="clear" w:color="auto" w:fill="FFFFFF"/>
        <w:spacing w:after="0" w:line="240" w:lineRule="auto"/>
        <w:ind w:left="426" w:right="7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sz w:val="24"/>
          <w:szCs w:val="24"/>
        </w:rPr>
        <w:t>Купинский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К. Школа игры на ударных инструментах. Ч. I - М,1957</w:t>
      </w:r>
    </w:p>
    <w:p w:rsidR="00671705" w:rsidRPr="00241A21" w:rsidRDefault="00671705" w:rsidP="00671705">
      <w:pPr>
        <w:numPr>
          <w:ilvl w:val="0"/>
          <w:numId w:val="10"/>
        </w:numPr>
        <w:shd w:val="clear" w:color="auto" w:fill="FFFFFF"/>
        <w:spacing w:after="0" w:line="240" w:lineRule="auto"/>
        <w:ind w:left="426" w:right="7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sz w:val="24"/>
          <w:szCs w:val="24"/>
        </w:rPr>
        <w:t>Купинский</w:t>
      </w:r>
      <w:proofErr w:type="spellEnd"/>
      <w:proofErr w:type="gramStart"/>
      <w:r w:rsidRPr="00241A2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241A21">
        <w:rPr>
          <w:rFonts w:ascii="Times New Roman" w:hAnsi="Times New Roman" w:cs="Times New Roman"/>
          <w:sz w:val="24"/>
          <w:szCs w:val="24"/>
        </w:rPr>
        <w:t xml:space="preserve"> Школа игры на ударных инструментах. Ред. </w:t>
      </w:r>
      <w:proofErr w:type="spellStart"/>
      <w:r w:rsidRPr="00241A21">
        <w:rPr>
          <w:rFonts w:ascii="Times New Roman" w:hAnsi="Times New Roman" w:cs="Times New Roman"/>
          <w:sz w:val="24"/>
          <w:szCs w:val="24"/>
        </w:rPr>
        <w:t>Штеймана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В. -М., 1987 </w:t>
      </w:r>
    </w:p>
    <w:p w:rsidR="00671705" w:rsidRPr="00241A21" w:rsidRDefault="00671705" w:rsidP="00671705">
      <w:pPr>
        <w:numPr>
          <w:ilvl w:val="0"/>
          <w:numId w:val="10"/>
        </w:numPr>
        <w:shd w:val="clear" w:color="auto" w:fill="FFFFFF"/>
        <w:spacing w:after="0" w:line="240" w:lineRule="auto"/>
        <w:ind w:left="426" w:right="7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sz w:val="24"/>
          <w:szCs w:val="24"/>
        </w:rPr>
        <w:t>Лобковский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А. Концертная пьеса.- М., 1954</w:t>
      </w:r>
    </w:p>
    <w:p w:rsidR="00671705" w:rsidRPr="00241A21" w:rsidRDefault="00671705" w:rsidP="00671705">
      <w:pPr>
        <w:numPr>
          <w:ilvl w:val="0"/>
          <w:numId w:val="10"/>
        </w:numPr>
        <w:shd w:val="clear" w:color="auto" w:fill="FFFFFF"/>
        <w:spacing w:after="0" w:line="240" w:lineRule="auto"/>
        <w:ind w:left="426" w:right="7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sz w:val="24"/>
          <w:szCs w:val="24"/>
        </w:rPr>
        <w:t>Минх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Н. Парафраз на темы песен Дунаевского И. для ксилофона и фортепиано.  М., 1966</w:t>
      </w:r>
    </w:p>
    <w:p w:rsidR="00671705" w:rsidRPr="00241A21" w:rsidRDefault="00671705" w:rsidP="00671705">
      <w:pPr>
        <w:numPr>
          <w:ilvl w:val="0"/>
          <w:numId w:val="10"/>
        </w:numPr>
        <w:shd w:val="clear" w:color="auto" w:fill="FFFFFF"/>
        <w:spacing w:after="0" w:line="240" w:lineRule="auto"/>
        <w:ind w:left="426" w:right="7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sz w:val="24"/>
          <w:szCs w:val="24"/>
        </w:rPr>
        <w:t>Осадчук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В. 80 ритмических этюдов для малого барабана. - М., 1956</w:t>
      </w:r>
    </w:p>
    <w:p w:rsidR="00671705" w:rsidRPr="00241A21" w:rsidRDefault="00671705" w:rsidP="00671705">
      <w:pPr>
        <w:numPr>
          <w:ilvl w:val="0"/>
          <w:numId w:val="10"/>
        </w:numPr>
        <w:shd w:val="clear" w:color="auto" w:fill="FFFFFF"/>
        <w:spacing w:after="0" w:line="240" w:lineRule="auto"/>
        <w:ind w:left="426" w:right="7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sz w:val="24"/>
          <w:szCs w:val="24"/>
        </w:rPr>
        <w:t>Осадчук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В. 60 ритмических этюдов для малого барабана. - М., 1957</w:t>
      </w:r>
    </w:p>
    <w:p w:rsidR="00671705" w:rsidRPr="00241A21" w:rsidRDefault="00671705" w:rsidP="00671705">
      <w:pPr>
        <w:numPr>
          <w:ilvl w:val="0"/>
          <w:numId w:val="10"/>
        </w:numPr>
        <w:shd w:val="clear" w:color="auto" w:fill="FFFFFF"/>
        <w:spacing w:after="0" w:line="240" w:lineRule="auto"/>
        <w:ind w:left="426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>Пьесы для двух ксилофонов в сопровождении фортепиано. Переложение В.Снегирева. - М, 1967</w:t>
      </w:r>
    </w:p>
    <w:p w:rsidR="00671705" w:rsidRPr="00241A21" w:rsidRDefault="00671705" w:rsidP="00671705">
      <w:pPr>
        <w:numPr>
          <w:ilvl w:val="0"/>
          <w:numId w:val="10"/>
        </w:numPr>
        <w:shd w:val="clear" w:color="auto" w:fill="FFFFFF"/>
        <w:spacing w:after="0" w:line="240" w:lineRule="auto"/>
        <w:ind w:left="426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>Пьесы для ксилофона и фортепиано</w:t>
      </w:r>
      <w:proofErr w:type="gramStart"/>
      <w:r w:rsidRPr="00241A21">
        <w:rPr>
          <w:rFonts w:ascii="Times New Roman" w:hAnsi="Times New Roman" w:cs="Times New Roman"/>
          <w:sz w:val="24"/>
          <w:szCs w:val="24"/>
        </w:rPr>
        <w:t>/ С</w:t>
      </w:r>
      <w:proofErr w:type="gramEnd"/>
      <w:r w:rsidRPr="00241A21">
        <w:rPr>
          <w:rFonts w:ascii="Times New Roman" w:hAnsi="Times New Roman" w:cs="Times New Roman"/>
          <w:sz w:val="24"/>
          <w:szCs w:val="24"/>
        </w:rPr>
        <w:t>ост.  Снегирев В. - М., 1969</w:t>
      </w:r>
    </w:p>
    <w:p w:rsidR="00671705" w:rsidRPr="00241A21" w:rsidRDefault="00671705" w:rsidP="00671705">
      <w:pPr>
        <w:numPr>
          <w:ilvl w:val="0"/>
          <w:numId w:val="10"/>
        </w:numPr>
        <w:shd w:val="clear" w:color="auto" w:fill="FFFFFF"/>
        <w:spacing w:after="0" w:line="240" w:lineRule="auto"/>
        <w:ind w:left="426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>Пьесы для ксилофона и фортепиано./ Сост. Снегирев В. - М., 1982</w:t>
      </w:r>
    </w:p>
    <w:p w:rsidR="00671705" w:rsidRPr="00241A21" w:rsidRDefault="00671705" w:rsidP="00671705">
      <w:pPr>
        <w:numPr>
          <w:ilvl w:val="0"/>
          <w:numId w:val="10"/>
        </w:numPr>
        <w:shd w:val="clear" w:color="auto" w:fill="FFFFFF"/>
        <w:spacing w:after="0" w:line="240" w:lineRule="auto"/>
        <w:ind w:left="426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Пьесы: Переложение для ксилофона и фортепиано </w:t>
      </w:r>
      <w:proofErr w:type="spellStart"/>
      <w:r w:rsidRPr="00241A21">
        <w:rPr>
          <w:rFonts w:ascii="Times New Roman" w:hAnsi="Times New Roman" w:cs="Times New Roman"/>
          <w:sz w:val="24"/>
          <w:szCs w:val="24"/>
        </w:rPr>
        <w:t>Купинского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К. - М., 1987</w:t>
      </w:r>
    </w:p>
    <w:p w:rsidR="00671705" w:rsidRPr="00241A21" w:rsidRDefault="00671705" w:rsidP="00671705">
      <w:pPr>
        <w:numPr>
          <w:ilvl w:val="0"/>
          <w:numId w:val="10"/>
        </w:numPr>
        <w:shd w:val="clear" w:color="auto" w:fill="FFFFFF"/>
        <w:spacing w:after="0" w:line="240" w:lineRule="auto"/>
        <w:ind w:left="426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Пьесы советских композиторов для ксилофона и фортепиано. Составитель  </w:t>
      </w:r>
      <w:proofErr w:type="spellStart"/>
      <w:r w:rsidRPr="00241A21">
        <w:rPr>
          <w:rFonts w:ascii="Times New Roman" w:hAnsi="Times New Roman" w:cs="Times New Roman"/>
          <w:sz w:val="24"/>
          <w:szCs w:val="24"/>
        </w:rPr>
        <w:t>Штейман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В. - М., 1968</w:t>
      </w:r>
    </w:p>
    <w:p w:rsidR="00671705" w:rsidRPr="00241A21" w:rsidRDefault="00671705" w:rsidP="00671705">
      <w:pPr>
        <w:numPr>
          <w:ilvl w:val="0"/>
          <w:numId w:val="10"/>
        </w:numPr>
        <w:shd w:val="clear" w:color="auto" w:fill="FFFFFF"/>
        <w:spacing w:after="0" w:line="240" w:lineRule="auto"/>
        <w:ind w:left="426" w:right="7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1A21">
        <w:rPr>
          <w:rFonts w:ascii="Times New Roman" w:hAnsi="Times New Roman" w:cs="Times New Roman"/>
          <w:sz w:val="24"/>
          <w:szCs w:val="24"/>
        </w:rPr>
        <w:t>Ритмические упражнения</w:t>
      </w:r>
      <w:proofErr w:type="gramEnd"/>
      <w:r w:rsidRPr="00241A21">
        <w:rPr>
          <w:rFonts w:ascii="Times New Roman" w:hAnsi="Times New Roman" w:cs="Times New Roman"/>
          <w:sz w:val="24"/>
          <w:szCs w:val="24"/>
        </w:rPr>
        <w:t xml:space="preserve"> для малого барабана. / Сост. Егорова Т., </w:t>
      </w:r>
      <w:proofErr w:type="spellStart"/>
      <w:r w:rsidRPr="00241A21">
        <w:rPr>
          <w:rFonts w:ascii="Times New Roman" w:hAnsi="Times New Roman" w:cs="Times New Roman"/>
          <w:sz w:val="24"/>
          <w:szCs w:val="24"/>
        </w:rPr>
        <w:t>Штейман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В. - М., 1970</w:t>
      </w:r>
    </w:p>
    <w:p w:rsidR="00671705" w:rsidRPr="00241A21" w:rsidRDefault="00671705" w:rsidP="00671705">
      <w:pPr>
        <w:numPr>
          <w:ilvl w:val="0"/>
          <w:numId w:val="10"/>
        </w:numPr>
        <w:shd w:val="clear" w:color="auto" w:fill="FFFFFF"/>
        <w:spacing w:after="0" w:line="240" w:lineRule="auto"/>
        <w:ind w:left="426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Русские, украинские и белорусские народные песни и пляски в обработке для балалайки и фортепиано </w:t>
      </w:r>
      <w:proofErr w:type="spellStart"/>
      <w:r w:rsidRPr="00241A21">
        <w:rPr>
          <w:rFonts w:ascii="Times New Roman" w:hAnsi="Times New Roman" w:cs="Times New Roman"/>
          <w:sz w:val="24"/>
          <w:szCs w:val="24"/>
        </w:rPr>
        <w:t>Илюхина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241A21">
        <w:rPr>
          <w:rFonts w:ascii="Times New Roman" w:hAnsi="Times New Roman" w:cs="Times New Roman"/>
          <w:sz w:val="24"/>
          <w:szCs w:val="24"/>
        </w:rPr>
        <w:t>Красева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М.. - М., 1948</w:t>
      </w:r>
    </w:p>
    <w:p w:rsidR="00671705" w:rsidRPr="00241A21" w:rsidRDefault="00671705" w:rsidP="00671705">
      <w:pPr>
        <w:numPr>
          <w:ilvl w:val="0"/>
          <w:numId w:val="10"/>
        </w:numPr>
        <w:shd w:val="clear" w:color="auto" w:fill="FFFFFF"/>
        <w:spacing w:after="0" w:line="240" w:lineRule="auto"/>
        <w:ind w:left="426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Сборник дуэтов для ксилофона. / Сост. </w:t>
      </w:r>
      <w:proofErr w:type="spellStart"/>
      <w:r w:rsidRPr="00241A21">
        <w:rPr>
          <w:rFonts w:ascii="Times New Roman" w:hAnsi="Times New Roman" w:cs="Times New Roman"/>
          <w:sz w:val="24"/>
          <w:szCs w:val="24"/>
        </w:rPr>
        <w:t>Штейман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В. - М., 1972 </w:t>
      </w:r>
    </w:p>
    <w:p w:rsidR="00671705" w:rsidRPr="00241A21" w:rsidRDefault="00671705" w:rsidP="00671705">
      <w:pPr>
        <w:numPr>
          <w:ilvl w:val="0"/>
          <w:numId w:val="10"/>
        </w:numPr>
        <w:shd w:val="clear" w:color="auto" w:fill="FFFFFF"/>
        <w:spacing w:after="0" w:line="240" w:lineRule="auto"/>
        <w:ind w:left="426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>Сборник пьес для ксилофона и фортепиано. Тетрадь 2</w:t>
      </w:r>
      <w:proofErr w:type="gramStart"/>
      <w:r w:rsidRPr="00241A21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241A21">
        <w:rPr>
          <w:rFonts w:ascii="Times New Roman" w:hAnsi="Times New Roman" w:cs="Times New Roman"/>
          <w:sz w:val="24"/>
          <w:szCs w:val="24"/>
        </w:rPr>
        <w:t xml:space="preserve">ост. </w:t>
      </w:r>
      <w:proofErr w:type="spellStart"/>
      <w:r w:rsidRPr="00241A21">
        <w:rPr>
          <w:rFonts w:ascii="Times New Roman" w:hAnsi="Times New Roman" w:cs="Times New Roman"/>
          <w:sz w:val="24"/>
          <w:szCs w:val="24"/>
        </w:rPr>
        <w:t>Штейман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В., Жак А. - М., 1953 </w:t>
      </w:r>
    </w:p>
    <w:p w:rsidR="00671705" w:rsidRPr="00241A21" w:rsidRDefault="00671705" w:rsidP="00671705">
      <w:pPr>
        <w:numPr>
          <w:ilvl w:val="0"/>
          <w:numId w:val="10"/>
        </w:numPr>
        <w:shd w:val="clear" w:color="auto" w:fill="FFFFFF"/>
        <w:spacing w:after="0" w:line="240" w:lineRule="auto"/>
        <w:ind w:left="426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lastRenderedPageBreak/>
        <w:t xml:space="preserve">Сборник пьес для ксилофона и фортепиано. </w:t>
      </w:r>
      <w:proofErr w:type="spellStart"/>
      <w:r w:rsidRPr="00241A21">
        <w:rPr>
          <w:rFonts w:ascii="Times New Roman" w:hAnsi="Times New Roman" w:cs="Times New Roman"/>
          <w:sz w:val="24"/>
          <w:szCs w:val="24"/>
        </w:rPr>
        <w:t>Тетр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>. 1</w:t>
      </w:r>
      <w:proofErr w:type="gramStart"/>
      <w:r w:rsidRPr="00241A21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241A21">
        <w:rPr>
          <w:rFonts w:ascii="Times New Roman" w:hAnsi="Times New Roman" w:cs="Times New Roman"/>
          <w:sz w:val="24"/>
          <w:szCs w:val="24"/>
        </w:rPr>
        <w:t xml:space="preserve">ост. </w:t>
      </w:r>
      <w:proofErr w:type="spellStart"/>
      <w:r w:rsidRPr="00241A21">
        <w:rPr>
          <w:rFonts w:ascii="Times New Roman" w:hAnsi="Times New Roman" w:cs="Times New Roman"/>
          <w:sz w:val="24"/>
          <w:szCs w:val="24"/>
        </w:rPr>
        <w:t>Штейман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В., Жак А. - М., 1954 </w:t>
      </w:r>
    </w:p>
    <w:p w:rsidR="00671705" w:rsidRPr="00241A21" w:rsidRDefault="00671705" w:rsidP="00671705">
      <w:pPr>
        <w:numPr>
          <w:ilvl w:val="0"/>
          <w:numId w:val="10"/>
        </w:numPr>
        <w:shd w:val="clear" w:color="auto" w:fill="FFFFFF"/>
        <w:spacing w:after="0" w:line="240" w:lineRule="auto"/>
        <w:ind w:left="426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Сборник пьес для ксилофона: </w:t>
      </w:r>
      <w:proofErr w:type="spellStart"/>
      <w:r w:rsidRPr="00241A21">
        <w:rPr>
          <w:rFonts w:ascii="Times New Roman" w:hAnsi="Times New Roman" w:cs="Times New Roman"/>
          <w:sz w:val="24"/>
          <w:szCs w:val="24"/>
        </w:rPr>
        <w:t>Перелож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1A21">
        <w:rPr>
          <w:rFonts w:ascii="Times New Roman" w:hAnsi="Times New Roman" w:cs="Times New Roman"/>
          <w:sz w:val="24"/>
          <w:szCs w:val="24"/>
        </w:rPr>
        <w:t>Купинского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К.- М., 1955 </w:t>
      </w:r>
    </w:p>
    <w:p w:rsidR="00671705" w:rsidRPr="00241A21" w:rsidRDefault="00671705" w:rsidP="00671705">
      <w:pPr>
        <w:numPr>
          <w:ilvl w:val="0"/>
          <w:numId w:val="10"/>
        </w:numPr>
        <w:shd w:val="clear" w:color="auto" w:fill="FFFFFF"/>
        <w:spacing w:after="0" w:line="240" w:lineRule="auto"/>
        <w:ind w:left="426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>Сборник пьес для ксилофона. / Сост. Кузьмин Ю. - М., 1950</w:t>
      </w:r>
    </w:p>
    <w:p w:rsidR="00671705" w:rsidRPr="00241A21" w:rsidRDefault="00671705" w:rsidP="00671705">
      <w:pPr>
        <w:numPr>
          <w:ilvl w:val="0"/>
          <w:numId w:val="10"/>
        </w:numPr>
        <w:shd w:val="clear" w:color="auto" w:fill="FFFFFF"/>
        <w:spacing w:after="0" w:line="240" w:lineRule="auto"/>
        <w:ind w:left="426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Сборник пьес для ксилофона. / Сост. </w:t>
      </w:r>
      <w:proofErr w:type="spellStart"/>
      <w:r w:rsidRPr="00241A21">
        <w:rPr>
          <w:rFonts w:ascii="Times New Roman" w:hAnsi="Times New Roman" w:cs="Times New Roman"/>
          <w:sz w:val="24"/>
          <w:szCs w:val="24"/>
        </w:rPr>
        <w:t>Баранкин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В. - М., 1971</w:t>
      </w:r>
    </w:p>
    <w:p w:rsidR="00671705" w:rsidRPr="00241A21" w:rsidRDefault="00671705" w:rsidP="00671705">
      <w:pPr>
        <w:numPr>
          <w:ilvl w:val="0"/>
          <w:numId w:val="10"/>
        </w:numPr>
        <w:shd w:val="clear" w:color="auto" w:fill="FFFFFF"/>
        <w:spacing w:after="0" w:line="240" w:lineRule="auto"/>
        <w:ind w:left="426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Сборник пьес русских и советских композиторов для ксилофона и фортепиано. / Сост. </w:t>
      </w:r>
      <w:proofErr w:type="spellStart"/>
      <w:r w:rsidRPr="00241A21">
        <w:rPr>
          <w:rFonts w:ascii="Times New Roman" w:hAnsi="Times New Roman" w:cs="Times New Roman"/>
          <w:sz w:val="24"/>
          <w:szCs w:val="24"/>
        </w:rPr>
        <w:t>Купинский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К. - М., 1949 </w:t>
      </w:r>
    </w:p>
    <w:p w:rsidR="00671705" w:rsidRPr="00241A21" w:rsidRDefault="00671705" w:rsidP="00671705">
      <w:pPr>
        <w:numPr>
          <w:ilvl w:val="0"/>
          <w:numId w:val="10"/>
        </w:numPr>
        <w:shd w:val="clear" w:color="auto" w:fill="FFFFFF"/>
        <w:spacing w:after="0" w:line="240" w:lineRule="auto"/>
        <w:ind w:left="426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Сборник пьес советских композиторов для ксилофона и фортепиано. Сост. </w:t>
      </w:r>
      <w:proofErr w:type="spellStart"/>
      <w:r w:rsidRPr="00241A21">
        <w:rPr>
          <w:rFonts w:ascii="Times New Roman" w:hAnsi="Times New Roman" w:cs="Times New Roman"/>
          <w:sz w:val="24"/>
          <w:szCs w:val="24"/>
        </w:rPr>
        <w:t>Штейман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В. - М., 1963 </w:t>
      </w:r>
    </w:p>
    <w:p w:rsidR="00671705" w:rsidRPr="00241A21" w:rsidRDefault="00671705" w:rsidP="00671705">
      <w:pPr>
        <w:numPr>
          <w:ilvl w:val="0"/>
          <w:numId w:val="10"/>
        </w:numPr>
        <w:shd w:val="clear" w:color="auto" w:fill="FFFFFF"/>
        <w:spacing w:after="0" w:line="240" w:lineRule="auto"/>
        <w:ind w:left="426" w:right="7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sz w:val="24"/>
          <w:szCs w:val="24"/>
        </w:rPr>
        <w:t>Сковера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В. 70 этюдов для барабана. - Польша, 1964</w:t>
      </w:r>
    </w:p>
    <w:p w:rsidR="00671705" w:rsidRPr="00241A21" w:rsidRDefault="00671705" w:rsidP="00671705">
      <w:pPr>
        <w:numPr>
          <w:ilvl w:val="0"/>
          <w:numId w:val="10"/>
        </w:numPr>
        <w:shd w:val="clear" w:color="auto" w:fill="FFFFFF"/>
        <w:spacing w:after="0" w:line="240" w:lineRule="auto"/>
        <w:ind w:left="426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>Снегирев В. Этюды для малого барабана. - М., 1970</w:t>
      </w:r>
    </w:p>
    <w:p w:rsidR="00671705" w:rsidRPr="00241A21" w:rsidRDefault="00671705" w:rsidP="00671705">
      <w:pPr>
        <w:numPr>
          <w:ilvl w:val="0"/>
          <w:numId w:val="10"/>
        </w:numPr>
        <w:shd w:val="clear" w:color="auto" w:fill="FFFFFF"/>
        <w:spacing w:after="0" w:line="240" w:lineRule="auto"/>
        <w:ind w:left="426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Стойко И. Школа игры на ударных инструментах. - Польша, 1970 Учебный репертуар для ксилофона. 1 класс ДМШ. / Сост. </w:t>
      </w:r>
      <w:proofErr w:type="spellStart"/>
      <w:r w:rsidRPr="00241A21">
        <w:rPr>
          <w:rFonts w:ascii="Times New Roman" w:hAnsi="Times New Roman" w:cs="Times New Roman"/>
          <w:sz w:val="24"/>
          <w:szCs w:val="24"/>
        </w:rPr>
        <w:t>Мултанова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Н. - Киев, 1975</w:t>
      </w:r>
    </w:p>
    <w:p w:rsidR="00671705" w:rsidRPr="00241A21" w:rsidRDefault="00671705" w:rsidP="00671705">
      <w:pPr>
        <w:numPr>
          <w:ilvl w:val="0"/>
          <w:numId w:val="10"/>
        </w:numPr>
        <w:shd w:val="clear" w:color="auto" w:fill="FFFFFF"/>
        <w:spacing w:after="0" w:line="240" w:lineRule="auto"/>
        <w:ind w:left="426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Учебный репертуар для ксилофона. 2 класс ДМШ. / Сост. </w:t>
      </w:r>
      <w:proofErr w:type="spellStart"/>
      <w:r w:rsidRPr="00241A21">
        <w:rPr>
          <w:rFonts w:ascii="Times New Roman" w:hAnsi="Times New Roman" w:cs="Times New Roman"/>
          <w:sz w:val="24"/>
          <w:szCs w:val="24"/>
        </w:rPr>
        <w:t>Мултанова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Н.. - Киев, 1976 </w:t>
      </w:r>
    </w:p>
    <w:p w:rsidR="00671705" w:rsidRPr="00241A21" w:rsidRDefault="00671705" w:rsidP="00671705">
      <w:pPr>
        <w:numPr>
          <w:ilvl w:val="0"/>
          <w:numId w:val="10"/>
        </w:numPr>
        <w:shd w:val="clear" w:color="auto" w:fill="FFFFFF"/>
        <w:spacing w:after="0" w:line="240" w:lineRule="auto"/>
        <w:ind w:left="426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Учебный репертуар для ксилофона. 3 класс ДМШ. / Сост. </w:t>
      </w:r>
      <w:proofErr w:type="spellStart"/>
      <w:r w:rsidRPr="00241A21">
        <w:rPr>
          <w:rFonts w:ascii="Times New Roman" w:hAnsi="Times New Roman" w:cs="Times New Roman"/>
          <w:sz w:val="24"/>
          <w:szCs w:val="24"/>
        </w:rPr>
        <w:t>Мултанова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Н.. - Киев, 1977</w:t>
      </w:r>
    </w:p>
    <w:p w:rsidR="00671705" w:rsidRPr="00241A21" w:rsidRDefault="00671705" w:rsidP="00671705">
      <w:pPr>
        <w:numPr>
          <w:ilvl w:val="0"/>
          <w:numId w:val="10"/>
        </w:numPr>
        <w:shd w:val="clear" w:color="auto" w:fill="FFFFFF"/>
        <w:spacing w:after="0" w:line="240" w:lineRule="auto"/>
        <w:ind w:left="426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Учебный репертуар для ксилофона. 4 класс ДМШ. / Сост. </w:t>
      </w:r>
      <w:proofErr w:type="spellStart"/>
      <w:r w:rsidRPr="00241A21">
        <w:rPr>
          <w:rFonts w:ascii="Times New Roman" w:hAnsi="Times New Roman" w:cs="Times New Roman"/>
          <w:sz w:val="24"/>
          <w:szCs w:val="24"/>
        </w:rPr>
        <w:t>Мултанова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Н.. - Киев, 1978 </w:t>
      </w:r>
    </w:p>
    <w:p w:rsidR="00671705" w:rsidRPr="00241A21" w:rsidRDefault="00671705" w:rsidP="00671705">
      <w:pPr>
        <w:numPr>
          <w:ilvl w:val="0"/>
          <w:numId w:val="10"/>
        </w:numPr>
        <w:shd w:val="clear" w:color="auto" w:fill="FFFFFF"/>
        <w:spacing w:after="0" w:line="240" w:lineRule="auto"/>
        <w:ind w:left="426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Учебный репертуар для ксилофона. 5 класс ДМШ. / Сост. </w:t>
      </w:r>
      <w:proofErr w:type="spellStart"/>
      <w:r w:rsidRPr="00241A21">
        <w:rPr>
          <w:rFonts w:ascii="Times New Roman" w:hAnsi="Times New Roman" w:cs="Times New Roman"/>
          <w:sz w:val="24"/>
          <w:szCs w:val="24"/>
        </w:rPr>
        <w:t>Мултанова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Н.. - Киев, 1980 </w:t>
      </w:r>
    </w:p>
    <w:p w:rsidR="00671705" w:rsidRPr="00241A21" w:rsidRDefault="00671705" w:rsidP="00671705">
      <w:pPr>
        <w:numPr>
          <w:ilvl w:val="0"/>
          <w:numId w:val="10"/>
        </w:numPr>
        <w:shd w:val="clear" w:color="auto" w:fill="FFFFFF"/>
        <w:spacing w:after="0" w:line="240" w:lineRule="auto"/>
        <w:ind w:left="426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Хрестоматия для ксилофона и малого барабана. / Сост. Егорова Т., В. </w:t>
      </w:r>
      <w:proofErr w:type="spellStart"/>
      <w:r w:rsidRPr="00241A21">
        <w:rPr>
          <w:rFonts w:ascii="Times New Roman" w:hAnsi="Times New Roman" w:cs="Times New Roman"/>
          <w:sz w:val="24"/>
          <w:szCs w:val="24"/>
        </w:rPr>
        <w:t>Штейман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. - М., 1985 </w:t>
      </w:r>
    </w:p>
    <w:p w:rsidR="00671705" w:rsidRPr="00241A21" w:rsidRDefault="00671705" w:rsidP="00671705">
      <w:pPr>
        <w:numPr>
          <w:ilvl w:val="0"/>
          <w:numId w:val="10"/>
        </w:numPr>
        <w:shd w:val="clear" w:color="auto" w:fill="FFFFFF"/>
        <w:spacing w:after="0" w:line="240" w:lineRule="auto"/>
        <w:ind w:left="426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>Хрестоматия для ксилофона. / Сост. Блок В. , Снегирев В.. - М., 1979</w:t>
      </w:r>
    </w:p>
    <w:p w:rsidR="00671705" w:rsidRPr="00241A21" w:rsidRDefault="00671705" w:rsidP="00671705">
      <w:pPr>
        <w:numPr>
          <w:ilvl w:val="0"/>
          <w:numId w:val="10"/>
        </w:numPr>
        <w:shd w:val="clear" w:color="auto" w:fill="FFFFFF"/>
        <w:spacing w:after="0" w:line="240" w:lineRule="auto"/>
        <w:ind w:left="426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Хрестоматия педагогического репертуара для ударных инструментов.  Сост. Егорова Т., </w:t>
      </w:r>
      <w:proofErr w:type="spellStart"/>
      <w:r w:rsidRPr="00241A21">
        <w:rPr>
          <w:rFonts w:ascii="Times New Roman" w:hAnsi="Times New Roman" w:cs="Times New Roman"/>
          <w:sz w:val="24"/>
          <w:szCs w:val="24"/>
        </w:rPr>
        <w:t>Штейман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В. - М., 1973 </w:t>
      </w:r>
    </w:p>
    <w:p w:rsidR="00671705" w:rsidRPr="00241A21" w:rsidRDefault="00671705" w:rsidP="00671705">
      <w:pPr>
        <w:numPr>
          <w:ilvl w:val="0"/>
          <w:numId w:val="10"/>
        </w:numPr>
        <w:shd w:val="clear" w:color="auto" w:fill="FFFFFF"/>
        <w:spacing w:after="0" w:line="240" w:lineRule="auto"/>
        <w:ind w:left="426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>Чайкин Н., Фельдман О. Сборник пьес для ксилофона. – М., 1965</w:t>
      </w:r>
    </w:p>
    <w:p w:rsidR="00671705" w:rsidRPr="00241A21" w:rsidRDefault="00671705" w:rsidP="00671705">
      <w:pPr>
        <w:numPr>
          <w:ilvl w:val="0"/>
          <w:numId w:val="10"/>
        </w:numPr>
        <w:shd w:val="clear" w:color="auto" w:fill="FFFFFF"/>
        <w:spacing w:after="0" w:line="240" w:lineRule="auto"/>
        <w:ind w:left="426" w:right="7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sz w:val="24"/>
          <w:szCs w:val="24"/>
        </w:rPr>
        <w:t>Чепей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Т. Малая энциклопедия танцевальных ритмов. - Будапешт, 1973</w:t>
      </w:r>
    </w:p>
    <w:p w:rsidR="00671705" w:rsidRPr="00241A21" w:rsidRDefault="00671705" w:rsidP="00671705">
      <w:pPr>
        <w:shd w:val="clear" w:color="auto" w:fill="FFFFFF"/>
        <w:spacing w:line="240" w:lineRule="auto"/>
        <w:ind w:left="426" w:right="7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1A21">
        <w:rPr>
          <w:rFonts w:ascii="Times New Roman" w:hAnsi="Times New Roman" w:cs="Times New Roman"/>
          <w:b/>
          <w:i/>
          <w:sz w:val="24"/>
          <w:szCs w:val="24"/>
        </w:rPr>
        <w:t>Список рекомендуемой методической литературы.</w:t>
      </w:r>
    </w:p>
    <w:p w:rsidR="00671705" w:rsidRPr="00241A21" w:rsidRDefault="00671705" w:rsidP="00671705">
      <w:pPr>
        <w:numPr>
          <w:ilvl w:val="0"/>
          <w:numId w:val="11"/>
        </w:numPr>
        <w:shd w:val="clear" w:color="auto" w:fill="FFFFFF"/>
        <w:tabs>
          <w:tab w:val="left" w:pos="490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pacing w:val="-2"/>
          <w:sz w:val="24"/>
          <w:szCs w:val="24"/>
        </w:rPr>
        <w:t>Асафьев Б. Музыкальная форма как процесс. Т. 1; 2. 2-е изд. Л., 1971</w:t>
      </w:r>
    </w:p>
    <w:p w:rsidR="00671705" w:rsidRPr="00241A21" w:rsidRDefault="00671705" w:rsidP="00671705">
      <w:pPr>
        <w:widowControl w:val="0"/>
        <w:numPr>
          <w:ilvl w:val="0"/>
          <w:numId w:val="1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26" w:right="14" w:firstLine="0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spacing w:val="-5"/>
          <w:sz w:val="24"/>
          <w:szCs w:val="24"/>
        </w:rPr>
        <w:t>Арчажникова</w:t>
      </w:r>
      <w:proofErr w:type="spellEnd"/>
      <w:r w:rsidRPr="00241A21">
        <w:rPr>
          <w:rFonts w:ascii="Times New Roman" w:hAnsi="Times New Roman" w:cs="Times New Roman"/>
          <w:spacing w:val="-5"/>
          <w:sz w:val="24"/>
          <w:szCs w:val="24"/>
        </w:rPr>
        <w:t xml:space="preserve"> Л. Проблема взаимосвязи музыкально-слуховых представлений и </w:t>
      </w:r>
      <w:r w:rsidRPr="00241A21">
        <w:rPr>
          <w:rFonts w:ascii="Times New Roman" w:hAnsi="Times New Roman" w:cs="Times New Roman"/>
          <w:sz w:val="24"/>
          <w:szCs w:val="24"/>
        </w:rPr>
        <w:t>музыкально-двигательных навыков. Автореферат канд. искусствоведения. М., 1971</w:t>
      </w:r>
    </w:p>
    <w:p w:rsidR="00671705" w:rsidRPr="00241A21" w:rsidRDefault="00671705" w:rsidP="00671705">
      <w:pPr>
        <w:widowControl w:val="0"/>
        <w:numPr>
          <w:ilvl w:val="0"/>
          <w:numId w:val="1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26" w:right="22" w:firstLine="0"/>
        <w:jc w:val="both"/>
        <w:rPr>
          <w:rFonts w:ascii="Times New Roman" w:hAnsi="Times New Roman" w:cs="Times New Roman"/>
          <w:spacing w:val="-22"/>
          <w:sz w:val="24"/>
          <w:szCs w:val="24"/>
        </w:rPr>
      </w:pPr>
      <w:r w:rsidRPr="00241A21">
        <w:rPr>
          <w:rFonts w:ascii="Times New Roman" w:hAnsi="Times New Roman" w:cs="Times New Roman"/>
          <w:spacing w:val="-4"/>
          <w:sz w:val="24"/>
          <w:szCs w:val="24"/>
        </w:rPr>
        <w:t xml:space="preserve">Барановский П., </w:t>
      </w:r>
      <w:proofErr w:type="spellStart"/>
      <w:r w:rsidRPr="00241A21">
        <w:rPr>
          <w:rFonts w:ascii="Times New Roman" w:hAnsi="Times New Roman" w:cs="Times New Roman"/>
          <w:spacing w:val="-4"/>
          <w:sz w:val="24"/>
          <w:szCs w:val="24"/>
        </w:rPr>
        <w:t>Юцевич</w:t>
      </w:r>
      <w:proofErr w:type="spellEnd"/>
      <w:r w:rsidRPr="00241A21">
        <w:rPr>
          <w:rFonts w:ascii="Times New Roman" w:hAnsi="Times New Roman" w:cs="Times New Roman"/>
          <w:spacing w:val="-4"/>
          <w:sz w:val="24"/>
          <w:szCs w:val="24"/>
        </w:rPr>
        <w:t xml:space="preserve"> Е. </w:t>
      </w:r>
      <w:proofErr w:type="spellStart"/>
      <w:r w:rsidRPr="00241A21">
        <w:rPr>
          <w:rFonts w:ascii="Times New Roman" w:hAnsi="Times New Roman" w:cs="Times New Roman"/>
          <w:spacing w:val="-4"/>
          <w:sz w:val="24"/>
          <w:szCs w:val="24"/>
        </w:rPr>
        <w:t>Звуковысотный</w:t>
      </w:r>
      <w:proofErr w:type="spellEnd"/>
      <w:r w:rsidRPr="00241A21">
        <w:rPr>
          <w:rFonts w:ascii="Times New Roman" w:hAnsi="Times New Roman" w:cs="Times New Roman"/>
          <w:spacing w:val="-4"/>
          <w:sz w:val="24"/>
          <w:szCs w:val="24"/>
        </w:rPr>
        <w:t xml:space="preserve"> анализ свободного мелодического строя. </w:t>
      </w:r>
      <w:r w:rsidRPr="00241A21">
        <w:rPr>
          <w:rFonts w:ascii="Times New Roman" w:hAnsi="Times New Roman" w:cs="Times New Roman"/>
          <w:sz w:val="24"/>
          <w:szCs w:val="24"/>
        </w:rPr>
        <w:t>Киев, 1956</w:t>
      </w:r>
    </w:p>
    <w:p w:rsidR="00671705" w:rsidRPr="00241A21" w:rsidRDefault="00671705" w:rsidP="00671705">
      <w:pPr>
        <w:widowControl w:val="0"/>
        <w:numPr>
          <w:ilvl w:val="0"/>
          <w:numId w:val="1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26" w:right="50" w:firstLine="0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241A21">
        <w:rPr>
          <w:rFonts w:ascii="Times New Roman" w:hAnsi="Times New Roman" w:cs="Times New Roman"/>
          <w:spacing w:val="-4"/>
          <w:sz w:val="24"/>
          <w:szCs w:val="24"/>
        </w:rPr>
        <w:t>Володин А. Роль гармонического спектра в восприятии высоты и тембра звука /</w:t>
      </w:r>
      <w:r w:rsidRPr="00241A21">
        <w:rPr>
          <w:rFonts w:ascii="Times New Roman" w:hAnsi="Times New Roman" w:cs="Times New Roman"/>
          <w:sz w:val="24"/>
          <w:szCs w:val="24"/>
        </w:rPr>
        <w:t xml:space="preserve">Музыкальное искусство и наука. </w:t>
      </w:r>
      <w:proofErr w:type="spellStart"/>
      <w:r w:rsidRPr="00241A21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>. 1. М., 1970. С. 11-38</w:t>
      </w:r>
    </w:p>
    <w:p w:rsidR="00671705" w:rsidRPr="00241A21" w:rsidRDefault="00671705" w:rsidP="00671705">
      <w:pPr>
        <w:widowControl w:val="0"/>
        <w:numPr>
          <w:ilvl w:val="0"/>
          <w:numId w:val="1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pacing w:val="-21"/>
          <w:sz w:val="24"/>
          <w:szCs w:val="24"/>
        </w:rPr>
      </w:pPr>
      <w:r w:rsidRPr="00241A21">
        <w:rPr>
          <w:rFonts w:ascii="Times New Roman" w:hAnsi="Times New Roman" w:cs="Times New Roman"/>
          <w:spacing w:val="-2"/>
          <w:sz w:val="24"/>
          <w:szCs w:val="24"/>
        </w:rPr>
        <w:t>Гарбузов Н. Зонная природа тембрового слуха. М., 1956</w:t>
      </w:r>
    </w:p>
    <w:p w:rsidR="00671705" w:rsidRPr="00241A21" w:rsidRDefault="00671705" w:rsidP="00671705">
      <w:pPr>
        <w:widowControl w:val="0"/>
        <w:numPr>
          <w:ilvl w:val="0"/>
          <w:numId w:val="1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26" w:right="50" w:firstLine="0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>Григорьев В. Некоторые проблемы специфики игрового движения музыканта-исполнителя /Вопросы музыкальной педагогики. Выпуск 7, М.,  1986. С. 65-81</w:t>
      </w:r>
    </w:p>
    <w:p w:rsidR="00671705" w:rsidRPr="00241A21" w:rsidRDefault="00671705" w:rsidP="00671705">
      <w:pPr>
        <w:widowControl w:val="0"/>
        <w:numPr>
          <w:ilvl w:val="0"/>
          <w:numId w:val="1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26" w:right="65" w:firstLine="0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>Грищенко Л. Психология восприятия внимания, памяти. Екатеринбург, 1994</w:t>
      </w:r>
    </w:p>
    <w:p w:rsidR="00671705" w:rsidRPr="00241A21" w:rsidRDefault="00671705" w:rsidP="00671705">
      <w:pPr>
        <w:widowControl w:val="0"/>
        <w:numPr>
          <w:ilvl w:val="0"/>
          <w:numId w:val="1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426" w:right="50" w:firstLine="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Евтихиев П., Карцева Г. Психолого-педагогические основы работы учащегося над музыкально-исполнительским образом / Музыкальное воспитание: опыт, проблемы, </w:t>
      </w:r>
      <w:proofErr w:type="spellStart"/>
      <w:r w:rsidRPr="00241A21">
        <w:rPr>
          <w:rFonts w:ascii="Times New Roman" w:hAnsi="Times New Roman" w:cs="Times New Roman"/>
          <w:sz w:val="24"/>
          <w:szCs w:val="24"/>
        </w:rPr>
        <w:t>персективы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>. Сб. тр. Тамбов, 1994. С.43-54</w:t>
      </w:r>
    </w:p>
    <w:p w:rsidR="00671705" w:rsidRPr="00241A21" w:rsidRDefault="00671705" w:rsidP="00671705">
      <w:pPr>
        <w:widowControl w:val="0"/>
        <w:numPr>
          <w:ilvl w:val="0"/>
          <w:numId w:val="1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pacing w:val="-11"/>
          <w:sz w:val="24"/>
          <w:szCs w:val="24"/>
        </w:rPr>
      </w:pPr>
      <w:r w:rsidRPr="00241A21">
        <w:rPr>
          <w:rFonts w:ascii="Times New Roman" w:hAnsi="Times New Roman" w:cs="Times New Roman"/>
          <w:spacing w:val="-1"/>
          <w:sz w:val="24"/>
          <w:szCs w:val="24"/>
        </w:rPr>
        <w:t xml:space="preserve">Комплексный подход к проблемам музыкального образования. Сб. тр., М., 1986 </w:t>
      </w:r>
    </w:p>
    <w:p w:rsidR="00671705" w:rsidRPr="00241A21" w:rsidRDefault="00671705" w:rsidP="00671705">
      <w:pPr>
        <w:widowControl w:val="0"/>
        <w:numPr>
          <w:ilvl w:val="0"/>
          <w:numId w:val="1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426" w:right="43" w:firstLine="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241A21">
        <w:rPr>
          <w:rFonts w:ascii="Times New Roman" w:hAnsi="Times New Roman" w:cs="Times New Roman"/>
          <w:spacing w:val="-2"/>
          <w:sz w:val="24"/>
          <w:szCs w:val="24"/>
        </w:rPr>
        <w:t xml:space="preserve">Логинова Л. О слуховой деятельности музыканта-исполнителя. Теоретические </w:t>
      </w:r>
      <w:r w:rsidRPr="00241A21">
        <w:rPr>
          <w:rFonts w:ascii="Times New Roman" w:hAnsi="Times New Roman" w:cs="Times New Roman"/>
          <w:sz w:val="24"/>
          <w:szCs w:val="24"/>
        </w:rPr>
        <w:t xml:space="preserve">проблемы. М., 1998 </w:t>
      </w:r>
    </w:p>
    <w:p w:rsidR="00671705" w:rsidRPr="00241A21" w:rsidRDefault="00671705" w:rsidP="00671705">
      <w:pPr>
        <w:widowControl w:val="0"/>
        <w:numPr>
          <w:ilvl w:val="0"/>
          <w:numId w:val="1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pacing w:val="-11"/>
          <w:sz w:val="24"/>
          <w:szCs w:val="24"/>
        </w:rPr>
      </w:pPr>
      <w:r w:rsidRPr="00241A21">
        <w:rPr>
          <w:rFonts w:ascii="Times New Roman" w:hAnsi="Times New Roman" w:cs="Times New Roman"/>
          <w:spacing w:val="-3"/>
          <w:sz w:val="24"/>
          <w:szCs w:val="24"/>
        </w:rPr>
        <w:t xml:space="preserve">Маркова Е. </w:t>
      </w:r>
      <w:proofErr w:type="spellStart"/>
      <w:r w:rsidRPr="00241A21">
        <w:rPr>
          <w:rFonts w:ascii="Times New Roman" w:hAnsi="Times New Roman" w:cs="Times New Roman"/>
          <w:spacing w:val="-3"/>
          <w:sz w:val="24"/>
          <w:szCs w:val="24"/>
        </w:rPr>
        <w:t>Интонационность</w:t>
      </w:r>
      <w:proofErr w:type="spellEnd"/>
      <w:r w:rsidRPr="00241A21">
        <w:rPr>
          <w:rFonts w:ascii="Times New Roman" w:hAnsi="Times New Roman" w:cs="Times New Roman"/>
          <w:spacing w:val="-3"/>
          <w:sz w:val="24"/>
          <w:szCs w:val="24"/>
        </w:rPr>
        <w:t xml:space="preserve"> музыкального искусства. Киев, 1990</w:t>
      </w:r>
    </w:p>
    <w:p w:rsidR="00671705" w:rsidRPr="00241A21" w:rsidRDefault="00671705" w:rsidP="00671705">
      <w:pPr>
        <w:widowControl w:val="0"/>
        <w:numPr>
          <w:ilvl w:val="0"/>
          <w:numId w:val="1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426" w:right="22" w:firstLine="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proofErr w:type="spellStart"/>
      <w:r w:rsidRPr="00241A21">
        <w:rPr>
          <w:rFonts w:ascii="Times New Roman" w:hAnsi="Times New Roman" w:cs="Times New Roman"/>
          <w:sz w:val="24"/>
          <w:szCs w:val="24"/>
        </w:rPr>
        <w:t>Рагс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 Ю. Интонирование мелодии в связи с некоторыми ее элементами. /Труды </w:t>
      </w:r>
      <w:r w:rsidRPr="00241A21">
        <w:rPr>
          <w:rFonts w:ascii="Times New Roman" w:hAnsi="Times New Roman" w:cs="Times New Roman"/>
          <w:spacing w:val="-3"/>
          <w:sz w:val="24"/>
          <w:szCs w:val="24"/>
        </w:rPr>
        <w:t xml:space="preserve">кафедры теории музыки. Московская государственная консерватория имени П.И. Чайковского. М., 1960. </w:t>
      </w:r>
      <w:proofErr w:type="spellStart"/>
      <w:r w:rsidRPr="00241A21">
        <w:rPr>
          <w:rFonts w:ascii="Times New Roman" w:hAnsi="Times New Roman" w:cs="Times New Roman"/>
          <w:spacing w:val="-3"/>
          <w:sz w:val="24"/>
          <w:szCs w:val="24"/>
        </w:rPr>
        <w:t>Вып</w:t>
      </w:r>
      <w:proofErr w:type="spellEnd"/>
      <w:r w:rsidRPr="00241A21">
        <w:rPr>
          <w:rFonts w:ascii="Times New Roman" w:hAnsi="Times New Roman" w:cs="Times New Roman"/>
          <w:spacing w:val="-3"/>
          <w:sz w:val="24"/>
          <w:szCs w:val="24"/>
        </w:rPr>
        <w:t>. 1. С. 338-355</w:t>
      </w:r>
    </w:p>
    <w:p w:rsidR="00671705" w:rsidRPr="00241A21" w:rsidRDefault="00671705" w:rsidP="00671705">
      <w:pPr>
        <w:widowControl w:val="0"/>
        <w:numPr>
          <w:ilvl w:val="0"/>
          <w:numId w:val="1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426" w:right="14" w:firstLine="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241A21">
        <w:rPr>
          <w:rFonts w:ascii="Times New Roman" w:hAnsi="Times New Roman" w:cs="Times New Roman"/>
          <w:spacing w:val="-14"/>
          <w:sz w:val="24"/>
          <w:szCs w:val="24"/>
        </w:rPr>
        <w:t>Снегирев В. Методика обучения игре на ударных инструментах. М.,</w:t>
      </w:r>
      <w:bookmarkStart w:id="0" w:name="_GoBack"/>
      <w:bookmarkEnd w:id="0"/>
      <w:r w:rsidRPr="00241A21">
        <w:rPr>
          <w:rFonts w:ascii="Times New Roman" w:hAnsi="Times New Roman" w:cs="Times New Roman"/>
          <w:spacing w:val="-14"/>
          <w:sz w:val="24"/>
          <w:szCs w:val="24"/>
        </w:rPr>
        <w:t xml:space="preserve"> 2003 </w:t>
      </w:r>
    </w:p>
    <w:p w:rsidR="00671705" w:rsidRPr="00241A21" w:rsidRDefault="00671705" w:rsidP="00671705">
      <w:pPr>
        <w:widowControl w:val="0"/>
        <w:numPr>
          <w:ilvl w:val="0"/>
          <w:numId w:val="1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426" w:right="22" w:firstLine="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 xml:space="preserve">Современное исполнительство на духовых и ударных инструментах. Сб. тр. </w:t>
      </w:r>
      <w:proofErr w:type="spellStart"/>
      <w:r w:rsidRPr="00241A21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241A21">
        <w:rPr>
          <w:rFonts w:ascii="Times New Roman" w:hAnsi="Times New Roman" w:cs="Times New Roman"/>
          <w:sz w:val="24"/>
          <w:szCs w:val="24"/>
        </w:rPr>
        <w:t xml:space="preserve">. </w:t>
      </w:r>
      <w:r w:rsidRPr="00241A21">
        <w:rPr>
          <w:rFonts w:ascii="Times New Roman" w:hAnsi="Times New Roman" w:cs="Times New Roman"/>
          <w:sz w:val="24"/>
          <w:szCs w:val="24"/>
        </w:rPr>
        <w:lastRenderedPageBreak/>
        <w:t>103, М., 1990.</w:t>
      </w:r>
    </w:p>
    <w:p w:rsidR="00671705" w:rsidRDefault="00671705" w:rsidP="00671705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671705" w:rsidRDefault="00671705" w:rsidP="00671705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671705" w:rsidRDefault="00671705" w:rsidP="00671705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671705" w:rsidRDefault="00671705" w:rsidP="00671705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671705" w:rsidRDefault="00671705" w:rsidP="00671705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671705" w:rsidRDefault="00671705" w:rsidP="00671705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B0076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</w:abstractNum>
  <w:abstractNum w:abstractNumId="3">
    <w:nsid w:val="0000000C"/>
    <w:multiLevelType w:val="singleLevel"/>
    <w:tmpl w:val="0000000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22F0597"/>
    <w:multiLevelType w:val="hybridMultilevel"/>
    <w:tmpl w:val="20E68E92"/>
    <w:lvl w:ilvl="0" w:tplc="21EA947C">
      <w:start w:val="1"/>
      <w:numFmt w:val="bullet"/>
      <w:lvlText w:val="•"/>
      <w:lvlJc w:val="left"/>
      <w:pPr>
        <w:ind w:left="7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AF6471A">
      <w:start w:val="1"/>
      <w:numFmt w:val="bullet"/>
      <w:lvlText w:val="o"/>
      <w:lvlJc w:val="left"/>
      <w:pPr>
        <w:ind w:left="17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DFA5BA6">
      <w:start w:val="1"/>
      <w:numFmt w:val="bullet"/>
      <w:lvlText w:val="▪"/>
      <w:lvlJc w:val="left"/>
      <w:pPr>
        <w:ind w:left="251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B262C58">
      <w:start w:val="1"/>
      <w:numFmt w:val="bullet"/>
      <w:lvlText w:val="•"/>
      <w:lvlJc w:val="left"/>
      <w:pPr>
        <w:ind w:left="32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0C1282">
      <w:start w:val="1"/>
      <w:numFmt w:val="bullet"/>
      <w:lvlText w:val="o"/>
      <w:lvlJc w:val="left"/>
      <w:pPr>
        <w:ind w:left="395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0508DFC">
      <w:start w:val="1"/>
      <w:numFmt w:val="bullet"/>
      <w:lvlText w:val="▪"/>
      <w:lvlJc w:val="left"/>
      <w:pPr>
        <w:ind w:left="467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B5A6288">
      <w:start w:val="1"/>
      <w:numFmt w:val="bullet"/>
      <w:lvlText w:val="•"/>
      <w:lvlJc w:val="left"/>
      <w:pPr>
        <w:ind w:left="53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CE88CF4">
      <w:start w:val="1"/>
      <w:numFmt w:val="bullet"/>
      <w:lvlText w:val="o"/>
      <w:lvlJc w:val="left"/>
      <w:pPr>
        <w:ind w:left="611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01696B8">
      <w:start w:val="1"/>
      <w:numFmt w:val="bullet"/>
      <w:lvlText w:val="▪"/>
      <w:lvlJc w:val="left"/>
      <w:pPr>
        <w:ind w:left="683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328EC"/>
    <w:multiLevelType w:val="hybridMultilevel"/>
    <w:tmpl w:val="340AD560"/>
    <w:lvl w:ilvl="0" w:tplc="7DAE0EA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6F3881"/>
    <w:multiLevelType w:val="hybridMultilevel"/>
    <w:tmpl w:val="77FA3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2F2D03"/>
    <w:multiLevelType w:val="hybridMultilevel"/>
    <w:tmpl w:val="00DAF3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6B3D09"/>
    <w:multiLevelType w:val="hybridMultilevel"/>
    <w:tmpl w:val="D2BAC506"/>
    <w:lvl w:ilvl="0" w:tplc="FFFFFFFF">
      <w:start w:val="1"/>
      <w:numFmt w:val="bullet"/>
      <w:pStyle w:val="a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0">
    <w:nsid w:val="58174437"/>
    <w:multiLevelType w:val="hybridMultilevel"/>
    <w:tmpl w:val="82F8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2B3DFB"/>
    <w:multiLevelType w:val="hybridMultilevel"/>
    <w:tmpl w:val="254E8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2D25C0"/>
    <w:multiLevelType w:val="hybridMultilevel"/>
    <w:tmpl w:val="669A9FA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4"/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•"/>
        <w:legacy w:legacy="1" w:legacySpace="0" w:legacyIndent="33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240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10">
    <w:abstractNumId w:val="8"/>
  </w:num>
  <w:num w:numId="11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705"/>
    <w:rsid w:val="00194F63"/>
    <w:rsid w:val="00304366"/>
    <w:rsid w:val="00671705"/>
    <w:rsid w:val="00C1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1705"/>
  </w:style>
  <w:style w:type="paragraph" w:styleId="1">
    <w:name w:val="heading 1"/>
    <w:basedOn w:val="a0"/>
    <w:next w:val="a0"/>
    <w:link w:val="10"/>
    <w:qFormat/>
    <w:rsid w:val="0067170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 Знак"/>
    <w:basedOn w:val="a0"/>
    <w:next w:val="a0"/>
    <w:link w:val="20"/>
    <w:qFormat/>
    <w:rsid w:val="0067170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67170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67170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7170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 Знак Знак"/>
    <w:basedOn w:val="a1"/>
    <w:link w:val="2"/>
    <w:rsid w:val="006717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67170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6717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0"/>
    <w:link w:val="a5"/>
    <w:uiPriority w:val="99"/>
    <w:unhideWhenUsed/>
    <w:rsid w:val="006717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671705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a6">
    <w:name w:val="footer"/>
    <w:basedOn w:val="a0"/>
    <w:link w:val="a7"/>
    <w:unhideWhenUsed/>
    <w:rsid w:val="006717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a7">
    <w:name w:val="Нижний колонтитул Знак"/>
    <w:basedOn w:val="a1"/>
    <w:link w:val="a6"/>
    <w:rsid w:val="00671705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a8">
    <w:name w:val="Title"/>
    <w:basedOn w:val="a0"/>
    <w:link w:val="a9"/>
    <w:qFormat/>
    <w:rsid w:val="00671705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2"/>
      <w:sz w:val="30"/>
      <w:szCs w:val="30"/>
      <w:lang w:eastAsia="ru-RU"/>
    </w:rPr>
  </w:style>
  <w:style w:type="character" w:customStyle="1" w:styleId="a9">
    <w:name w:val="Название Знак"/>
    <w:basedOn w:val="a1"/>
    <w:link w:val="a8"/>
    <w:rsid w:val="00671705"/>
    <w:rPr>
      <w:rFonts w:ascii="Times New Roman" w:eastAsia="Times New Roman" w:hAnsi="Times New Roman" w:cs="Times New Roman"/>
      <w:b/>
      <w:bCs/>
      <w:color w:val="000000"/>
      <w:spacing w:val="2"/>
      <w:sz w:val="30"/>
      <w:szCs w:val="30"/>
      <w:shd w:val="clear" w:color="auto" w:fill="FFFFFF"/>
      <w:lang w:eastAsia="ru-RU"/>
    </w:rPr>
  </w:style>
  <w:style w:type="paragraph" w:styleId="21">
    <w:name w:val="Body Text 2"/>
    <w:basedOn w:val="a0"/>
    <w:link w:val="22"/>
    <w:unhideWhenUsed/>
    <w:rsid w:val="0067170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22">
    <w:name w:val="Основной текст 2 Знак"/>
    <w:basedOn w:val="a1"/>
    <w:link w:val="21"/>
    <w:rsid w:val="0067170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a">
    <w:name w:val="Document Map"/>
    <w:basedOn w:val="a0"/>
    <w:link w:val="ab"/>
    <w:semiHidden/>
    <w:unhideWhenUsed/>
    <w:rsid w:val="0067170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Схема документа Знак"/>
    <w:basedOn w:val="a1"/>
    <w:link w:val="aa"/>
    <w:semiHidden/>
    <w:rsid w:val="0067170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0"/>
    <w:link w:val="ad"/>
    <w:unhideWhenUsed/>
    <w:rsid w:val="0067170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1"/>
    <w:link w:val="ac"/>
    <w:rsid w:val="006717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Без интервала Знак"/>
    <w:basedOn w:val="a1"/>
    <w:link w:val="af"/>
    <w:uiPriority w:val="1"/>
    <w:locked/>
    <w:rsid w:val="00671705"/>
    <w:rPr>
      <w:rFonts w:ascii="Calibri" w:eastAsia="Times New Roman" w:hAnsi="Calibri" w:cs="Times New Roman"/>
    </w:rPr>
  </w:style>
  <w:style w:type="paragraph" w:styleId="af">
    <w:name w:val="No Spacing"/>
    <w:link w:val="ae"/>
    <w:uiPriority w:val="1"/>
    <w:qFormat/>
    <w:rsid w:val="00671705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0"/>
    <w:qFormat/>
    <w:rsid w:val="0067170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1">
    <w:name w:val="Body 1 Знак"/>
    <w:basedOn w:val="a1"/>
    <w:link w:val="Body10"/>
    <w:locked/>
    <w:rsid w:val="00671705"/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customStyle="1" w:styleId="Body10">
    <w:name w:val="Body 1"/>
    <w:link w:val="Body1"/>
    <w:rsid w:val="00671705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customStyle="1" w:styleId="11">
    <w:name w:val="Без интервала1"/>
    <w:qFormat/>
    <w:rsid w:val="0067170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2">
    <w:name w:val="Стиль1"/>
    <w:basedOn w:val="a0"/>
    <w:rsid w:val="00671705"/>
    <w:pPr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R2">
    <w:name w:val="FR2"/>
    <w:rsid w:val="00671705"/>
    <w:pPr>
      <w:widowControl w:val="0"/>
      <w:spacing w:before="740" w:after="0" w:line="240" w:lineRule="auto"/>
    </w:pPr>
    <w:rPr>
      <w:rFonts w:ascii="Courier New" w:eastAsia="Times New Roman" w:hAnsi="Courier New" w:cs="Courier New"/>
      <w:b/>
      <w:color w:val="000000"/>
      <w:sz w:val="24"/>
      <w:szCs w:val="24"/>
      <w:lang w:eastAsia="ru-RU"/>
    </w:rPr>
  </w:style>
  <w:style w:type="paragraph" w:customStyle="1" w:styleId="Standard">
    <w:name w:val="Standard"/>
    <w:rsid w:val="00671705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Style4">
    <w:name w:val="Style4"/>
    <w:basedOn w:val="a0"/>
    <w:uiPriority w:val="99"/>
    <w:rsid w:val="00671705"/>
    <w:pPr>
      <w:widowControl w:val="0"/>
      <w:autoSpaceDE w:val="0"/>
      <w:autoSpaceDN w:val="0"/>
      <w:adjustRightInd w:val="0"/>
      <w:spacing w:after="0" w:line="136" w:lineRule="exact"/>
      <w:ind w:hanging="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0"/>
    <w:qFormat/>
    <w:rsid w:val="00671705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customStyle="1" w:styleId="FontStyle16">
    <w:name w:val="Font Style16"/>
    <w:rsid w:val="00671705"/>
    <w:rPr>
      <w:rFonts w:ascii="Times New Roman" w:hAnsi="Times New Roman" w:cs="Times New Roman" w:hint="default"/>
      <w:sz w:val="24"/>
      <w:szCs w:val="24"/>
    </w:rPr>
  </w:style>
  <w:style w:type="character" w:customStyle="1" w:styleId="FontStyle622">
    <w:name w:val="Font Style622"/>
    <w:rsid w:val="00671705"/>
    <w:rPr>
      <w:rFonts w:ascii="Times New Roman" w:hAnsi="Times New Roman" w:cs="Times New Roman" w:hint="default"/>
      <w:sz w:val="16"/>
      <w:szCs w:val="16"/>
    </w:rPr>
  </w:style>
  <w:style w:type="character" w:customStyle="1" w:styleId="af1">
    <w:name w:val="Знак Знак"/>
    <w:rsid w:val="00671705"/>
    <w:rPr>
      <w:rFonts w:ascii="Arial" w:hAnsi="Arial" w:cs="Arial" w:hint="default"/>
      <w:b/>
      <w:bCs w:val="0"/>
      <w:kern w:val="2"/>
      <w:sz w:val="32"/>
      <w:szCs w:val="32"/>
      <w:lang w:val="ru-RU" w:eastAsia="ar-SA" w:bidi="ar-SA"/>
    </w:rPr>
  </w:style>
  <w:style w:type="character" w:customStyle="1" w:styleId="TimesNewRoman14">
    <w:name w:val="Стиль (латиница) Times New Roman 14 пт"/>
    <w:uiPriority w:val="99"/>
    <w:rsid w:val="00671705"/>
    <w:rPr>
      <w:rFonts w:ascii="Times New Roman" w:hAnsi="Times New Roman" w:cs="Times New Roman" w:hint="default"/>
      <w:sz w:val="28"/>
      <w:szCs w:val="28"/>
    </w:rPr>
  </w:style>
  <w:style w:type="table" w:styleId="af2">
    <w:name w:val="Table Grid"/>
    <w:basedOn w:val="a2"/>
    <w:uiPriority w:val="59"/>
    <w:rsid w:val="00671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aliases w:val="Обычный (Web)"/>
    <w:basedOn w:val="a0"/>
    <w:qFormat/>
    <w:rsid w:val="00671705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character" w:customStyle="1" w:styleId="af4">
    <w:name w:val="Основной текст Знак"/>
    <w:basedOn w:val="a1"/>
    <w:rsid w:val="00671705"/>
    <w:rPr>
      <w:shd w:val="clear" w:color="auto" w:fill="FFFFFF"/>
    </w:rPr>
  </w:style>
  <w:style w:type="paragraph" w:styleId="af5">
    <w:name w:val="Body Text"/>
    <w:aliases w:val="Основной текст Знак Знак Знак"/>
    <w:basedOn w:val="a0"/>
    <w:link w:val="14"/>
    <w:rsid w:val="00671705"/>
    <w:pPr>
      <w:shd w:val="clear" w:color="auto" w:fill="FFFFFF"/>
      <w:spacing w:after="120" w:line="211" w:lineRule="exact"/>
      <w:jc w:val="right"/>
    </w:pPr>
    <w:rPr>
      <w:rFonts w:ascii="Calibri" w:eastAsia="Calibri" w:hAnsi="Calibri" w:cs="Times New Roman"/>
    </w:rPr>
  </w:style>
  <w:style w:type="character" w:customStyle="1" w:styleId="14">
    <w:name w:val="Основной текст Знак1"/>
    <w:aliases w:val="Основной текст Знак Знак Знак Знак"/>
    <w:basedOn w:val="a1"/>
    <w:link w:val="af5"/>
    <w:rsid w:val="00671705"/>
    <w:rPr>
      <w:rFonts w:ascii="Calibri" w:eastAsia="Calibri" w:hAnsi="Calibri" w:cs="Times New Roman"/>
      <w:shd w:val="clear" w:color="auto" w:fill="FFFFFF"/>
    </w:rPr>
  </w:style>
  <w:style w:type="character" w:customStyle="1" w:styleId="49">
    <w:name w:val="Основной текст + Полужирный49"/>
    <w:basedOn w:val="af4"/>
    <w:rsid w:val="00671705"/>
    <w:rPr>
      <w:rFonts w:ascii="Times New Roman" w:hAnsi="Times New Roman" w:cs="Times New Roman"/>
      <w:b/>
      <w:bCs/>
      <w:spacing w:val="0"/>
    </w:rPr>
  </w:style>
  <w:style w:type="character" w:customStyle="1" w:styleId="af6">
    <w:name w:val="Основной текст + Полужирный"/>
    <w:basedOn w:val="af4"/>
    <w:rsid w:val="00671705"/>
    <w:rPr>
      <w:b/>
      <w:bCs/>
      <w:sz w:val="22"/>
      <w:szCs w:val="22"/>
    </w:rPr>
  </w:style>
  <w:style w:type="character" w:styleId="af7">
    <w:name w:val="footnote reference"/>
    <w:basedOn w:val="a1"/>
    <w:semiHidden/>
    <w:rsid w:val="00671705"/>
    <w:rPr>
      <w:vertAlign w:val="superscript"/>
    </w:rPr>
  </w:style>
  <w:style w:type="character" w:customStyle="1" w:styleId="31">
    <w:name w:val="Заголовок №3_"/>
    <w:basedOn w:val="a1"/>
    <w:rsid w:val="00671705"/>
    <w:rPr>
      <w:b/>
      <w:bCs/>
      <w:shd w:val="clear" w:color="auto" w:fill="FFFFFF"/>
    </w:rPr>
  </w:style>
  <w:style w:type="paragraph" w:customStyle="1" w:styleId="310">
    <w:name w:val="Заголовок №31"/>
    <w:basedOn w:val="a0"/>
    <w:rsid w:val="00671705"/>
    <w:pPr>
      <w:shd w:val="clear" w:color="auto" w:fill="FFFFFF"/>
      <w:spacing w:after="0" w:line="211" w:lineRule="exact"/>
      <w:jc w:val="both"/>
      <w:outlineLvl w:val="2"/>
    </w:pPr>
    <w:rPr>
      <w:rFonts w:ascii="Calibri" w:eastAsia="Calibri" w:hAnsi="Calibri" w:cs="Times New Roman"/>
      <w:b/>
      <w:bCs/>
    </w:rPr>
  </w:style>
  <w:style w:type="character" w:customStyle="1" w:styleId="316">
    <w:name w:val="Заголовок №316"/>
    <w:basedOn w:val="31"/>
    <w:rsid w:val="00671705"/>
    <w:rPr>
      <w:b w:val="0"/>
      <w:bCs w:val="0"/>
    </w:rPr>
  </w:style>
  <w:style w:type="character" w:customStyle="1" w:styleId="220">
    <w:name w:val="Заголовок №2 (2)_"/>
    <w:basedOn w:val="a1"/>
    <w:rsid w:val="00671705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0"/>
    <w:rsid w:val="00671705"/>
    <w:pPr>
      <w:shd w:val="clear" w:color="auto" w:fill="FFFFFF"/>
      <w:spacing w:before="180" w:after="180" w:line="240" w:lineRule="atLeast"/>
      <w:jc w:val="both"/>
      <w:outlineLvl w:val="1"/>
    </w:pPr>
    <w:rPr>
      <w:rFonts w:ascii="Calibri" w:eastAsia="Calibri" w:hAnsi="Calibri" w:cs="Times New Roman"/>
      <w:b/>
      <w:bCs/>
      <w:sz w:val="25"/>
      <w:szCs w:val="25"/>
    </w:rPr>
  </w:style>
  <w:style w:type="character" w:customStyle="1" w:styleId="17">
    <w:name w:val="Основной текст (17)_"/>
    <w:basedOn w:val="a1"/>
    <w:rsid w:val="00671705"/>
    <w:rPr>
      <w:b/>
      <w:bCs/>
      <w:shd w:val="clear" w:color="auto" w:fill="FFFFFF"/>
    </w:rPr>
  </w:style>
  <w:style w:type="paragraph" w:customStyle="1" w:styleId="171">
    <w:name w:val="Основной текст (17)1"/>
    <w:basedOn w:val="a0"/>
    <w:rsid w:val="00671705"/>
    <w:pPr>
      <w:shd w:val="clear" w:color="auto" w:fill="FFFFFF"/>
      <w:spacing w:after="60" w:line="211" w:lineRule="exact"/>
      <w:ind w:firstLine="400"/>
      <w:jc w:val="both"/>
    </w:pPr>
    <w:rPr>
      <w:rFonts w:ascii="Calibri" w:eastAsia="Calibri" w:hAnsi="Calibri" w:cs="Times New Roman"/>
      <w:b/>
      <w:bCs/>
    </w:rPr>
  </w:style>
  <w:style w:type="character" w:customStyle="1" w:styleId="170">
    <w:name w:val="Основной текст (17) + Не полужирный"/>
    <w:basedOn w:val="17"/>
    <w:rsid w:val="00671705"/>
    <w:rPr>
      <w:b w:val="0"/>
      <w:bCs w:val="0"/>
    </w:rPr>
  </w:style>
  <w:style w:type="character" w:customStyle="1" w:styleId="172">
    <w:name w:val="Основной текст (17)"/>
    <w:basedOn w:val="17"/>
    <w:rsid w:val="00671705"/>
    <w:rPr>
      <w:b w:val="0"/>
      <w:bCs w:val="0"/>
      <w:noProof/>
    </w:rPr>
  </w:style>
  <w:style w:type="character" w:customStyle="1" w:styleId="222">
    <w:name w:val="Заголовок №2 (2)2"/>
    <w:basedOn w:val="220"/>
    <w:rsid w:val="00671705"/>
    <w:rPr>
      <w:rFonts w:ascii="Times New Roman" w:hAnsi="Times New Roman" w:cs="Times New Roman"/>
      <w:b w:val="0"/>
      <w:bCs w:val="0"/>
      <w:noProof/>
      <w:spacing w:val="0"/>
    </w:rPr>
  </w:style>
  <w:style w:type="character" w:customStyle="1" w:styleId="228">
    <w:name w:val="Заголовок №2 (2)8"/>
    <w:basedOn w:val="220"/>
    <w:rsid w:val="00671705"/>
    <w:rPr>
      <w:b w:val="0"/>
      <w:bCs w:val="0"/>
    </w:rPr>
  </w:style>
  <w:style w:type="character" w:customStyle="1" w:styleId="120">
    <w:name w:val="Основной текст (12)_"/>
    <w:basedOn w:val="a1"/>
    <w:rsid w:val="00671705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0"/>
    <w:rsid w:val="00671705"/>
    <w:pPr>
      <w:shd w:val="clear" w:color="auto" w:fill="FFFFFF"/>
      <w:spacing w:before="240" w:after="0" w:line="192" w:lineRule="exact"/>
    </w:pPr>
    <w:rPr>
      <w:rFonts w:ascii="Calibri" w:eastAsia="Calibri" w:hAnsi="Calibri" w:cs="Times New Roman"/>
      <w:sz w:val="19"/>
      <w:szCs w:val="19"/>
    </w:rPr>
  </w:style>
  <w:style w:type="character" w:customStyle="1" w:styleId="af8">
    <w:name w:val="Подпись к таблице_"/>
    <w:basedOn w:val="a1"/>
    <w:rsid w:val="00671705"/>
    <w:rPr>
      <w:b/>
      <w:bCs/>
      <w:shd w:val="clear" w:color="auto" w:fill="FFFFFF"/>
    </w:rPr>
  </w:style>
  <w:style w:type="paragraph" w:customStyle="1" w:styleId="15">
    <w:name w:val="Подпись к таблице1"/>
    <w:basedOn w:val="a0"/>
    <w:rsid w:val="00671705"/>
    <w:pPr>
      <w:shd w:val="clear" w:color="auto" w:fill="FFFFFF"/>
      <w:spacing w:after="0" w:line="240" w:lineRule="atLeast"/>
    </w:pPr>
    <w:rPr>
      <w:rFonts w:ascii="Calibri" w:eastAsia="Calibri" w:hAnsi="Calibri" w:cs="Times New Roman"/>
      <w:b/>
      <w:bCs/>
    </w:rPr>
  </w:style>
  <w:style w:type="character" w:customStyle="1" w:styleId="41">
    <w:name w:val="Подпись к таблице4"/>
    <w:basedOn w:val="af8"/>
    <w:rsid w:val="00671705"/>
    <w:rPr>
      <w:rFonts w:ascii="Times New Roman" w:hAnsi="Times New Roman" w:cs="Times New Roman"/>
      <w:b w:val="0"/>
      <w:bCs w:val="0"/>
      <w:spacing w:val="0"/>
      <w:sz w:val="20"/>
      <w:szCs w:val="20"/>
    </w:rPr>
  </w:style>
  <w:style w:type="character" w:customStyle="1" w:styleId="19">
    <w:name w:val="Основной текст (19)_"/>
    <w:basedOn w:val="a1"/>
    <w:rsid w:val="00671705"/>
    <w:rPr>
      <w:b/>
      <w:bCs/>
      <w:shd w:val="clear" w:color="auto" w:fill="FFFFFF"/>
    </w:rPr>
  </w:style>
  <w:style w:type="character" w:customStyle="1" w:styleId="1930">
    <w:name w:val="Основной текст (19)30"/>
    <w:basedOn w:val="19"/>
    <w:rsid w:val="00671705"/>
    <w:rPr>
      <w:b w:val="0"/>
      <w:bCs w:val="0"/>
    </w:rPr>
  </w:style>
  <w:style w:type="paragraph" w:customStyle="1" w:styleId="191">
    <w:name w:val="Основной текст (19)1"/>
    <w:basedOn w:val="a0"/>
    <w:rsid w:val="00671705"/>
    <w:pPr>
      <w:shd w:val="clear" w:color="auto" w:fill="FFFFFF"/>
      <w:spacing w:after="0" w:line="240" w:lineRule="atLeast"/>
    </w:pPr>
    <w:rPr>
      <w:rFonts w:ascii="Calibri" w:eastAsia="Calibri" w:hAnsi="Calibri" w:cs="Times New Roman"/>
      <w:b/>
      <w:bCs/>
    </w:rPr>
  </w:style>
  <w:style w:type="character" w:customStyle="1" w:styleId="131">
    <w:name w:val="Основной текст + 131"/>
    <w:aliases w:val="5 pt4,Малые прописные1"/>
    <w:basedOn w:val="af4"/>
    <w:rsid w:val="00671705"/>
    <w:rPr>
      <w:rFonts w:ascii="Times New Roman" w:hAnsi="Times New Roman" w:cs="Times New Roman"/>
      <w:smallCaps/>
      <w:spacing w:val="0"/>
      <w:sz w:val="27"/>
      <w:szCs w:val="27"/>
    </w:rPr>
  </w:style>
  <w:style w:type="character" w:customStyle="1" w:styleId="23">
    <w:name w:val="Подпись к таблице2"/>
    <w:basedOn w:val="af8"/>
    <w:rsid w:val="00671705"/>
    <w:rPr>
      <w:rFonts w:ascii="Times New Roman" w:hAnsi="Times New Roman" w:cs="Times New Roman"/>
      <w:b w:val="0"/>
      <w:bCs w:val="0"/>
      <w:spacing w:val="0"/>
      <w:sz w:val="20"/>
      <w:szCs w:val="20"/>
    </w:rPr>
  </w:style>
  <w:style w:type="character" w:customStyle="1" w:styleId="24">
    <w:name w:val="Подпись к таблице (2)_"/>
    <w:basedOn w:val="a1"/>
    <w:rsid w:val="00671705"/>
    <w:rPr>
      <w:sz w:val="19"/>
      <w:szCs w:val="19"/>
      <w:shd w:val="clear" w:color="auto" w:fill="FFFFFF"/>
    </w:rPr>
  </w:style>
  <w:style w:type="character" w:customStyle="1" w:styleId="223">
    <w:name w:val="Подпись к таблице (2)2"/>
    <w:basedOn w:val="24"/>
    <w:rsid w:val="00671705"/>
  </w:style>
  <w:style w:type="paragraph" w:customStyle="1" w:styleId="210">
    <w:name w:val="Подпись к таблице (2)1"/>
    <w:basedOn w:val="a0"/>
    <w:rsid w:val="00671705"/>
    <w:pPr>
      <w:shd w:val="clear" w:color="auto" w:fill="FFFFFF"/>
      <w:spacing w:after="0" w:line="192" w:lineRule="exact"/>
      <w:jc w:val="both"/>
    </w:pPr>
    <w:rPr>
      <w:rFonts w:ascii="Calibri" w:eastAsia="Calibri" w:hAnsi="Calibri" w:cs="Times New Roman"/>
      <w:sz w:val="19"/>
      <w:szCs w:val="19"/>
    </w:rPr>
  </w:style>
  <w:style w:type="character" w:customStyle="1" w:styleId="1927">
    <w:name w:val="Основной текст (19)27"/>
    <w:basedOn w:val="19"/>
    <w:rsid w:val="00671705"/>
    <w:rPr>
      <w:rFonts w:ascii="Times New Roman" w:hAnsi="Times New Roman" w:cs="Times New Roman"/>
      <w:b w:val="0"/>
      <w:bCs w:val="0"/>
      <w:spacing w:val="0"/>
      <w:sz w:val="20"/>
      <w:szCs w:val="20"/>
    </w:rPr>
  </w:style>
  <w:style w:type="character" w:customStyle="1" w:styleId="1237">
    <w:name w:val="Основной текст (12)37"/>
    <w:basedOn w:val="120"/>
    <w:rsid w:val="00671705"/>
    <w:rPr>
      <w:rFonts w:ascii="Times New Roman" w:hAnsi="Times New Roman" w:cs="Times New Roman"/>
      <w:spacing w:val="0"/>
    </w:rPr>
  </w:style>
  <w:style w:type="character" w:customStyle="1" w:styleId="1236">
    <w:name w:val="Основной текст (12)36"/>
    <w:basedOn w:val="120"/>
    <w:rsid w:val="00671705"/>
    <w:rPr>
      <w:rFonts w:ascii="Times New Roman" w:hAnsi="Times New Roman" w:cs="Times New Roman"/>
      <w:spacing w:val="0"/>
    </w:rPr>
  </w:style>
  <w:style w:type="character" w:customStyle="1" w:styleId="1235">
    <w:name w:val="Основной текст (12)35"/>
    <w:basedOn w:val="120"/>
    <w:rsid w:val="00671705"/>
    <w:rPr>
      <w:rFonts w:ascii="Times New Roman" w:hAnsi="Times New Roman" w:cs="Times New Roman"/>
      <w:spacing w:val="0"/>
    </w:rPr>
  </w:style>
  <w:style w:type="character" w:customStyle="1" w:styleId="1234">
    <w:name w:val="Основной текст (12)34"/>
    <w:basedOn w:val="120"/>
    <w:rsid w:val="00671705"/>
    <w:rPr>
      <w:rFonts w:ascii="Times New Roman" w:hAnsi="Times New Roman" w:cs="Times New Roman"/>
      <w:spacing w:val="0"/>
    </w:rPr>
  </w:style>
  <w:style w:type="character" w:customStyle="1" w:styleId="12-1pt">
    <w:name w:val="Основной текст (12) + Интервал -1 pt"/>
    <w:basedOn w:val="120"/>
    <w:rsid w:val="00671705"/>
    <w:rPr>
      <w:rFonts w:ascii="Times New Roman" w:hAnsi="Times New Roman" w:cs="Times New Roman"/>
      <w:spacing w:val="-20"/>
    </w:rPr>
  </w:style>
  <w:style w:type="character" w:customStyle="1" w:styleId="1233">
    <w:name w:val="Основной текст (12)33"/>
    <w:basedOn w:val="120"/>
    <w:rsid w:val="00671705"/>
    <w:rPr>
      <w:rFonts w:ascii="Times New Roman" w:hAnsi="Times New Roman" w:cs="Times New Roman"/>
      <w:spacing w:val="0"/>
    </w:rPr>
  </w:style>
  <w:style w:type="character" w:customStyle="1" w:styleId="1232">
    <w:name w:val="Основной текст (12)32"/>
    <w:basedOn w:val="120"/>
    <w:rsid w:val="00671705"/>
    <w:rPr>
      <w:rFonts w:ascii="Times New Roman" w:hAnsi="Times New Roman" w:cs="Times New Roman"/>
      <w:spacing w:val="0"/>
    </w:rPr>
  </w:style>
  <w:style w:type="character" w:customStyle="1" w:styleId="1231">
    <w:name w:val="Основной текст (12)31"/>
    <w:basedOn w:val="120"/>
    <w:rsid w:val="00671705"/>
    <w:rPr>
      <w:rFonts w:ascii="Times New Roman" w:hAnsi="Times New Roman" w:cs="Times New Roman"/>
      <w:spacing w:val="0"/>
    </w:rPr>
  </w:style>
  <w:style w:type="character" w:customStyle="1" w:styleId="1230">
    <w:name w:val="Основной текст (12)30"/>
    <w:basedOn w:val="120"/>
    <w:rsid w:val="00671705"/>
    <w:rPr>
      <w:rFonts w:ascii="Times New Roman" w:hAnsi="Times New Roman" w:cs="Times New Roman"/>
      <w:spacing w:val="0"/>
    </w:rPr>
  </w:style>
  <w:style w:type="character" w:customStyle="1" w:styleId="1229">
    <w:name w:val="Основной текст (12)29"/>
    <w:basedOn w:val="120"/>
    <w:rsid w:val="00671705"/>
    <w:rPr>
      <w:rFonts w:ascii="Times New Roman" w:hAnsi="Times New Roman" w:cs="Times New Roman"/>
      <w:spacing w:val="0"/>
    </w:rPr>
  </w:style>
  <w:style w:type="character" w:customStyle="1" w:styleId="1228">
    <w:name w:val="Основной текст (12)28"/>
    <w:basedOn w:val="120"/>
    <w:rsid w:val="00671705"/>
    <w:rPr>
      <w:rFonts w:ascii="Times New Roman" w:hAnsi="Times New Roman" w:cs="Times New Roman"/>
      <w:spacing w:val="0"/>
    </w:rPr>
  </w:style>
  <w:style w:type="character" w:customStyle="1" w:styleId="1227">
    <w:name w:val="Основной текст (12)27"/>
    <w:basedOn w:val="120"/>
    <w:rsid w:val="00671705"/>
    <w:rPr>
      <w:rFonts w:ascii="Times New Roman" w:hAnsi="Times New Roman" w:cs="Times New Roman"/>
      <w:spacing w:val="0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f9"/>
    <w:uiPriority w:val="99"/>
    <w:rsid w:val="00671705"/>
    <w:pPr>
      <w:numPr>
        <w:numId w:val="2"/>
      </w:numPr>
      <w:tabs>
        <w:tab w:val="clear" w:pos="975"/>
      </w:tabs>
      <w:spacing w:after="0" w:line="280" w:lineRule="exact"/>
      <w:ind w:left="567" w:right="686" w:firstLine="42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9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uiPriority w:val="99"/>
    <w:rsid w:val="0067170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6">
    <w:name w:val="Нет списка1"/>
    <w:next w:val="a3"/>
    <w:uiPriority w:val="99"/>
    <w:semiHidden/>
    <w:unhideWhenUsed/>
    <w:rsid w:val="00671705"/>
  </w:style>
  <w:style w:type="paragraph" w:styleId="afa">
    <w:name w:val="caption"/>
    <w:basedOn w:val="a0"/>
    <w:qFormat/>
    <w:rsid w:val="00671705"/>
    <w:pPr>
      <w:suppressLineNumber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character" w:customStyle="1" w:styleId="18">
    <w:name w:val="Верхний колонтитул Знак1"/>
    <w:basedOn w:val="a1"/>
    <w:rsid w:val="00671705"/>
    <w:rPr>
      <w:rFonts w:ascii="Times New Roman" w:eastAsia="Times New Roman" w:hAnsi="Times New Roman"/>
      <w:sz w:val="24"/>
      <w:szCs w:val="24"/>
    </w:rPr>
  </w:style>
  <w:style w:type="character" w:customStyle="1" w:styleId="1a">
    <w:name w:val="Нижний колонтитул Знак1"/>
    <w:basedOn w:val="a1"/>
    <w:uiPriority w:val="99"/>
    <w:rsid w:val="00671705"/>
    <w:rPr>
      <w:rFonts w:ascii="Times New Roman" w:eastAsia="Times New Roman" w:hAnsi="Times New Roman"/>
      <w:sz w:val="24"/>
      <w:szCs w:val="24"/>
    </w:rPr>
  </w:style>
  <w:style w:type="character" w:customStyle="1" w:styleId="1b">
    <w:name w:val="Текст выноски Знак1"/>
    <w:basedOn w:val="a1"/>
    <w:uiPriority w:val="99"/>
    <w:semiHidden/>
    <w:rsid w:val="00671705"/>
    <w:rPr>
      <w:rFonts w:ascii="Tahoma" w:eastAsia="Times New Roman" w:hAnsi="Tahoma" w:cs="Tahoma"/>
      <w:sz w:val="16"/>
      <w:szCs w:val="16"/>
    </w:rPr>
  </w:style>
  <w:style w:type="character" w:customStyle="1" w:styleId="WW8Num1z0">
    <w:name w:val="WW8Num1z0"/>
    <w:rsid w:val="00671705"/>
    <w:rPr>
      <w:rFonts w:eastAsia="Times New Roman"/>
      <w:b/>
      <w:i/>
    </w:rPr>
  </w:style>
  <w:style w:type="character" w:customStyle="1" w:styleId="WW8Num2z0">
    <w:name w:val="WW8Num2z0"/>
    <w:rsid w:val="00671705"/>
    <w:rPr>
      <w:rFonts w:ascii="Symbol" w:hAnsi="Symbol"/>
    </w:rPr>
  </w:style>
  <w:style w:type="character" w:customStyle="1" w:styleId="WW8Num2z1">
    <w:name w:val="WW8Num2z1"/>
    <w:rsid w:val="00671705"/>
    <w:rPr>
      <w:rFonts w:ascii="Courier New" w:hAnsi="Courier New"/>
    </w:rPr>
  </w:style>
  <w:style w:type="character" w:customStyle="1" w:styleId="WW8Num2z2">
    <w:name w:val="WW8Num2z2"/>
    <w:rsid w:val="00671705"/>
    <w:rPr>
      <w:rFonts w:ascii="Wingdings" w:hAnsi="Wingdings"/>
    </w:rPr>
  </w:style>
  <w:style w:type="character" w:customStyle="1" w:styleId="WW8Num3z0">
    <w:name w:val="WW8Num3z0"/>
    <w:rsid w:val="00671705"/>
    <w:rPr>
      <w:rFonts w:ascii="Symbol" w:hAnsi="Symbol"/>
    </w:rPr>
  </w:style>
  <w:style w:type="character" w:customStyle="1" w:styleId="WW8Num3z1">
    <w:name w:val="WW8Num3z1"/>
    <w:rsid w:val="00671705"/>
    <w:rPr>
      <w:rFonts w:ascii="Courier New" w:hAnsi="Courier New"/>
    </w:rPr>
  </w:style>
  <w:style w:type="character" w:customStyle="1" w:styleId="WW8Num3z2">
    <w:name w:val="WW8Num3z2"/>
    <w:rsid w:val="00671705"/>
    <w:rPr>
      <w:rFonts w:ascii="Wingdings" w:hAnsi="Wingdings"/>
    </w:rPr>
  </w:style>
  <w:style w:type="character" w:customStyle="1" w:styleId="WW8Num4z0">
    <w:name w:val="WW8Num4z0"/>
    <w:rsid w:val="00671705"/>
    <w:rPr>
      <w:rFonts w:ascii="Symbol" w:hAnsi="Symbol"/>
    </w:rPr>
  </w:style>
  <w:style w:type="character" w:customStyle="1" w:styleId="WW8Num4z1">
    <w:name w:val="WW8Num4z1"/>
    <w:rsid w:val="00671705"/>
    <w:rPr>
      <w:rFonts w:ascii="Courier New" w:hAnsi="Courier New"/>
    </w:rPr>
  </w:style>
  <w:style w:type="character" w:customStyle="1" w:styleId="WW8Num4z2">
    <w:name w:val="WW8Num4z2"/>
    <w:rsid w:val="00671705"/>
    <w:rPr>
      <w:rFonts w:ascii="Wingdings" w:hAnsi="Wingdings"/>
    </w:rPr>
  </w:style>
  <w:style w:type="character" w:customStyle="1" w:styleId="WW8Num5z0">
    <w:name w:val="WW8Num5z0"/>
    <w:rsid w:val="00671705"/>
    <w:rPr>
      <w:rFonts w:ascii="Symbol" w:hAnsi="Symbol"/>
    </w:rPr>
  </w:style>
  <w:style w:type="character" w:customStyle="1" w:styleId="WW8Num5z1">
    <w:name w:val="WW8Num5z1"/>
    <w:rsid w:val="00671705"/>
    <w:rPr>
      <w:rFonts w:ascii="Courier New" w:hAnsi="Courier New"/>
    </w:rPr>
  </w:style>
  <w:style w:type="character" w:customStyle="1" w:styleId="WW8Num5z2">
    <w:name w:val="WW8Num5z2"/>
    <w:rsid w:val="00671705"/>
    <w:rPr>
      <w:rFonts w:ascii="Wingdings" w:hAnsi="Wingdings"/>
    </w:rPr>
  </w:style>
  <w:style w:type="character" w:customStyle="1" w:styleId="WW8Num6z0">
    <w:name w:val="WW8Num6z0"/>
    <w:rsid w:val="00671705"/>
    <w:rPr>
      <w:rFonts w:eastAsia="Times New Roman"/>
      <w:b/>
      <w:i/>
    </w:rPr>
  </w:style>
  <w:style w:type="character" w:customStyle="1" w:styleId="WW8Num7z0">
    <w:name w:val="WW8Num7z0"/>
    <w:rsid w:val="00671705"/>
    <w:rPr>
      <w:rFonts w:eastAsia="Times New Roman"/>
    </w:rPr>
  </w:style>
  <w:style w:type="character" w:customStyle="1" w:styleId="WW8Num8z0">
    <w:name w:val="WW8Num8z0"/>
    <w:rsid w:val="00671705"/>
    <w:rPr>
      <w:rFonts w:eastAsia="Times New Roman"/>
    </w:rPr>
  </w:style>
  <w:style w:type="character" w:customStyle="1" w:styleId="WW8Num9z0">
    <w:name w:val="WW8Num9z0"/>
    <w:rsid w:val="00671705"/>
    <w:rPr>
      <w:rFonts w:eastAsia="Times New Roman"/>
    </w:rPr>
  </w:style>
  <w:style w:type="character" w:customStyle="1" w:styleId="WW8Num10z0">
    <w:name w:val="WW8Num10z0"/>
    <w:rsid w:val="00671705"/>
    <w:rPr>
      <w:rFonts w:eastAsia="Times New Roman"/>
    </w:rPr>
  </w:style>
  <w:style w:type="character" w:customStyle="1" w:styleId="WW8Num11z0">
    <w:name w:val="WW8Num11z0"/>
    <w:rsid w:val="00671705"/>
    <w:rPr>
      <w:rFonts w:eastAsia="Times New Roman"/>
    </w:rPr>
  </w:style>
  <w:style w:type="character" w:customStyle="1" w:styleId="WW8Num12z0">
    <w:name w:val="WW8Num12z0"/>
    <w:rsid w:val="00671705"/>
    <w:rPr>
      <w:rFonts w:eastAsia="Times New Roman"/>
    </w:rPr>
  </w:style>
  <w:style w:type="character" w:customStyle="1" w:styleId="WW8Num13z0">
    <w:name w:val="WW8Num13z0"/>
    <w:rsid w:val="00671705"/>
    <w:rPr>
      <w:rFonts w:eastAsia="Times New Roman"/>
    </w:rPr>
  </w:style>
  <w:style w:type="character" w:customStyle="1" w:styleId="WW8Num14z0">
    <w:name w:val="WW8Num14z0"/>
    <w:rsid w:val="00671705"/>
    <w:rPr>
      <w:rFonts w:eastAsia="Times New Roman"/>
    </w:rPr>
  </w:style>
  <w:style w:type="character" w:customStyle="1" w:styleId="WW8Num15z0">
    <w:name w:val="WW8Num15z0"/>
    <w:rsid w:val="00671705"/>
    <w:rPr>
      <w:rFonts w:eastAsia="Times New Roman"/>
    </w:rPr>
  </w:style>
  <w:style w:type="character" w:customStyle="1" w:styleId="WW8Num16z0">
    <w:name w:val="WW8Num16z0"/>
    <w:rsid w:val="00671705"/>
    <w:rPr>
      <w:rFonts w:ascii="Symbol" w:hAnsi="Symbol"/>
    </w:rPr>
  </w:style>
  <w:style w:type="character" w:customStyle="1" w:styleId="WW8Num16z1">
    <w:name w:val="WW8Num16z1"/>
    <w:rsid w:val="00671705"/>
    <w:rPr>
      <w:rFonts w:ascii="Courier New" w:hAnsi="Courier New"/>
    </w:rPr>
  </w:style>
  <w:style w:type="character" w:customStyle="1" w:styleId="WW8Num16z2">
    <w:name w:val="WW8Num16z2"/>
    <w:rsid w:val="00671705"/>
    <w:rPr>
      <w:rFonts w:ascii="Wingdings" w:hAnsi="Wingdings"/>
    </w:rPr>
  </w:style>
  <w:style w:type="character" w:customStyle="1" w:styleId="WW8Num17z1">
    <w:name w:val="WW8Num17z1"/>
    <w:rsid w:val="00671705"/>
    <w:rPr>
      <w:rFonts w:eastAsia="Times New Roman"/>
    </w:rPr>
  </w:style>
  <w:style w:type="character" w:customStyle="1" w:styleId="WW8Num18z0">
    <w:name w:val="WW8Num18z0"/>
    <w:rsid w:val="00671705"/>
    <w:rPr>
      <w:rFonts w:ascii="Symbol" w:hAnsi="Symbol"/>
    </w:rPr>
  </w:style>
  <w:style w:type="character" w:customStyle="1" w:styleId="WW8Num18z1">
    <w:name w:val="WW8Num18z1"/>
    <w:rsid w:val="00671705"/>
    <w:rPr>
      <w:rFonts w:ascii="Courier New" w:hAnsi="Courier New"/>
    </w:rPr>
  </w:style>
  <w:style w:type="character" w:customStyle="1" w:styleId="WW8Num18z2">
    <w:name w:val="WW8Num18z2"/>
    <w:rsid w:val="00671705"/>
    <w:rPr>
      <w:rFonts w:ascii="Wingdings" w:hAnsi="Wingdings"/>
    </w:rPr>
  </w:style>
  <w:style w:type="character" w:customStyle="1" w:styleId="WW8Num19z0">
    <w:name w:val="WW8Num19z0"/>
    <w:rsid w:val="00671705"/>
    <w:rPr>
      <w:rFonts w:ascii="Symbol" w:hAnsi="Symbol"/>
    </w:rPr>
  </w:style>
  <w:style w:type="character" w:customStyle="1" w:styleId="WW8Num19z1">
    <w:name w:val="WW8Num19z1"/>
    <w:rsid w:val="00671705"/>
    <w:rPr>
      <w:rFonts w:ascii="Courier New" w:hAnsi="Courier New"/>
    </w:rPr>
  </w:style>
  <w:style w:type="character" w:customStyle="1" w:styleId="WW8Num19z2">
    <w:name w:val="WW8Num19z2"/>
    <w:rsid w:val="00671705"/>
    <w:rPr>
      <w:rFonts w:ascii="Wingdings" w:hAnsi="Wingdings"/>
    </w:rPr>
  </w:style>
  <w:style w:type="character" w:customStyle="1" w:styleId="WW8Num20z0">
    <w:name w:val="WW8Num20z0"/>
    <w:rsid w:val="00671705"/>
    <w:rPr>
      <w:rFonts w:eastAsia="Times New Roman"/>
    </w:rPr>
  </w:style>
  <w:style w:type="character" w:customStyle="1" w:styleId="Absatz-Standardschriftart">
    <w:name w:val="Absatz-Standardschriftart"/>
    <w:rsid w:val="00671705"/>
  </w:style>
  <w:style w:type="character" w:customStyle="1" w:styleId="WW-Absatz-Standardschriftart">
    <w:name w:val="WW-Absatz-Standardschriftart"/>
    <w:rsid w:val="00671705"/>
  </w:style>
  <w:style w:type="character" w:customStyle="1" w:styleId="WW-Absatz-Standardschriftart1">
    <w:name w:val="WW-Absatz-Standardschriftart1"/>
    <w:rsid w:val="00671705"/>
  </w:style>
  <w:style w:type="character" w:customStyle="1" w:styleId="1c">
    <w:name w:val="Основной шрифт абзаца1"/>
    <w:rsid w:val="00671705"/>
  </w:style>
  <w:style w:type="character" w:customStyle="1" w:styleId="ListLabel1">
    <w:name w:val="ListLabel 1"/>
    <w:rsid w:val="00671705"/>
    <w:rPr>
      <w:rFonts w:eastAsia="Times New Roman"/>
      <w:dstrike/>
      <w:color w:val="000000"/>
      <w:kern w:val="1"/>
      <w:position w:val="0"/>
      <w:sz w:val="20"/>
      <w:vertAlign w:val="baseline"/>
    </w:rPr>
  </w:style>
  <w:style w:type="character" w:customStyle="1" w:styleId="ListLabel2">
    <w:name w:val="ListLabel 2"/>
    <w:rsid w:val="00671705"/>
    <w:rPr>
      <w:rFonts w:eastAsia="Times New Roman"/>
      <w:color w:val="000000"/>
      <w:position w:val="0"/>
      <w:sz w:val="24"/>
      <w:vertAlign w:val="baseline"/>
    </w:rPr>
  </w:style>
  <w:style w:type="character" w:customStyle="1" w:styleId="ListLabel3">
    <w:name w:val="ListLabel 3"/>
    <w:rsid w:val="00671705"/>
    <w:rPr>
      <w:rFonts w:eastAsia="Times New Roman"/>
      <w:b/>
      <w:i/>
    </w:rPr>
  </w:style>
  <w:style w:type="character" w:customStyle="1" w:styleId="ListLabel4">
    <w:name w:val="ListLabel 4"/>
    <w:rsid w:val="00671705"/>
    <w:rPr>
      <w:rFonts w:eastAsia="Times New Roman"/>
      <w:dstrike/>
      <w:color w:val="000000"/>
      <w:kern w:val="1"/>
      <w:position w:val="0"/>
      <w:sz w:val="24"/>
      <w:u w:val="none"/>
      <w:vertAlign w:val="baseline"/>
      <w:lang w:val="en-US"/>
    </w:rPr>
  </w:style>
  <w:style w:type="character" w:customStyle="1" w:styleId="ListLabel5">
    <w:name w:val="ListLabel 5"/>
    <w:rsid w:val="00671705"/>
  </w:style>
  <w:style w:type="character" w:customStyle="1" w:styleId="ListLabel6">
    <w:name w:val="ListLabel 6"/>
    <w:rsid w:val="00671705"/>
    <w:rPr>
      <w:rFonts w:eastAsia="Times New Roman"/>
    </w:rPr>
  </w:style>
  <w:style w:type="paragraph" w:customStyle="1" w:styleId="afb">
    <w:name w:val="Заголовок"/>
    <w:basedOn w:val="a0"/>
    <w:next w:val="af5"/>
    <w:rsid w:val="00671705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val="en-US" w:eastAsia="hi-IN" w:bidi="hi-IN"/>
    </w:rPr>
  </w:style>
  <w:style w:type="paragraph" w:styleId="afc">
    <w:name w:val="List"/>
    <w:basedOn w:val="af5"/>
    <w:rsid w:val="00671705"/>
    <w:pPr>
      <w:widowControl w:val="0"/>
      <w:suppressAutoHyphens/>
      <w:spacing w:after="1260" w:line="437" w:lineRule="exact"/>
      <w:jc w:val="left"/>
    </w:pPr>
    <w:rPr>
      <w:rFonts w:ascii="Arial" w:eastAsia="SimSun" w:hAnsi="Arial" w:cs="Mangal"/>
      <w:kern w:val="1"/>
      <w:sz w:val="31"/>
      <w:szCs w:val="31"/>
      <w:lang w:eastAsia="hi-IN" w:bidi="hi-IN"/>
    </w:rPr>
  </w:style>
  <w:style w:type="paragraph" w:customStyle="1" w:styleId="1d">
    <w:name w:val="Название1"/>
    <w:basedOn w:val="a0"/>
    <w:rsid w:val="00671705"/>
    <w:pPr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0"/>
      <w:szCs w:val="24"/>
      <w:lang w:val="en-US" w:eastAsia="hi-IN" w:bidi="hi-IN"/>
    </w:rPr>
  </w:style>
  <w:style w:type="paragraph" w:customStyle="1" w:styleId="1e">
    <w:name w:val="Указатель1"/>
    <w:basedOn w:val="a0"/>
    <w:rsid w:val="00671705"/>
    <w:pPr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customStyle="1" w:styleId="110">
    <w:name w:val="Заголовок 11"/>
    <w:rsid w:val="00671705"/>
    <w:pPr>
      <w:keepNext/>
      <w:suppressAutoHyphens/>
      <w:spacing w:after="0" w:line="240" w:lineRule="auto"/>
    </w:pPr>
    <w:rPr>
      <w:rFonts w:ascii="Helvetica" w:eastAsia="Times New Roman" w:hAnsi="Helvetica" w:cs="Mangal"/>
      <w:b/>
      <w:color w:val="000000"/>
      <w:kern w:val="1"/>
      <w:sz w:val="36"/>
      <w:szCs w:val="24"/>
      <w:lang w:val="en-US" w:eastAsia="hi-IN" w:bidi="hi-IN"/>
    </w:rPr>
  </w:style>
  <w:style w:type="paragraph" w:customStyle="1" w:styleId="211">
    <w:name w:val="Заголовок 21"/>
    <w:rsid w:val="00671705"/>
    <w:pPr>
      <w:keepNext/>
      <w:suppressAutoHyphens/>
      <w:spacing w:after="0" w:line="240" w:lineRule="auto"/>
    </w:pPr>
    <w:rPr>
      <w:rFonts w:ascii="Helvetica" w:eastAsia="Times New Roman" w:hAnsi="Helvetica" w:cs="Mangal"/>
      <w:b/>
      <w:color w:val="000000"/>
      <w:kern w:val="1"/>
      <w:sz w:val="32"/>
      <w:szCs w:val="24"/>
      <w:lang w:val="en-US" w:eastAsia="hi-IN" w:bidi="hi-IN"/>
    </w:rPr>
  </w:style>
  <w:style w:type="paragraph" w:customStyle="1" w:styleId="None">
    <w:name w:val="None"/>
    <w:rsid w:val="00671705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List0">
    <w:name w:val="List 0"/>
    <w:basedOn w:val="None"/>
    <w:rsid w:val="00671705"/>
    <w:pPr>
      <w:tabs>
        <w:tab w:val="left" w:pos="0"/>
      </w:tabs>
    </w:pPr>
  </w:style>
  <w:style w:type="paragraph" w:customStyle="1" w:styleId="afd">
    <w:name w:val="Содержимое таблицы"/>
    <w:basedOn w:val="a0"/>
    <w:rsid w:val="00671705"/>
    <w:pPr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customStyle="1" w:styleId="afe">
    <w:name w:val="Заголовок таблицы"/>
    <w:basedOn w:val="afd"/>
    <w:rsid w:val="00671705"/>
    <w:pPr>
      <w:jc w:val="center"/>
    </w:pPr>
    <w:rPr>
      <w:b/>
      <w:bCs/>
    </w:rPr>
  </w:style>
  <w:style w:type="paragraph" w:customStyle="1" w:styleId="1f">
    <w:name w:val="Текст выноски1"/>
    <w:basedOn w:val="a0"/>
    <w:rsid w:val="00671705"/>
    <w:pPr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en-US" w:eastAsia="hi-IN" w:bidi="hi-IN"/>
    </w:rPr>
  </w:style>
  <w:style w:type="character" w:customStyle="1" w:styleId="BalloonTextChar">
    <w:name w:val="Balloon Text Char"/>
    <w:locked/>
    <w:rsid w:val="00671705"/>
    <w:rPr>
      <w:rFonts w:ascii="Tahoma" w:eastAsia="SimSun" w:hAnsi="Tahoma" w:cs="Mangal"/>
      <w:kern w:val="1"/>
      <w:sz w:val="14"/>
      <w:szCs w:val="14"/>
      <w:lang w:val="en-US" w:eastAsia="hi-IN" w:bidi="hi-IN"/>
    </w:rPr>
  </w:style>
  <w:style w:type="paragraph" w:styleId="aff">
    <w:name w:val="List Bullet"/>
    <w:basedOn w:val="a0"/>
    <w:uiPriority w:val="99"/>
    <w:unhideWhenUsed/>
    <w:rsid w:val="00671705"/>
    <w:p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page number"/>
    <w:basedOn w:val="a1"/>
    <w:rsid w:val="00671705"/>
  </w:style>
  <w:style w:type="character" w:styleId="aff1">
    <w:name w:val="Strong"/>
    <w:qFormat/>
    <w:rsid w:val="00671705"/>
    <w:rPr>
      <w:b/>
      <w:bCs/>
    </w:rPr>
  </w:style>
  <w:style w:type="paragraph" w:customStyle="1" w:styleId="Style15">
    <w:name w:val="Style15"/>
    <w:basedOn w:val="a0"/>
    <w:uiPriority w:val="99"/>
    <w:rsid w:val="00671705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671705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50">
    <w:name w:val="Font Style50"/>
    <w:uiPriority w:val="99"/>
    <w:rsid w:val="00671705"/>
    <w:rPr>
      <w:rFonts w:ascii="Times New Roman" w:hAnsi="Times New Roman" w:cs="Times New Roman" w:hint="default"/>
      <w:sz w:val="26"/>
      <w:szCs w:val="26"/>
    </w:rPr>
  </w:style>
  <w:style w:type="paragraph" w:customStyle="1" w:styleId="aff2">
    <w:name w:val="Базовый"/>
    <w:rsid w:val="00671705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ru-RU"/>
    </w:rPr>
  </w:style>
  <w:style w:type="paragraph" w:customStyle="1" w:styleId="Style10">
    <w:name w:val="Style10"/>
    <w:basedOn w:val="a0"/>
    <w:uiPriority w:val="99"/>
    <w:rsid w:val="00671705"/>
    <w:pPr>
      <w:widowControl w:val="0"/>
      <w:autoSpaceDE w:val="0"/>
      <w:autoSpaceDN w:val="0"/>
      <w:adjustRightInd w:val="0"/>
      <w:spacing w:after="0" w:line="278" w:lineRule="exact"/>
      <w:ind w:hanging="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671705"/>
    <w:rPr>
      <w:rFonts w:ascii="Times New Roman" w:hAnsi="Times New Roman" w:cs="Times New Roman"/>
      <w:i/>
      <w:iCs/>
      <w:sz w:val="24"/>
      <w:szCs w:val="24"/>
    </w:rPr>
  </w:style>
  <w:style w:type="paragraph" w:customStyle="1" w:styleId="Style25">
    <w:name w:val="Style25"/>
    <w:basedOn w:val="a0"/>
    <w:uiPriority w:val="99"/>
    <w:rsid w:val="00671705"/>
    <w:pPr>
      <w:widowControl w:val="0"/>
      <w:autoSpaceDE w:val="0"/>
      <w:autoSpaceDN w:val="0"/>
      <w:adjustRightInd w:val="0"/>
      <w:spacing w:after="0" w:line="4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671705"/>
    <w:pPr>
      <w:widowControl w:val="0"/>
      <w:autoSpaceDE w:val="0"/>
      <w:autoSpaceDN w:val="0"/>
      <w:adjustRightInd w:val="0"/>
      <w:spacing w:after="0" w:line="48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6">
    <w:name w:val="Style76"/>
    <w:basedOn w:val="a0"/>
    <w:uiPriority w:val="99"/>
    <w:rsid w:val="00671705"/>
    <w:pPr>
      <w:widowControl w:val="0"/>
      <w:autoSpaceDE w:val="0"/>
      <w:autoSpaceDN w:val="0"/>
      <w:adjustRightInd w:val="0"/>
      <w:spacing w:after="0" w:line="482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3">
    <w:name w:val="Font Style93"/>
    <w:uiPriority w:val="99"/>
    <w:rsid w:val="00671705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0"/>
    <w:uiPriority w:val="99"/>
    <w:rsid w:val="00671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671705"/>
    <w:pPr>
      <w:widowControl w:val="0"/>
      <w:autoSpaceDE w:val="0"/>
      <w:autoSpaceDN w:val="0"/>
      <w:adjustRightInd w:val="0"/>
      <w:spacing w:after="0" w:line="485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671705"/>
    <w:pPr>
      <w:widowControl w:val="0"/>
      <w:autoSpaceDE w:val="0"/>
      <w:autoSpaceDN w:val="0"/>
      <w:adjustRightInd w:val="0"/>
      <w:spacing w:after="0" w:line="485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6717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0"/>
    <w:uiPriority w:val="99"/>
    <w:rsid w:val="00671705"/>
    <w:pPr>
      <w:widowControl w:val="0"/>
      <w:autoSpaceDE w:val="0"/>
      <w:autoSpaceDN w:val="0"/>
      <w:adjustRightInd w:val="0"/>
      <w:spacing w:after="0" w:line="480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1">
    <w:name w:val="Font Style101"/>
    <w:uiPriority w:val="99"/>
    <w:rsid w:val="00671705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64">
    <w:name w:val="Style64"/>
    <w:basedOn w:val="a0"/>
    <w:uiPriority w:val="99"/>
    <w:rsid w:val="00671705"/>
    <w:pPr>
      <w:widowControl w:val="0"/>
      <w:autoSpaceDE w:val="0"/>
      <w:autoSpaceDN w:val="0"/>
      <w:adjustRightInd w:val="0"/>
      <w:spacing w:after="0" w:line="484" w:lineRule="exact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6717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0"/>
    <w:uiPriority w:val="99"/>
    <w:rsid w:val="006717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0"/>
    <w:uiPriority w:val="99"/>
    <w:rsid w:val="00671705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6717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uiPriority w:val="99"/>
    <w:rsid w:val="00671705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671705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0"/>
    <w:uiPriority w:val="99"/>
    <w:rsid w:val="006717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6">
    <w:name w:val="Style86"/>
    <w:basedOn w:val="a0"/>
    <w:uiPriority w:val="99"/>
    <w:rsid w:val="00671705"/>
    <w:pPr>
      <w:widowControl w:val="0"/>
      <w:autoSpaceDE w:val="0"/>
      <w:autoSpaceDN w:val="0"/>
      <w:adjustRightInd w:val="0"/>
      <w:spacing w:after="0"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uiPriority w:val="99"/>
    <w:rsid w:val="00671705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0"/>
    <w:uiPriority w:val="99"/>
    <w:rsid w:val="00671705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Hyperlink"/>
    <w:unhideWhenUsed/>
    <w:rsid w:val="00671705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unhideWhenUsed/>
    <w:rsid w:val="006717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67170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l">
    <w:name w:val="hl"/>
    <w:rsid w:val="00671705"/>
  </w:style>
  <w:style w:type="character" w:customStyle="1" w:styleId="25">
    <w:name w:val="Основной текст (2)_"/>
    <w:rsid w:val="00671705"/>
    <w:rPr>
      <w:rFonts w:ascii="Times New Roman" w:hAnsi="Times New Roman"/>
      <w:b/>
      <w:bCs/>
      <w:sz w:val="23"/>
      <w:szCs w:val="23"/>
    </w:rPr>
  </w:style>
  <w:style w:type="character" w:customStyle="1" w:styleId="1f0">
    <w:name w:val="Заголовок №1_"/>
    <w:rsid w:val="00671705"/>
    <w:rPr>
      <w:rFonts w:ascii="Times New Roman" w:hAnsi="Times New Roman"/>
      <w:b/>
      <w:bCs/>
      <w:sz w:val="23"/>
      <w:szCs w:val="23"/>
    </w:rPr>
  </w:style>
  <w:style w:type="character" w:customStyle="1" w:styleId="aff4">
    <w:name w:val="Символ нумерации"/>
    <w:rsid w:val="00671705"/>
  </w:style>
  <w:style w:type="paragraph" w:customStyle="1" w:styleId="1f1">
    <w:name w:val="Обычный (веб)1"/>
    <w:basedOn w:val="a0"/>
    <w:rsid w:val="00671705"/>
    <w:pPr>
      <w:suppressAutoHyphens/>
      <w:spacing w:before="28" w:after="115" w:line="100" w:lineRule="atLeast"/>
    </w:pPr>
    <w:rPr>
      <w:rFonts w:ascii="Times New Roman" w:eastAsia="Times New Roman" w:hAnsi="Times New Roman" w:cs="Mangal"/>
      <w:color w:val="000000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0"/>
    <w:rsid w:val="00671705"/>
    <w:pPr>
      <w:suppressAutoHyphens/>
      <w:spacing w:before="28" w:after="115" w:line="100" w:lineRule="atLeast"/>
    </w:pPr>
    <w:rPr>
      <w:rFonts w:ascii="Times New Roman" w:eastAsia="Times New Roman" w:hAnsi="Times New Roman" w:cs="Mangal"/>
      <w:color w:val="000000"/>
      <w:kern w:val="1"/>
      <w:sz w:val="24"/>
      <w:szCs w:val="24"/>
      <w:lang w:eastAsia="hi-IN" w:bidi="hi-IN"/>
    </w:rPr>
  </w:style>
  <w:style w:type="character" w:customStyle="1" w:styleId="1f2">
    <w:name w:val="Основной текст с отступом Знак1"/>
    <w:basedOn w:val="a1"/>
    <w:rsid w:val="00671705"/>
    <w:rPr>
      <w:rFonts w:cs="Mangal"/>
      <w:kern w:val="1"/>
      <w:sz w:val="24"/>
      <w:szCs w:val="24"/>
      <w:lang w:eastAsia="hi-IN" w:bidi="hi-IN"/>
    </w:rPr>
  </w:style>
  <w:style w:type="paragraph" w:customStyle="1" w:styleId="212">
    <w:name w:val="Основной текст 21"/>
    <w:basedOn w:val="a0"/>
    <w:rsid w:val="00671705"/>
    <w:pPr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32"/>
      <w:szCs w:val="24"/>
      <w:lang w:eastAsia="hi-IN" w:bidi="hi-IN"/>
    </w:rPr>
  </w:style>
  <w:style w:type="paragraph" w:customStyle="1" w:styleId="26">
    <w:name w:val="Основной текст (2)"/>
    <w:basedOn w:val="a0"/>
    <w:rsid w:val="00671705"/>
    <w:pPr>
      <w:shd w:val="clear" w:color="auto" w:fill="FFFFFF"/>
      <w:suppressAutoHyphens/>
      <w:spacing w:after="300" w:line="240" w:lineRule="atLeast"/>
    </w:pPr>
    <w:rPr>
      <w:rFonts w:ascii="Times New Roman" w:eastAsia="SimSun" w:hAnsi="Times New Roman" w:cs="Mangal"/>
      <w:b/>
      <w:bCs/>
      <w:kern w:val="1"/>
      <w:sz w:val="23"/>
      <w:szCs w:val="23"/>
      <w:lang w:eastAsia="hi-IN" w:bidi="hi-IN"/>
    </w:rPr>
  </w:style>
  <w:style w:type="paragraph" w:customStyle="1" w:styleId="1f3">
    <w:name w:val="Заголовок №1"/>
    <w:basedOn w:val="a0"/>
    <w:rsid w:val="00671705"/>
    <w:pPr>
      <w:shd w:val="clear" w:color="auto" w:fill="FFFFFF"/>
      <w:suppressAutoHyphens/>
      <w:spacing w:before="240" w:after="0" w:line="274" w:lineRule="exact"/>
      <w:jc w:val="right"/>
    </w:pPr>
    <w:rPr>
      <w:rFonts w:ascii="Times New Roman" w:eastAsia="SimSun" w:hAnsi="Times New Roman" w:cs="Mangal"/>
      <w:b/>
      <w:bCs/>
      <w:kern w:val="1"/>
      <w:sz w:val="23"/>
      <w:szCs w:val="23"/>
      <w:lang w:eastAsia="hi-IN" w:bidi="hi-IN"/>
    </w:rPr>
  </w:style>
  <w:style w:type="character" w:styleId="aff5">
    <w:name w:val="FollowedHyperlink"/>
    <w:basedOn w:val="a1"/>
    <w:unhideWhenUsed/>
    <w:rsid w:val="00671705"/>
    <w:rPr>
      <w:color w:val="800080" w:themeColor="followedHyperlink"/>
      <w:u w:val="single"/>
    </w:rPr>
  </w:style>
  <w:style w:type="character" w:styleId="aff6">
    <w:name w:val="Emphasis"/>
    <w:qFormat/>
    <w:rsid w:val="00671705"/>
    <w:rPr>
      <w:i/>
      <w:iCs/>
    </w:rPr>
  </w:style>
  <w:style w:type="paragraph" w:customStyle="1" w:styleId="Style2">
    <w:name w:val="Style2"/>
    <w:basedOn w:val="a0"/>
    <w:uiPriority w:val="99"/>
    <w:rsid w:val="00671705"/>
    <w:pPr>
      <w:widowControl w:val="0"/>
      <w:autoSpaceDE w:val="0"/>
      <w:autoSpaceDN w:val="0"/>
      <w:adjustRightInd w:val="0"/>
      <w:spacing w:after="0" w:line="459" w:lineRule="exact"/>
      <w:ind w:firstLine="65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671705"/>
    <w:pPr>
      <w:widowControl w:val="0"/>
      <w:autoSpaceDE w:val="0"/>
      <w:autoSpaceDN w:val="0"/>
      <w:adjustRightInd w:val="0"/>
      <w:spacing w:after="0" w:line="470" w:lineRule="exact"/>
      <w:ind w:hanging="33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671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uiPriority w:val="99"/>
    <w:rsid w:val="00671705"/>
    <w:rPr>
      <w:rFonts w:ascii="Arial" w:hAnsi="Arial" w:cs="Arial" w:hint="default"/>
      <w:sz w:val="24"/>
      <w:szCs w:val="24"/>
    </w:rPr>
  </w:style>
  <w:style w:type="character" w:customStyle="1" w:styleId="FontStyle11">
    <w:name w:val="Font Style11"/>
    <w:uiPriority w:val="99"/>
    <w:rsid w:val="00671705"/>
    <w:rPr>
      <w:rFonts w:ascii="Arial" w:hAnsi="Arial" w:cs="Arial" w:hint="default"/>
      <w:sz w:val="24"/>
      <w:szCs w:val="24"/>
    </w:rPr>
  </w:style>
  <w:style w:type="paragraph" w:customStyle="1" w:styleId="Style12">
    <w:name w:val="Style12"/>
    <w:basedOn w:val="a0"/>
    <w:uiPriority w:val="99"/>
    <w:rsid w:val="00671705"/>
    <w:pPr>
      <w:widowControl w:val="0"/>
      <w:autoSpaceDE w:val="0"/>
      <w:autoSpaceDN w:val="0"/>
      <w:adjustRightInd w:val="0"/>
      <w:spacing w:after="0" w:line="48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0"/>
    <w:uiPriority w:val="99"/>
    <w:rsid w:val="00671705"/>
    <w:pPr>
      <w:widowControl w:val="0"/>
      <w:autoSpaceDE w:val="0"/>
      <w:autoSpaceDN w:val="0"/>
      <w:adjustRightInd w:val="0"/>
      <w:spacing w:after="0" w:line="485" w:lineRule="exact"/>
      <w:ind w:hanging="4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0"/>
    <w:uiPriority w:val="99"/>
    <w:rsid w:val="00671705"/>
    <w:pPr>
      <w:widowControl w:val="0"/>
      <w:autoSpaceDE w:val="0"/>
      <w:autoSpaceDN w:val="0"/>
      <w:adjustRightInd w:val="0"/>
      <w:spacing w:after="0" w:line="4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0"/>
    <w:uiPriority w:val="99"/>
    <w:rsid w:val="00671705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6717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671705"/>
    <w:rPr>
      <w:rFonts w:ascii="Arial" w:hAnsi="Arial" w:cs="Arial" w:hint="default"/>
      <w:sz w:val="26"/>
      <w:szCs w:val="26"/>
    </w:rPr>
  </w:style>
  <w:style w:type="character" w:customStyle="1" w:styleId="FontStyle68">
    <w:name w:val="Font Style68"/>
    <w:uiPriority w:val="99"/>
    <w:rsid w:val="00671705"/>
    <w:rPr>
      <w:rFonts w:ascii="Times New Roman" w:hAnsi="Times New Roman" w:cs="Times New Roman" w:hint="default"/>
      <w:sz w:val="26"/>
      <w:szCs w:val="26"/>
    </w:rPr>
  </w:style>
  <w:style w:type="character" w:customStyle="1" w:styleId="FontStyle64">
    <w:name w:val="Font Style64"/>
    <w:uiPriority w:val="99"/>
    <w:rsid w:val="0067170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0">
    <w:name w:val="Font Style60"/>
    <w:uiPriority w:val="99"/>
    <w:rsid w:val="00671705"/>
    <w:rPr>
      <w:rFonts w:ascii="Times New Roman" w:hAnsi="Times New Roman" w:cs="Times New Roman" w:hint="default"/>
      <w:sz w:val="26"/>
      <w:szCs w:val="26"/>
    </w:rPr>
  </w:style>
  <w:style w:type="character" w:customStyle="1" w:styleId="hl1">
    <w:name w:val="hl1"/>
    <w:basedOn w:val="a1"/>
    <w:rsid w:val="00671705"/>
    <w:rPr>
      <w:color w:val="4682B4"/>
    </w:rPr>
  </w:style>
  <w:style w:type="character" w:customStyle="1" w:styleId="aff7">
    <w:name w:val="Основной текст_"/>
    <w:basedOn w:val="a1"/>
    <w:link w:val="32"/>
    <w:rsid w:val="00671705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f4">
    <w:name w:val="Основной текст1"/>
    <w:basedOn w:val="aff7"/>
    <w:rsid w:val="00671705"/>
    <w:rPr>
      <w:color w:val="000000"/>
      <w:w w:val="100"/>
      <w:position w:val="0"/>
      <w:u w:val="single"/>
      <w:lang w:val="ru-RU" w:eastAsia="ru-RU" w:bidi="ru-RU"/>
    </w:rPr>
  </w:style>
  <w:style w:type="paragraph" w:customStyle="1" w:styleId="32">
    <w:name w:val="Основной текст3"/>
    <w:basedOn w:val="a0"/>
    <w:link w:val="aff7"/>
    <w:rsid w:val="00671705"/>
    <w:pPr>
      <w:widowControl w:val="0"/>
      <w:shd w:val="clear" w:color="auto" w:fill="FFFFFF"/>
      <w:spacing w:after="300" w:line="317" w:lineRule="exact"/>
      <w:ind w:hanging="480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33">
    <w:name w:val="Body Text Indent 3"/>
    <w:basedOn w:val="a0"/>
    <w:link w:val="34"/>
    <w:semiHidden/>
    <w:unhideWhenUsed/>
    <w:rsid w:val="00671705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34">
    <w:name w:val="Основной текст с отступом 3 Знак"/>
    <w:basedOn w:val="a1"/>
    <w:link w:val="33"/>
    <w:semiHidden/>
    <w:rsid w:val="00671705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R1">
    <w:name w:val="FR1"/>
    <w:rsid w:val="00671705"/>
    <w:pPr>
      <w:widowControl w:val="0"/>
      <w:autoSpaceDE w:val="0"/>
      <w:autoSpaceDN w:val="0"/>
      <w:adjustRightInd w:val="0"/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ableContents">
    <w:name w:val="Table Contents"/>
    <w:basedOn w:val="a0"/>
    <w:rsid w:val="00671705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27">
    <w:name w:val="Body Text Indent 2"/>
    <w:basedOn w:val="a0"/>
    <w:link w:val="28"/>
    <w:uiPriority w:val="99"/>
    <w:semiHidden/>
    <w:unhideWhenUsed/>
    <w:rsid w:val="0067170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8">
    <w:name w:val="Основной текст с отступом 2 Знак"/>
    <w:basedOn w:val="a1"/>
    <w:link w:val="27"/>
    <w:uiPriority w:val="99"/>
    <w:semiHidden/>
    <w:rsid w:val="00671705"/>
    <w:rPr>
      <w:rFonts w:ascii="Calibri" w:eastAsia="Calibri" w:hAnsi="Calibri" w:cs="Times New Roman"/>
    </w:rPr>
  </w:style>
  <w:style w:type="paragraph" w:customStyle="1" w:styleId="29">
    <w:name w:val="Абзац списка2"/>
    <w:basedOn w:val="a0"/>
    <w:rsid w:val="00671705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Style7">
    <w:name w:val="Style7"/>
    <w:basedOn w:val="a0"/>
    <w:uiPriority w:val="99"/>
    <w:rsid w:val="00671705"/>
    <w:pPr>
      <w:widowControl w:val="0"/>
      <w:autoSpaceDE w:val="0"/>
      <w:autoSpaceDN w:val="0"/>
      <w:adjustRightInd w:val="0"/>
      <w:spacing w:after="0" w:line="480" w:lineRule="exact"/>
      <w:ind w:firstLine="357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671705"/>
    <w:pPr>
      <w:widowControl w:val="0"/>
      <w:autoSpaceDE w:val="0"/>
      <w:autoSpaceDN w:val="0"/>
      <w:adjustRightInd w:val="0"/>
      <w:spacing w:after="0" w:line="456" w:lineRule="exact"/>
      <w:ind w:firstLine="62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f5">
    <w:name w:val="Обычный1"/>
    <w:rsid w:val="0067170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kern w:val="28"/>
      <w:sz w:val="20"/>
      <w:szCs w:val="20"/>
      <w:lang w:eastAsia="ru-RU"/>
    </w:rPr>
  </w:style>
  <w:style w:type="character" w:customStyle="1" w:styleId="2a">
    <w:name w:val="Основной текст2"/>
    <w:basedOn w:val="aff7"/>
    <w:rsid w:val="00671705"/>
    <w:rPr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1"/>
    <w:link w:val="50"/>
    <w:rsid w:val="00671705"/>
    <w:rPr>
      <w:b/>
      <w:bCs/>
      <w:spacing w:val="1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671705"/>
    <w:pPr>
      <w:widowControl w:val="0"/>
      <w:shd w:val="clear" w:color="auto" w:fill="FFFFFF"/>
      <w:spacing w:after="480" w:line="0" w:lineRule="atLeast"/>
      <w:jc w:val="center"/>
    </w:pPr>
    <w:rPr>
      <w:b/>
      <w:bCs/>
      <w:spacing w:val="1"/>
    </w:rPr>
  </w:style>
  <w:style w:type="character" w:customStyle="1" w:styleId="51">
    <w:name w:val="Основной текст (5) + Не полужирный"/>
    <w:basedOn w:val="5"/>
    <w:rsid w:val="00671705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3)_"/>
    <w:basedOn w:val="a1"/>
    <w:link w:val="36"/>
    <w:rsid w:val="00671705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aff8">
    <w:name w:val="Колонтитул"/>
    <w:basedOn w:val="a1"/>
    <w:rsid w:val="0067170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2">
    <w:name w:val="Основной текст (4)"/>
    <w:basedOn w:val="a1"/>
    <w:rsid w:val="006717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5"/>
    <w:rsid w:val="0067170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3">
    <w:name w:val="Основной текст (4) + Не курсив"/>
    <w:basedOn w:val="a1"/>
    <w:rsid w:val="006717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3pt">
    <w:name w:val="Основной текст (4) + 13 pt"/>
    <w:basedOn w:val="a1"/>
    <w:rsid w:val="006717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Подпись к таблице (2)"/>
    <w:basedOn w:val="a1"/>
    <w:rsid w:val="006717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4">
    <w:name w:val="Основной текст4"/>
    <w:basedOn w:val="aff7"/>
    <w:rsid w:val="00671705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13pt0pt">
    <w:name w:val="Основной текст (3) + 13 pt;Полужирный;Курсив;Интервал 0 pt"/>
    <w:basedOn w:val="35"/>
    <w:rsid w:val="00671705"/>
    <w:rPr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7pt0pt">
    <w:name w:val="Основной текст (3) + 7 pt;Полужирный;Интервал 0 pt"/>
    <w:basedOn w:val="35"/>
    <w:rsid w:val="00671705"/>
    <w:rPr>
      <w:b/>
      <w:bCs/>
      <w:color w:val="000000"/>
      <w:spacing w:val="0"/>
      <w:w w:val="100"/>
      <w:position w:val="0"/>
      <w:sz w:val="14"/>
      <w:szCs w:val="14"/>
      <w:lang w:val="en-US" w:eastAsia="en-US" w:bidi="en-US"/>
    </w:rPr>
  </w:style>
  <w:style w:type="character" w:customStyle="1" w:styleId="6">
    <w:name w:val="Основной текст (6)_"/>
    <w:basedOn w:val="a1"/>
    <w:link w:val="60"/>
    <w:rsid w:val="00671705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52">
    <w:name w:val="Основной текст5"/>
    <w:basedOn w:val="aff7"/>
    <w:rsid w:val="00671705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7">
    <w:name w:val="Основной текст (7)_"/>
    <w:basedOn w:val="a1"/>
    <w:link w:val="70"/>
    <w:rsid w:val="00671705"/>
    <w:rPr>
      <w:rFonts w:ascii="Constantia" w:eastAsia="Constantia" w:hAnsi="Constantia" w:cs="Constantia"/>
      <w:shd w:val="clear" w:color="auto" w:fill="FFFFFF"/>
      <w:lang w:val="en-US" w:bidi="en-US"/>
    </w:rPr>
  </w:style>
  <w:style w:type="character" w:customStyle="1" w:styleId="8">
    <w:name w:val="Основной текст (8)_"/>
    <w:basedOn w:val="a1"/>
    <w:link w:val="80"/>
    <w:rsid w:val="00671705"/>
    <w:rPr>
      <w:rFonts w:ascii="Constantia" w:eastAsia="Constantia" w:hAnsi="Constantia" w:cs="Constantia"/>
      <w:shd w:val="clear" w:color="auto" w:fill="FFFFFF"/>
      <w:lang w:val="en-US" w:bidi="en-US"/>
    </w:rPr>
  </w:style>
  <w:style w:type="paragraph" w:customStyle="1" w:styleId="61">
    <w:name w:val="Основной текст6"/>
    <w:basedOn w:val="a0"/>
    <w:rsid w:val="00671705"/>
    <w:pPr>
      <w:widowControl w:val="0"/>
      <w:shd w:val="clear" w:color="auto" w:fill="FFFFFF"/>
      <w:spacing w:after="3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6">
    <w:name w:val="Основной текст (3)"/>
    <w:basedOn w:val="a0"/>
    <w:link w:val="35"/>
    <w:rsid w:val="00671705"/>
    <w:pPr>
      <w:widowControl w:val="0"/>
      <w:shd w:val="clear" w:color="auto" w:fill="FFFFFF"/>
      <w:spacing w:before="6060" w:after="0" w:line="0" w:lineRule="atLeast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60">
    <w:name w:val="Основной текст (6)"/>
    <w:basedOn w:val="a0"/>
    <w:link w:val="6"/>
    <w:rsid w:val="00671705"/>
    <w:pPr>
      <w:widowControl w:val="0"/>
      <w:shd w:val="clear" w:color="auto" w:fill="FFFFFF"/>
      <w:spacing w:after="0" w:line="480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70">
    <w:name w:val="Основной текст (7)"/>
    <w:basedOn w:val="a0"/>
    <w:link w:val="7"/>
    <w:rsid w:val="00671705"/>
    <w:pPr>
      <w:widowControl w:val="0"/>
      <w:shd w:val="clear" w:color="auto" w:fill="FFFFFF"/>
      <w:spacing w:before="60" w:after="0" w:line="571" w:lineRule="exact"/>
      <w:jc w:val="both"/>
    </w:pPr>
    <w:rPr>
      <w:rFonts w:ascii="Constantia" w:eastAsia="Constantia" w:hAnsi="Constantia" w:cs="Constantia"/>
      <w:lang w:val="en-US" w:bidi="en-US"/>
    </w:rPr>
  </w:style>
  <w:style w:type="paragraph" w:customStyle="1" w:styleId="80">
    <w:name w:val="Основной текст (8)"/>
    <w:basedOn w:val="a0"/>
    <w:link w:val="8"/>
    <w:rsid w:val="00671705"/>
    <w:pPr>
      <w:widowControl w:val="0"/>
      <w:shd w:val="clear" w:color="auto" w:fill="FFFFFF"/>
      <w:spacing w:after="0" w:line="571" w:lineRule="exact"/>
      <w:jc w:val="both"/>
    </w:pPr>
    <w:rPr>
      <w:rFonts w:ascii="Constantia" w:eastAsia="Constantia" w:hAnsi="Constantia" w:cs="Constantia"/>
      <w:lang w:val="en-US" w:bidi="en-US"/>
    </w:rPr>
  </w:style>
  <w:style w:type="character" w:customStyle="1" w:styleId="13pt">
    <w:name w:val="Основной текст + 13 pt;Полужирный;Курсив"/>
    <w:basedOn w:val="aff7"/>
    <w:rsid w:val="00671705"/>
    <w:rPr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75pt">
    <w:name w:val="Основной текст + 7;5 pt"/>
    <w:basedOn w:val="aff7"/>
    <w:rsid w:val="00671705"/>
    <w:rPr>
      <w:b w:val="0"/>
      <w:bCs w:val="0"/>
      <w:color w:val="000000"/>
      <w:spacing w:val="0"/>
      <w:w w:val="100"/>
      <w:position w:val="0"/>
      <w:sz w:val="15"/>
      <w:szCs w:val="15"/>
      <w:lang w:val="en-US" w:eastAsia="en-US" w:bidi="en-US"/>
    </w:rPr>
  </w:style>
  <w:style w:type="character" w:customStyle="1" w:styleId="412pt">
    <w:name w:val="Основной текст (4) + 12 pt;Не полужирный;Не курсив"/>
    <w:basedOn w:val="a1"/>
    <w:rsid w:val="006717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2pt0">
    <w:name w:val="Основной текст (4) + 12 pt;Не курсив"/>
    <w:basedOn w:val="a1"/>
    <w:rsid w:val="006717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rialUnicodeMS">
    <w:name w:val="Основной текст + Arial Unicode MS;Курсив"/>
    <w:basedOn w:val="aff7"/>
    <w:rsid w:val="00671705"/>
    <w:rPr>
      <w:rFonts w:ascii="Arial Unicode MS" w:eastAsia="Arial Unicode MS" w:hAnsi="Arial Unicode MS" w:cs="Arial Unicode MS"/>
      <w:b w:val="0"/>
      <w:bCs w:val="0"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13pt">
    <w:name w:val="Основной текст (5) + 13 pt;Курсив"/>
    <w:basedOn w:val="a1"/>
    <w:rsid w:val="006717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20pt">
    <w:name w:val="Основной текст (6) + 20 pt;Не полужирный"/>
    <w:basedOn w:val="6"/>
    <w:rsid w:val="00671705"/>
    <w:rPr>
      <w:b/>
      <w:bCs/>
      <w:i w:val="0"/>
      <w:iCs w:val="0"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62">
    <w:name w:val="Основной текст (6) + Малые прописные"/>
    <w:basedOn w:val="6"/>
    <w:rsid w:val="00671705"/>
    <w:rPr>
      <w:b/>
      <w:bCs/>
      <w:i w:val="0"/>
      <w:iCs w:val="0"/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0pt">
    <w:name w:val="Основной текст + Интервал 0 pt"/>
    <w:basedOn w:val="aff7"/>
    <w:rsid w:val="00671705"/>
    <w:rPr>
      <w:b w:val="0"/>
      <w:bCs w:val="0"/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paragraph" w:customStyle="1" w:styleId="title">
    <w:name w:val="title"/>
    <w:basedOn w:val="a0"/>
    <w:rsid w:val="00671705"/>
    <w:pPr>
      <w:spacing w:before="15" w:after="30" w:line="240" w:lineRule="auto"/>
      <w:ind w:left="15" w:right="15"/>
      <w:jc w:val="center"/>
    </w:pPr>
    <w:rPr>
      <w:rFonts w:ascii="Georgia" w:eastAsia="Times New Roman" w:hAnsi="Georgia" w:cs="Times New Roman"/>
      <w:b/>
      <w:bCs/>
      <w:color w:val="336699"/>
      <w:sz w:val="24"/>
      <w:szCs w:val="24"/>
      <w:lang w:eastAsia="ru-RU"/>
    </w:rPr>
  </w:style>
  <w:style w:type="character" w:customStyle="1" w:styleId="text1">
    <w:name w:val="text1"/>
    <w:basedOn w:val="a1"/>
    <w:rsid w:val="00671705"/>
    <w:rPr>
      <w:rFonts w:ascii="Verdana" w:hAnsi="Verdana" w:hint="default"/>
      <w:strike w:val="0"/>
      <w:dstrike w:val="0"/>
      <w:color w:val="333366"/>
      <w:sz w:val="18"/>
      <w:szCs w:val="18"/>
      <w:u w:val="none"/>
      <w:effect w:val="none"/>
    </w:rPr>
  </w:style>
  <w:style w:type="paragraph" w:customStyle="1" w:styleId="text">
    <w:name w:val="text"/>
    <w:basedOn w:val="a0"/>
    <w:rsid w:val="00671705"/>
    <w:pPr>
      <w:spacing w:before="30" w:after="30" w:line="240" w:lineRule="auto"/>
      <w:ind w:left="30" w:right="30" w:firstLine="150"/>
      <w:jc w:val="both"/>
    </w:pPr>
    <w:rPr>
      <w:rFonts w:ascii="Verdana" w:eastAsia="Times New Roman" w:hAnsi="Verdana" w:cs="Times New Roman"/>
      <w:color w:val="333366"/>
      <w:sz w:val="18"/>
      <w:szCs w:val="18"/>
      <w:lang w:eastAsia="ru-RU"/>
    </w:rPr>
  </w:style>
  <w:style w:type="character" w:customStyle="1" w:styleId="sdivide1">
    <w:name w:val="sdivide1"/>
    <w:basedOn w:val="a1"/>
    <w:rsid w:val="00671705"/>
    <w:rPr>
      <w:color w:val="ADB8C3"/>
      <w:sz w:val="15"/>
      <w:szCs w:val="15"/>
    </w:rPr>
  </w:style>
  <w:style w:type="character" w:customStyle="1" w:styleId="apple-converted-space">
    <w:name w:val="apple-converted-space"/>
    <w:basedOn w:val="a1"/>
    <w:rsid w:val="00671705"/>
  </w:style>
  <w:style w:type="character" w:customStyle="1" w:styleId="post-b">
    <w:name w:val="post-b"/>
    <w:basedOn w:val="a1"/>
    <w:rsid w:val="00671705"/>
  </w:style>
  <w:style w:type="paragraph" w:customStyle="1" w:styleId="c15">
    <w:name w:val="c15"/>
    <w:basedOn w:val="a0"/>
    <w:rsid w:val="00671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43c65">
    <w:name w:val="c1 c43 c65"/>
    <w:basedOn w:val="a0"/>
    <w:rsid w:val="00671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1"/>
    <w:rsid w:val="00671705"/>
  </w:style>
  <w:style w:type="paragraph" w:customStyle="1" w:styleId="c17">
    <w:name w:val="c17"/>
    <w:basedOn w:val="a0"/>
    <w:rsid w:val="00671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43">
    <w:name w:val="c1 c43"/>
    <w:basedOn w:val="a0"/>
    <w:rsid w:val="00671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1"/>
    <w:rsid w:val="00671705"/>
  </w:style>
  <w:style w:type="character" w:customStyle="1" w:styleId="c3">
    <w:name w:val="c3"/>
    <w:basedOn w:val="a1"/>
    <w:rsid w:val="00671705"/>
  </w:style>
  <w:style w:type="paragraph" w:customStyle="1" w:styleId="c1c43c63">
    <w:name w:val="c1 c43 c63"/>
    <w:basedOn w:val="a0"/>
    <w:rsid w:val="00671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c43">
    <w:name w:val="c55 c43"/>
    <w:basedOn w:val="a0"/>
    <w:rsid w:val="00671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1"/>
    <w:rsid w:val="00671705"/>
  </w:style>
  <w:style w:type="character" w:customStyle="1" w:styleId="esummarycolumn">
    <w:name w:val="esummarycolumn"/>
    <w:basedOn w:val="a1"/>
    <w:rsid w:val="00671705"/>
  </w:style>
  <w:style w:type="character" w:customStyle="1" w:styleId="point">
    <w:name w:val="point"/>
    <w:basedOn w:val="a1"/>
    <w:rsid w:val="00671705"/>
  </w:style>
  <w:style w:type="character" w:customStyle="1" w:styleId="laquo">
    <w:name w:val="laquo"/>
    <w:basedOn w:val="a1"/>
    <w:rsid w:val="00671705"/>
  </w:style>
  <w:style w:type="character" w:customStyle="1" w:styleId="raquo">
    <w:name w:val="raquo"/>
    <w:basedOn w:val="a1"/>
    <w:rsid w:val="00671705"/>
  </w:style>
  <w:style w:type="character" w:customStyle="1" w:styleId="teller-space">
    <w:name w:val="teller-space"/>
    <w:basedOn w:val="a1"/>
    <w:rsid w:val="00671705"/>
  </w:style>
  <w:style w:type="character" w:customStyle="1" w:styleId="teller">
    <w:name w:val="teller"/>
    <w:basedOn w:val="a1"/>
    <w:rsid w:val="00671705"/>
  </w:style>
  <w:style w:type="paragraph" w:customStyle="1" w:styleId="bodytext">
    <w:name w:val="bodytext"/>
    <w:basedOn w:val="a0"/>
    <w:rsid w:val="00671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itsection">
    <w:name w:val="editsection"/>
    <w:basedOn w:val="a1"/>
    <w:rsid w:val="00671705"/>
  </w:style>
  <w:style w:type="character" w:customStyle="1" w:styleId="submenu-table">
    <w:name w:val="submenu-table"/>
    <w:basedOn w:val="a1"/>
    <w:rsid w:val="00671705"/>
  </w:style>
  <w:style w:type="character" w:customStyle="1" w:styleId="butback">
    <w:name w:val="butback"/>
    <w:basedOn w:val="a1"/>
    <w:rsid w:val="00671705"/>
  </w:style>
  <w:style w:type="character" w:customStyle="1" w:styleId="ref-info">
    <w:name w:val="ref-info"/>
    <w:basedOn w:val="a1"/>
    <w:rsid w:val="00671705"/>
  </w:style>
  <w:style w:type="paragraph" w:customStyle="1" w:styleId="aff9">
    <w:name w:val="a"/>
    <w:basedOn w:val="a0"/>
    <w:rsid w:val="00671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2"/>
    <w:basedOn w:val="a0"/>
    <w:rsid w:val="00671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4">
    <w:name w:val="22"/>
    <w:basedOn w:val="a0"/>
    <w:rsid w:val="00671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no-fv-vq">
    <w:name w:val="kno-fv-vq"/>
    <w:basedOn w:val="a1"/>
    <w:rsid w:val="006717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7041</Words>
  <Characters>40139</Characters>
  <Application>Microsoft Office Word</Application>
  <DocSecurity>0</DocSecurity>
  <Lines>334</Lines>
  <Paragraphs>94</Paragraphs>
  <ScaleCrop>false</ScaleCrop>
  <Company/>
  <LinksUpToDate>false</LinksUpToDate>
  <CharactersWithSpaces>47086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2020-10-19T10:00:00Z</dcterms:created>
  <dcterms:modified xsi:type="dcterms:W3CDTF">2020-10-19T10:01:00Z</dcterms:modified>
</cp:coreProperties>
</file>